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E7" w:rsidRPr="000577DD" w:rsidRDefault="000E418B">
      <w:pPr>
        <w:jc w:val="center"/>
        <w:rPr>
          <w:rFonts w:eastAsia="黑体"/>
          <w:color w:val="000000" w:themeColor="text1"/>
          <w:sz w:val="32"/>
          <w:szCs w:val="32"/>
        </w:rPr>
      </w:pPr>
      <w:bookmarkStart w:id="0" w:name="微固03应用化学"/>
      <w:r w:rsidRPr="000577DD">
        <w:rPr>
          <w:rFonts w:eastAsia="黑体" w:hint="eastAsia"/>
          <w:color w:val="000000" w:themeColor="text1"/>
          <w:sz w:val="32"/>
          <w:szCs w:val="32"/>
        </w:rPr>
        <w:t>微电子与固体电子学院</w:t>
      </w:r>
    </w:p>
    <w:p w:rsidR="007751E7" w:rsidRPr="000577DD" w:rsidRDefault="000E418B">
      <w:pPr>
        <w:jc w:val="center"/>
        <w:rPr>
          <w:rFonts w:eastAsia="黑体"/>
          <w:color w:val="000000" w:themeColor="text1"/>
          <w:sz w:val="32"/>
          <w:szCs w:val="32"/>
        </w:rPr>
      </w:pPr>
      <w:r w:rsidRPr="000577DD">
        <w:rPr>
          <w:rFonts w:eastAsia="黑体"/>
          <w:color w:val="000000" w:themeColor="text1"/>
          <w:sz w:val="32"/>
          <w:szCs w:val="32"/>
        </w:rPr>
        <w:t>应用化学</w:t>
      </w:r>
      <w:bookmarkEnd w:id="0"/>
      <w:r w:rsidRPr="000577DD">
        <w:rPr>
          <w:rFonts w:eastAsia="黑体"/>
          <w:color w:val="000000" w:themeColor="text1"/>
          <w:sz w:val="32"/>
          <w:szCs w:val="32"/>
        </w:rPr>
        <w:t>专业本科人才培养方案</w:t>
      </w:r>
    </w:p>
    <w:p w:rsidR="007751E7" w:rsidRPr="000577DD" w:rsidRDefault="000E418B" w:rsidP="000D7FA5">
      <w:pPr>
        <w:spacing w:beforeLines="50" w:before="156" w:line="360" w:lineRule="auto"/>
        <w:rPr>
          <w:b/>
          <w:color w:val="000000" w:themeColor="text1"/>
          <w:sz w:val="28"/>
          <w:szCs w:val="28"/>
        </w:rPr>
      </w:pPr>
      <w:r w:rsidRPr="000577DD">
        <w:rPr>
          <w:b/>
          <w:color w:val="000000" w:themeColor="text1"/>
          <w:sz w:val="28"/>
          <w:szCs w:val="28"/>
        </w:rPr>
        <w:t>一、专业介绍</w:t>
      </w:r>
    </w:p>
    <w:p w:rsidR="007751E7" w:rsidRPr="000577DD" w:rsidRDefault="000E418B">
      <w:pPr>
        <w:spacing w:line="360" w:lineRule="auto"/>
        <w:ind w:firstLineChars="200" w:firstLine="480"/>
        <w:rPr>
          <w:rFonts w:eastAsiaTheme="minorEastAsia"/>
          <w:color w:val="000000" w:themeColor="text1"/>
          <w:sz w:val="24"/>
        </w:rPr>
      </w:pPr>
      <w:r w:rsidRPr="000577DD">
        <w:rPr>
          <w:rFonts w:eastAsiaTheme="minorEastAsia" w:hAnsiTheme="minorEastAsia"/>
          <w:color w:val="000000" w:themeColor="text1"/>
          <w:sz w:val="24"/>
        </w:rPr>
        <w:t>专业代码：</w:t>
      </w:r>
      <w:r w:rsidRPr="000577DD">
        <w:rPr>
          <w:rFonts w:eastAsiaTheme="minorEastAsia"/>
          <w:color w:val="000000" w:themeColor="text1"/>
          <w:sz w:val="24"/>
        </w:rPr>
        <w:t>070302</w:t>
      </w:r>
    </w:p>
    <w:p w:rsidR="007751E7" w:rsidRPr="000577DD" w:rsidRDefault="000E418B">
      <w:pPr>
        <w:spacing w:line="360" w:lineRule="auto"/>
        <w:ind w:firstLineChars="200" w:firstLine="480"/>
        <w:rPr>
          <w:rFonts w:eastAsiaTheme="minorEastAsia"/>
          <w:color w:val="000000" w:themeColor="text1"/>
          <w:sz w:val="24"/>
        </w:rPr>
      </w:pPr>
      <w:r w:rsidRPr="000577DD">
        <w:rPr>
          <w:rFonts w:eastAsiaTheme="minorEastAsia" w:hAnsiTheme="minorEastAsia"/>
          <w:color w:val="000000" w:themeColor="text1"/>
          <w:sz w:val="24"/>
        </w:rPr>
        <w:t>专业名称：应用化学</w:t>
      </w:r>
      <w:r w:rsidRPr="000577DD">
        <w:rPr>
          <w:rFonts w:eastAsiaTheme="minorEastAsia"/>
          <w:color w:val="000000" w:themeColor="text1"/>
          <w:sz w:val="24"/>
        </w:rPr>
        <w:t xml:space="preserve"> Applied Chemistry</w:t>
      </w:r>
    </w:p>
    <w:p w:rsidR="00CF130E" w:rsidRPr="000577DD" w:rsidRDefault="00CF130E" w:rsidP="00CF130E">
      <w:pPr>
        <w:spacing w:line="360" w:lineRule="auto"/>
        <w:ind w:firstLineChars="200" w:firstLine="480"/>
        <w:rPr>
          <w:rFonts w:eastAsiaTheme="minorEastAsia"/>
          <w:color w:val="000000" w:themeColor="text1"/>
          <w:sz w:val="24"/>
        </w:rPr>
      </w:pPr>
      <w:r w:rsidRPr="000577DD">
        <w:rPr>
          <w:rFonts w:asciiTheme="minorEastAsia" w:hAnsiTheme="minorEastAsia" w:hint="eastAsia"/>
          <w:color w:val="000000" w:themeColor="text1"/>
          <w:sz w:val="24"/>
        </w:rPr>
        <w:t>本专业紧密结合化学与电子工艺化学国际前沿，充分发挥电子科技大学在电子科学与技术领域的学科优势，实现科研-教学的深度融合；以国家级、省部级科研平台和实验教学平台为依托，增强学生实践能力和创新能力。</w:t>
      </w:r>
      <w:r w:rsidRPr="000577DD">
        <w:rPr>
          <w:rFonts w:eastAsiaTheme="minorEastAsia" w:hint="eastAsia"/>
          <w:color w:val="000000" w:themeColor="text1"/>
          <w:sz w:val="24"/>
        </w:rPr>
        <w:t>以化学与电子工艺技术相结合的基础理论知识及应用技术为主要教学内容，通过全面、系统的理论和实验教学，使学生既具有扎实的化学基础又具有丰富的电子工艺技术知识，成为具有良好科学素养和一定的印制电路与印制电子、电子化学、材料化学等综合素质能力的高级科研人才和卓越工程师人才。</w:t>
      </w:r>
    </w:p>
    <w:p w:rsidR="00CF130E" w:rsidRPr="000577DD" w:rsidRDefault="00CF130E" w:rsidP="00CF130E">
      <w:pPr>
        <w:spacing w:line="360" w:lineRule="auto"/>
        <w:ind w:firstLineChars="200" w:firstLine="480"/>
        <w:rPr>
          <w:color w:val="000000" w:themeColor="text1"/>
          <w:kern w:val="0"/>
          <w:sz w:val="24"/>
        </w:rPr>
      </w:pPr>
      <w:r w:rsidRPr="000577DD">
        <w:rPr>
          <w:rFonts w:hint="eastAsia"/>
          <w:color w:val="000000" w:themeColor="text1"/>
          <w:kern w:val="0"/>
          <w:sz w:val="24"/>
        </w:rPr>
        <w:t>主干学科：化学工程与技术、应用化学</w:t>
      </w:r>
    </w:p>
    <w:p w:rsidR="00CF130E" w:rsidRPr="000577DD" w:rsidRDefault="00CF130E" w:rsidP="00CF130E">
      <w:pPr>
        <w:spacing w:line="360" w:lineRule="auto"/>
        <w:ind w:firstLineChars="200" w:firstLine="480"/>
        <w:jc w:val="left"/>
        <w:rPr>
          <w:color w:val="000000" w:themeColor="text1"/>
          <w:sz w:val="24"/>
        </w:rPr>
      </w:pPr>
      <w:r w:rsidRPr="000577DD">
        <w:rPr>
          <w:rFonts w:hint="eastAsia"/>
          <w:color w:val="000000" w:themeColor="text1"/>
          <w:kern w:val="0"/>
          <w:sz w:val="24"/>
        </w:rPr>
        <w:t>主要课程设置：微积分、线性代数与空间解析几何、大学物理、无机化学、无机化学实验、有机化学、有机化学实验、物理化学、物理化学实验、分析化学、分析化学实验、电子工艺化学原理、</w:t>
      </w:r>
      <w:r w:rsidRPr="000577DD">
        <w:rPr>
          <w:rFonts w:hint="eastAsia"/>
          <w:color w:val="000000" w:themeColor="text1"/>
          <w:sz w:val="24"/>
        </w:rPr>
        <w:t>印制电路原理和工艺。</w:t>
      </w:r>
    </w:p>
    <w:p w:rsidR="00CF130E" w:rsidRPr="000577DD" w:rsidRDefault="00CF130E" w:rsidP="00CF130E">
      <w:pPr>
        <w:spacing w:line="360" w:lineRule="auto"/>
        <w:ind w:firstLineChars="200" w:firstLine="480"/>
        <w:jc w:val="left"/>
        <w:rPr>
          <w:color w:val="000000" w:themeColor="text1"/>
          <w:sz w:val="24"/>
        </w:rPr>
      </w:pPr>
      <w:r w:rsidRPr="000577DD">
        <w:rPr>
          <w:rFonts w:hint="eastAsia"/>
          <w:color w:val="000000" w:themeColor="text1"/>
          <w:kern w:val="0"/>
          <w:sz w:val="24"/>
        </w:rPr>
        <w:t>主要就业行业：电子工艺、电子材料、信息产业、化学化工、国家机关和科研院所、国防工业等。</w:t>
      </w:r>
    </w:p>
    <w:p w:rsidR="007751E7" w:rsidRPr="000577DD" w:rsidRDefault="000E418B" w:rsidP="000D7FA5">
      <w:pPr>
        <w:spacing w:beforeLines="50" w:before="156" w:line="360" w:lineRule="auto"/>
        <w:rPr>
          <w:b/>
          <w:color w:val="000000" w:themeColor="text1"/>
          <w:sz w:val="28"/>
          <w:szCs w:val="28"/>
        </w:rPr>
      </w:pPr>
      <w:r w:rsidRPr="000577DD">
        <w:rPr>
          <w:b/>
          <w:color w:val="000000" w:themeColor="text1"/>
          <w:sz w:val="28"/>
          <w:szCs w:val="28"/>
        </w:rPr>
        <w:t>二、学制与学位</w:t>
      </w:r>
      <w:r w:rsidR="00BE409F" w:rsidRPr="000577DD">
        <w:rPr>
          <w:rFonts w:hint="eastAsia"/>
          <w:b/>
          <w:color w:val="000000" w:themeColor="text1"/>
          <w:sz w:val="28"/>
          <w:szCs w:val="28"/>
        </w:rPr>
        <w:t>授予</w:t>
      </w:r>
    </w:p>
    <w:p w:rsidR="007751E7" w:rsidRPr="000577DD" w:rsidRDefault="00BE409F">
      <w:pPr>
        <w:spacing w:line="360" w:lineRule="auto"/>
        <w:ind w:firstLineChars="200" w:firstLine="480"/>
        <w:rPr>
          <w:rFonts w:eastAsiaTheme="minorEastAsia" w:hAnsiTheme="minorEastAsia"/>
          <w:color w:val="000000" w:themeColor="text1"/>
          <w:sz w:val="24"/>
        </w:rPr>
      </w:pPr>
      <w:r w:rsidRPr="000577DD">
        <w:rPr>
          <w:rFonts w:eastAsiaTheme="minorEastAsia" w:hAnsiTheme="minorEastAsia" w:hint="eastAsia"/>
          <w:color w:val="000000" w:themeColor="text1"/>
          <w:sz w:val="24"/>
        </w:rPr>
        <w:t>学制</w:t>
      </w:r>
      <w:r w:rsidR="000E418B" w:rsidRPr="000577DD">
        <w:rPr>
          <w:rFonts w:eastAsiaTheme="minorEastAsia" w:hAnsiTheme="minorEastAsia"/>
          <w:color w:val="000000" w:themeColor="text1"/>
          <w:sz w:val="24"/>
        </w:rPr>
        <w:t>：四年</w:t>
      </w:r>
      <w:r w:rsidR="000E418B" w:rsidRPr="000577DD">
        <w:rPr>
          <w:rFonts w:eastAsiaTheme="minorEastAsia" w:hAnsiTheme="minorEastAsia"/>
          <w:color w:val="000000" w:themeColor="text1"/>
          <w:sz w:val="24"/>
        </w:rPr>
        <w:t xml:space="preserve"> Four Years</w:t>
      </w:r>
    </w:p>
    <w:p w:rsidR="007751E7" w:rsidRPr="000577DD" w:rsidRDefault="000E418B">
      <w:pPr>
        <w:spacing w:line="360" w:lineRule="auto"/>
        <w:ind w:firstLineChars="200" w:firstLine="480"/>
        <w:rPr>
          <w:rFonts w:eastAsiaTheme="minorEastAsia" w:hAnsiTheme="minorEastAsia"/>
          <w:color w:val="000000" w:themeColor="text1"/>
          <w:sz w:val="24"/>
        </w:rPr>
      </w:pPr>
      <w:r w:rsidRPr="000577DD">
        <w:rPr>
          <w:rFonts w:eastAsiaTheme="minorEastAsia" w:hAnsiTheme="minorEastAsia"/>
          <w:color w:val="000000" w:themeColor="text1"/>
          <w:sz w:val="24"/>
        </w:rPr>
        <w:t>学位：工学学士</w:t>
      </w:r>
      <w:r w:rsidRPr="000577DD">
        <w:rPr>
          <w:rFonts w:eastAsiaTheme="minorEastAsia" w:hAnsiTheme="minorEastAsia"/>
          <w:color w:val="000000" w:themeColor="text1"/>
          <w:sz w:val="24"/>
        </w:rPr>
        <w:t xml:space="preserve"> Bachelor of Engineering</w:t>
      </w:r>
    </w:p>
    <w:p w:rsidR="007751E7" w:rsidRPr="000577DD" w:rsidRDefault="000E418B" w:rsidP="000D7FA5">
      <w:pPr>
        <w:spacing w:beforeLines="50" w:before="156" w:line="360" w:lineRule="auto"/>
        <w:rPr>
          <w:b/>
          <w:color w:val="000000" w:themeColor="text1"/>
          <w:sz w:val="28"/>
          <w:szCs w:val="28"/>
        </w:rPr>
      </w:pPr>
      <w:r w:rsidRPr="000577DD">
        <w:rPr>
          <w:b/>
          <w:color w:val="000000" w:themeColor="text1"/>
          <w:sz w:val="28"/>
          <w:szCs w:val="28"/>
        </w:rPr>
        <w:t>三、培养目标</w:t>
      </w:r>
    </w:p>
    <w:p w:rsidR="00CF130E" w:rsidRPr="000577DD" w:rsidRDefault="00CF130E" w:rsidP="00CF130E">
      <w:pPr>
        <w:spacing w:line="360" w:lineRule="auto"/>
        <w:ind w:firstLineChars="200" w:firstLine="480"/>
        <w:rPr>
          <w:color w:val="000000" w:themeColor="text1"/>
          <w:sz w:val="24"/>
        </w:rPr>
      </w:pPr>
      <w:r w:rsidRPr="000577DD">
        <w:rPr>
          <w:rFonts w:hint="eastAsia"/>
          <w:color w:val="000000" w:themeColor="text1"/>
          <w:kern w:val="0"/>
          <w:sz w:val="24"/>
        </w:rPr>
        <w:t>本专业贯彻落实党和国家的教育方针，坚持立德树人，其目标旨在培养具有爱国敬业、积极进取，满足创新型国家发展需要、有厚实的数理基础与专业理论基础、有规范的工程素质和良好的职业道德，有</w:t>
      </w:r>
      <w:r w:rsidRPr="000577DD">
        <w:rPr>
          <w:rFonts w:eastAsiaTheme="minorEastAsia" w:hAnsiTheme="minorEastAsia" w:hint="eastAsia"/>
          <w:color w:val="000000" w:themeColor="text1"/>
          <w:sz w:val="24"/>
        </w:rPr>
        <w:t>熟练的实验技能、</w:t>
      </w:r>
      <w:r w:rsidRPr="000577DD">
        <w:rPr>
          <w:rFonts w:hint="eastAsia"/>
          <w:color w:val="000000" w:themeColor="text1"/>
          <w:kern w:val="0"/>
          <w:sz w:val="24"/>
        </w:rPr>
        <w:t>较强的实践能力、组织能力和国际视野的</w:t>
      </w:r>
      <w:r w:rsidRPr="000577DD">
        <w:rPr>
          <w:rFonts w:eastAsiaTheme="minorEastAsia" w:hAnsiTheme="minorEastAsia" w:hint="eastAsia"/>
          <w:color w:val="000000" w:themeColor="text1"/>
          <w:sz w:val="24"/>
        </w:rPr>
        <w:t>应用化学及电子化工领域的创新型人才，</w:t>
      </w:r>
      <w:r w:rsidRPr="000577DD">
        <w:rPr>
          <w:rFonts w:hint="eastAsia"/>
          <w:color w:val="000000" w:themeColor="text1"/>
          <w:sz w:val="24"/>
        </w:rPr>
        <w:t>培养能适应化学以及化学与电子技术相结合的相关领域中的科学研究、设计开发和管理等方面工作的复合型精英人才。</w:t>
      </w:r>
    </w:p>
    <w:p w:rsidR="00CF130E" w:rsidRPr="000577DD" w:rsidRDefault="00CF130E" w:rsidP="00CF130E">
      <w:pPr>
        <w:spacing w:line="360" w:lineRule="auto"/>
        <w:ind w:firstLineChars="200" w:firstLine="480"/>
        <w:rPr>
          <w:rFonts w:eastAsiaTheme="minorEastAsia" w:hAnsiTheme="minorEastAsia"/>
          <w:color w:val="000000" w:themeColor="text1"/>
          <w:sz w:val="24"/>
        </w:rPr>
      </w:pPr>
      <w:r w:rsidRPr="000577DD">
        <w:rPr>
          <w:rFonts w:eastAsiaTheme="minorEastAsia" w:hAnsiTheme="minorEastAsia" w:hint="eastAsia"/>
          <w:color w:val="000000" w:themeColor="text1"/>
          <w:sz w:val="24"/>
        </w:rPr>
        <w:lastRenderedPageBreak/>
        <w:t>本专业毕业生能够从事印制电路设计与制造技术、材料化学与工艺、应用电化学与电子化学品、电子工艺化学等领域的研发、设计、应用和管理等方面的工作。</w:t>
      </w:r>
    </w:p>
    <w:p w:rsidR="00CF130E" w:rsidRPr="000577DD" w:rsidRDefault="00CF130E" w:rsidP="00CF130E">
      <w:pPr>
        <w:spacing w:line="360" w:lineRule="auto"/>
        <w:ind w:firstLineChars="200" w:firstLine="480"/>
        <w:rPr>
          <w:rFonts w:eastAsiaTheme="minorEastAsia" w:hAnsiTheme="minorEastAsia"/>
          <w:color w:val="000000" w:themeColor="text1"/>
          <w:sz w:val="24"/>
        </w:rPr>
      </w:pPr>
      <w:r w:rsidRPr="000577DD">
        <w:rPr>
          <w:rFonts w:eastAsiaTheme="minorEastAsia" w:hAnsiTheme="minorEastAsia" w:hint="eastAsia"/>
          <w:color w:val="000000" w:themeColor="text1"/>
          <w:sz w:val="24"/>
        </w:rPr>
        <w:t>本专业学生毕业后</w:t>
      </w:r>
      <w:r w:rsidRPr="000577DD">
        <w:rPr>
          <w:rFonts w:eastAsiaTheme="minorEastAsia" w:hAnsiTheme="minorEastAsia"/>
          <w:color w:val="000000" w:themeColor="text1"/>
          <w:sz w:val="24"/>
        </w:rPr>
        <w:t>5</w:t>
      </w:r>
      <w:r w:rsidRPr="000577DD">
        <w:rPr>
          <w:rFonts w:eastAsiaTheme="minorEastAsia" w:hAnsiTheme="minorEastAsia" w:hint="eastAsia"/>
          <w:color w:val="000000" w:themeColor="text1"/>
          <w:sz w:val="24"/>
        </w:rPr>
        <w:t>年左右达到以下目标：</w:t>
      </w:r>
    </w:p>
    <w:p w:rsidR="00CF130E" w:rsidRPr="000577DD" w:rsidRDefault="00CF130E" w:rsidP="00CF130E">
      <w:pPr>
        <w:pStyle w:val="afff1"/>
        <w:tabs>
          <w:tab w:val="left" w:pos="567"/>
        </w:tabs>
        <w:spacing w:line="360" w:lineRule="auto"/>
        <w:ind w:left="566" w:hangingChars="236" w:hanging="566"/>
        <w:rPr>
          <w:rFonts w:asciiTheme="minorEastAsia" w:hAnsiTheme="minorEastAsia"/>
          <w:color w:val="000000" w:themeColor="text1"/>
          <w:sz w:val="24"/>
          <w:szCs w:val="24"/>
        </w:rPr>
      </w:pPr>
      <w:r w:rsidRPr="000577DD">
        <w:rPr>
          <w:rFonts w:asciiTheme="minorEastAsia" w:hAnsiTheme="minorEastAsia" w:hint="eastAsia"/>
          <w:color w:val="000000" w:themeColor="text1"/>
          <w:sz w:val="24"/>
          <w:szCs w:val="24"/>
        </w:rPr>
        <w:t>（1）能够适应电子化工技术领域的工程技术发展，具有融会贯通数理知识、工程知识和专业知识分析解决电子化工技术领域复杂工程问题的能力。</w:t>
      </w:r>
    </w:p>
    <w:p w:rsidR="00CF130E" w:rsidRPr="000577DD" w:rsidRDefault="00CF130E" w:rsidP="00CF130E">
      <w:pPr>
        <w:pStyle w:val="afff1"/>
        <w:tabs>
          <w:tab w:val="left" w:pos="567"/>
        </w:tabs>
        <w:spacing w:line="360" w:lineRule="auto"/>
        <w:ind w:left="566" w:hangingChars="236" w:hanging="566"/>
        <w:rPr>
          <w:rFonts w:asciiTheme="minorEastAsia" w:hAnsiTheme="minorEastAsia"/>
          <w:color w:val="000000" w:themeColor="text1"/>
          <w:sz w:val="24"/>
          <w:szCs w:val="24"/>
        </w:rPr>
      </w:pPr>
      <w:r w:rsidRPr="000577DD">
        <w:rPr>
          <w:rFonts w:asciiTheme="minorEastAsia" w:hAnsiTheme="minorEastAsia" w:hint="eastAsia"/>
          <w:color w:val="000000" w:themeColor="text1"/>
          <w:sz w:val="24"/>
          <w:szCs w:val="24"/>
        </w:rPr>
        <w:t>（2）能够跟踪电子化工技术及相关领域的前沿技术，具备一定工程创新能力，具备运用现代工具从事相关领域新产品的研究、设计、开发和生产的能力。</w:t>
      </w:r>
    </w:p>
    <w:p w:rsidR="00CF130E" w:rsidRPr="000577DD" w:rsidRDefault="00CF130E" w:rsidP="00CF130E">
      <w:pPr>
        <w:pStyle w:val="afff1"/>
        <w:tabs>
          <w:tab w:val="left" w:pos="567"/>
        </w:tabs>
        <w:spacing w:line="360" w:lineRule="auto"/>
        <w:ind w:left="566" w:hangingChars="236" w:hanging="566"/>
        <w:rPr>
          <w:rFonts w:asciiTheme="minorEastAsia" w:hAnsiTheme="minorEastAsia"/>
          <w:color w:val="000000" w:themeColor="text1"/>
          <w:sz w:val="24"/>
          <w:szCs w:val="24"/>
        </w:rPr>
      </w:pPr>
      <w:r w:rsidRPr="000577DD">
        <w:rPr>
          <w:rFonts w:asciiTheme="minorEastAsia" w:hAnsiTheme="minorEastAsia" w:hint="eastAsia"/>
          <w:color w:val="000000" w:themeColor="text1"/>
          <w:sz w:val="24"/>
          <w:szCs w:val="24"/>
        </w:rPr>
        <w:t>（3）能够在工程实践中综合考虑法律、环境与可持续性发展等因素影响，具有良好的社会责任感和职业道德，具备良好的人文科学素养和健康的身心，具有良好的团队合作精神、沟通交流能力和团队管理能力。</w:t>
      </w:r>
    </w:p>
    <w:p w:rsidR="00CF130E" w:rsidRPr="000577DD" w:rsidRDefault="00CF130E" w:rsidP="00CF130E">
      <w:pPr>
        <w:pStyle w:val="afff1"/>
        <w:tabs>
          <w:tab w:val="left" w:pos="567"/>
        </w:tabs>
        <w:spacing w:line="360" w:lineRule="auto"/>
        <w:ind w:left="566" w:hangingChars="236" w:hanging="566"/>
        <w:rPr>
          <w:rFonts w:asciiTheme="minorEastAsia" w:hAnsiTheme="minorEastAsia"/>
          <w:color w:val="000000" w:themeColor="text1"/>
          <w:sz w:val="24"/>
          <w:szCs w:val="24"/>
        </w:rPr>
      </w:pPr>
      <w:r w:rsidRPr="000577DD">
        <w:rPr>
          <w:rFonts w:asciiTheme="minorEastAsia" w:hAnsiTheme="minorEastAsia" w:hint="eastAsia"/>
          <w:color w:val="000000" w:themeColor="text1"/>
          <w:sz w:val="24"/>
          <w:szCs w:val="24"/>
        </w:rPr>
        <w:t>（4）能够积极主动适应不断变化的国内外形势和环境，具有全球化意识和国际视野，拥有自主的、终生的学习习惯和能力。</w:t>
      </w:r>
    </w:p>
    <w:p w:rsidR="007751E7" w:rsidRPr="000577DD" w:rsidRDefault="000E418B" w:rsidP="000D7FA5">
      <w:pPr>
        <w:spacing w:beforeLines="50" w:before="156" w:line="360" w:lineRule="auto"/>
        <w:rPr>
          <w:b/>
          <w:color w:val="000000" w:themeColor="text1"/>
          <w:sz w:val="28"/>
          <w:szCs w:val="28"/>
        </w:rPr>
      </w:pPr>
      <w:r w:rsidRPr="000577DD">
        <w:rPr>
          <w:b/>
          <w:color w:val="000000" w:themeColor="text1"/>
          <w:sz w:val="28"/>
          <w:szCs w:val="28"/>
        </w:rPr>
        <w:t>四、</w:t>
      </w:r>
      <w:r w:rsidR="008B6778" w:rsidRPr="000577DD">
        <w:rPr>
          <w:rFonts w:hint="eastAsia"/>
          <w:b/>
          <w:color w:val="000000" w:themeColor="text1"/>
          <w:sz w:val="28"/>
          <w:szCs w:val="28"/>
        </w:rPr>
        <w:t>毕业</w:t>
      </w:r>
      <w:r w:rsidRPr="000577DD">
        <w:rPr>
          <w:b/>
          <w:color w:val="000000" w:themeColor="text1"/>
          <w:sz w:val="28"/>
          <w:szCs w:val="28"/>
        </w:rPr>
        <w:t>要求</w:t>
      </w:r>
    </w:p>
    <w:p w:rsidR="00E94354" w:rsidRPr="000577DD" w:rsidRDefault="00E94354" w:rsidP="00E94354">
      <w:pPr>
        <w:spacing w:line="360" w:lineRule="auto"/>
        <w:ind w:firstLineChars="200" w:firstLine="480"/>
        <w:rPr>
          <w:color w:val="000000" w:themeColor="text1"/>
          <w:sz w:val="24"/>
        </w:rPr>
      </w:pPr>
      <w:r w:rsidRPr="000577DD">
        <w:rPr>
          <w:rFonts w:hAnsi="宋体" w:hint="eastAsia"/>
          <w:color w:val="000000" w:themeColor="text1"/>
          <w:sz w:val="24"/>
        </w:rPr>
        <w:t>学生通过本</w:t>
      </w:r>
      <w:r w:rsidRPr="000577DD">
        <w:rPr>
          <w:rFonts w:asciiTheme="minorEastAsia" w:hAnsiTheme="minorEastAsia" w:hint="eastAsia"/>
          <w:color w:val="000000" w:themeColor="text1"/>
          <w:sz w:val="24"/>
        </w:rPr>
        <w:t>专业</w:t>
      </w:r>
      <w:r w:rsidRPr="000577DD">
        <w:rPr>
          <w:rFonts w:hAnsi="宋体" w:hint="eastAsia"/>
          <w:color w:val="000000" w:themeColor="text1"/>
          <w:sz w:val="24"/>
        </w:rPr>
        <w:t>学习，在</w:t>
      </w:r>
      <w:r w:rsidRPr="000577DD">
        <w:rPr>
          <w:rFonts w:asciiTheme="minorEastAsia" w:hAnsiTheme="minorEastAsia" w:hint="eastAsia"/>
          <w:color w:val="000000" w:themeColor="text1"/>
          <w:sz w:val="24"/>
        </w:rPr>
        <w:t>毕业</w:t>
      </w:r>
      <w:r w:rsidRPr="000577DD">
        <w:rPr>
          <w:rFonts w:hAnsi="宋体" w:hint="eastAsia"/>
          <w:color w:val="000000" w:themeColor="text1"/>
          <w:sz w:val="24"/>
        </w:rPr>
        <w:t>时能满足如下要求：</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1</w:t>
      </w:r>
      <w:r w:rsidRPr="000577DD">
        <w:rPr>
          <w:rFonts w:hint="eastAsia"/>
          <w:b/>
          <w:bCs/>
          <w:color w:val="000000" w:themeColor="text1"/>
          <w:sz w:val="24"/>
        </w:rPr>
        <w:t>、工程知识：</w:t>
      </w:r>
      <w:r w:rsidRPr="000577DD">
        <w:rPr>
          <w:rFonts w:hint="eastAsia"/>
          <w:color w:val="000000" w:themeColor="text1"/>
          <w:sz w:val="24"/>
        </w:rPr>
        <w:t>能够将数学、</w:t>
      </w:r>
      <w:r w:rsidRPr="000577DD">
        <w:rPr>
          <w:rFonts w:asciiTheme="minorEastAsia" w:hAnsiTheme="minorEastAsia" w:hint="eastAsia"/>
          <w:color w:val="000000" w:themeColor="text1"/>
          <w:sz w:val="24"/>
        </w:rPr>
        <w:t>自然科学</w:t>
      </w:r>
      <w:r w:rsidRPr="000577DD">
        <w:rPr>
          <w:rFonts w:hint="eastAsia"/>
          <w:color w:val="000000" w:themeColor="text1"/>
          <w:sz w:val="24"/>
        </w:rPr>
        <w:t>、工程基础和专业知识等相关基础理论，用于解决电子化工的复杂工程问题。</w:t>
      </w:r>
    </w:p>
    <w:p w:rsidR="00E94354" w:rsidRPr="000577DD" w:rsidRDefault="00E94354" w:rsidP="00E94354">
      <w:pPr>
        <w:spacing w:line="360" w:lineRule="auto"/>
        <w:ind w:firstLineChars="200" w:firstLine="482"/>
        <w:rPr>
          <w:color w:val="000000" w:themeColor="text1"/>
          <w:sz w:val="24"/>
        </w:rPr>
      </w:pPr>
      <w:r w:rsidRPr="000577DD">
        <w:rPr>
          <w:b/>
          <w:bCs/>
          <w:color w:val="000000" w:themeColor="text1"/>
          <w:sz w:val="24"/>
        </w:rPr>
        <w:t>2</w:t>
      </w:r>
      <w:r w:rsidRPr="000577DD">
        <w:rPr>
          <w:rFonts w:hint="eastAsia"/>
          <w:b/>
          <w:bCs/>
          <w:color w:val="000000" w:themeColor="text1"/>
          <w:sz w:val="24"/>
        </w:rPr>
        <w:t>、问题分析：</w:t>
      </w:r>
      <w:r w:rsidRPr="000577DD">
        <w:rPr>
          <w:rFonts w:hint="eastAsia"/>
          <w:color w:val="000000" w:themeColor="text1"/>
          <w:sz w:val="24"/>
        </w:rPr>
        <w:t>能够应用数学、</w:t>
      </w:r>
      <w:r w:rsidRPr="000577DD">
        <w:rPr>
          <w:rFonts w:asciiTheme="minorEastAsia" w:hAnsiTheme="minorEastAsia" w:hint="eastAsia"/>
          <w:color w:val="000000" w:themeColor="text1"/>
          <w:sz w:val="24"/>
        </w:rPr>
        <w:t>自然科学</w:t>
      </w:r>
      <w:r w:rsidRPr="000577DD">
        <w:rPr>
          <w:rFonts w:hint="eastAsia"/>
          <w:color w:val="000000" w:themeColor="text1"/>
          <w:sz w:val="24"/>
        </w:rPr>
        <w:t>和应用化学</w:t>
      </w:r>
      <w:r w:rsidRPr="000577DD">
        <w:rPr>
          <w:rFonts w:asciiTheme="minorEastAsia" w:hAnsiTheme="minorEastAsia" w:hint="eastAsia"/>
          <w:color w:val="000000" w:themeColor="text1"/>
          <w:sz w:val="24"/>
        </w:rPr>
        <w:t>技术</w:t>
      </w:r>
      <w:r w:rsidRPr="000577DD">
        <w:rPr>
          <w:rFonts w:hint="eastAsia"/>
          <w:color w:val="000000" w:themeColor="text1"/>
          <w:sz w:val="24"/>
        </w:rPr>
        <w:t>领域的工程专业知识的基本原理，识别、表达并通过文献研究分析电子化工的复杂工程问题，并给出有效结论。</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3</w:t>
      </w:r>
      <w:r w:rsidRPr="000577DD">
        <w:rPr>
          <w:rFonts w:hint="eastAsia"/>
          <w:b/>
          <w:bCs/>
          <w:color w:val="000000" w:themeColor="text1"/>
          <w:sz w:val="24"/>
        </w:rPr>
        <w:t>、</w:t>
      </w:r>
      <w:r w:rsidRPr="000577DD">
        <w:rPr>
          <w:rFonts w:hint="eastAsia"/>
          <w:b/>
          <w:color w:val="000000" w:themeColor="text1"/>
          <w:sz w:val="24"/>
        </w:rPr>
        <w:t>设计</w:t>
      </w:r>
      <w:r w:rsidRPr="000577DD">
        <w:rPr>
          <w:b/>
          <w:color w:val="000000" w:themeColor="text1"/>
          <w:sz w:val="24"/>
        </w:rPr>
        <w:t>/</w:t>
      </w:r>
      <w:r w:rsidRPr="000577DD">
        <w:rPr>
          <w:rFonts w:hint="eastAsia"/>
          <w:b/>
          <w:color w:val="000000" w:themeColor="text1"/>
          <w:sz w:val="24"/>
        </w:rPr>
        <w:t>开发解决方案</w:t>
      </w:r>
      <w:r w:rsidRPr="000577DD">
        <w:rPr>
          <w:rFonts w:hint="eastAsia"/>
          <w:color w:val="000000" w:themeColor="text1"/>
          <w:sz w:val="24"/>
        </w:rPr>
        <w:t>：能够设计</w:t>
      </w:r>
      <w:r w:rsidRPr="000577DD">
        <w:rPr>
          <w:rFonts w:asciiTheme="minorEastAsia" w:hAnsiTheme="minorEastAsia" w:hint="eastAsia"/>
          <w:color w:val="000000" w:themeColor="text1"/>
          <w:sz w:val="24"/>
        </w:rPr>
        <w:t>针对</w:t>
      </w:r>
      <w:r w:rsidRPr="000577DD">
        <w:rPr>
          <w:rFonts w:hint="eastAsia"/>
          <w:color w:val="000000" w:themeColor="text1"/>
          <w:sz w:val="24"/>
        </w:rPr>
        <w:t>电子化工的复杂工程问题的解决方案，设计满足特定需求的印制电路、电子化学品、功能材料及制造工艺流程，并能够在设计环节中体现创新意识，考虑社会、健康、安全、法律、文化以及环境等因素的影响。</w:t>
      </w:r>
    </w:p>
    <w:p w:rsidR="00E94354" w:rsidRPr="000577DD" w:rsidRDefault="00E94354" w:rsidP="00E94354">
      <w:pPr>
        <w:spacing w:line="360" w:lineRule="auto"/>
        <w:ind w:firstLineChars="200" w:firstLine="482"/>
        <w:rPr>
          <w:color w:val="000000" w:themeColor="text1"/>
          <w:sz w:val="24"/>
        </w:rPr>
      </w:pPr>
      <w:r w:rsidRPr="000577DD">
        <w:rPr>
          <w:b/>
          <w:bCs/>
          <w:color w:val="000000" w:themeColor="text1"/>
          <w:sz w:val="24"/>
        </w:rPr>
        <w:t>4</w:t>
      </w:r>
      <w:r w:rsidRPr="000577DD">
        <w:rPr>
          <w:rFonts w:hint="eastAsia"/>
          <w:b/>
          <w:bCs/>
          <w:color w:val="000000" w:themeColor="text1"/>
          <w:sz w:val="24"/>
        </w:rPr>
        <w:t>、研究：</w:t>
      </w:r>
      <w:r w:rsidRPr="000577DD">
        <w:rPr>
          <w:rFonts w:hint="eastAsia"/>
          <w:color w:val="000000" w:themeColor="text1"/>
          <w:sz w:val="24"/>
        </w:rPr>
        <w:t>能够基于电子化工技术</w:t>
      </w:r>
      <w:r w:rsidRPr="000577DD">
        <w:rPr>
          <w:rFonts w:asciiTheme="minorEastAsia" w:hAnsiTheme="minorEastAsia" w:hint="eastAsia"/>
          <w:color w:val="000000" w:themeColor="text1"/>
          <w:sz w:val="24"/>
        </w:rPr>
        <w:t>领域</w:t>
      </w:r>
      <w:r w:rsidRPr="000577DD">
        <w:rPr>
          <w:rFonts w:hint="eastAsia"/>
          <w:color w:val="000000" w:themeColor="text1"/>
          <w:sz w:val="24"/>
        </w:rPr>
        <w:t>的基本科学原理并采用科学方法对印制电路、电子化学品、功能材料的复杂工程问题进行研究，包括设计实验，分析与解释数据、并通过信息综合得到合理有效的结论。</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5</w:t>
      </w:r>
      <w:r w:rsidRPr="000577DD">
        <w:rPr>
          <w:rFonts w:hint="eastAsia"/>
          <w:b/>
          <w:bCs/>
          <w:color w:val="000000" w:themeColor="text1"/>
          <w:sz w:val="24"/>
        </w:rPr>
        <w:t>、</w:t>
      </w:r>
      <w:r w:rsidRPr="000577DD">
        <w:rPr>
          <w:rFonts w:hint="eastAsia"/>
          <w:b/>
          <w:color w:val="000000" w:themeColor="text1"/>
          <w:sz w:val="24"/>
        </w:rPr>
        <w:t>使用现代工具：</w:t>
      </w:r>
      <w:r w:rsidRPr="000577DD">
        <w:rPr>
          <w:rFonts w:hint="eastAsia"/>
          <w:color w:val="000000" w:themeColor="text1"/>
          <w:sz w:val="24"/>
        </w:rPr>
        <w:t>能够针对印制电路、电子化学品、功能材料的复杂工程问题，开发、选择与使用恰当的技术、测试设备和现代化软硬件开发工具，进行建模、仿真与分析，并能够理解理论与工程实际之间的差异及其局限性。</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6</w:t>
      </w:r>
      <w:r w:rsidRPr="000577DD">
        <w:rPr>
          <w:rFonts w:hint="eastAsia"/>
          <w:b/>
          <w:bCs/>
          <w:color w:val="000000" w:themeColor="text1"/>
          <w:sz w:val="24"/>
        </w:rPr>
        <w:t>、工程与社会：</w:t>
      </w:r>
      <w:r w:rsidRPr="000577DD">
        <w:rPr>
          <w:rFonts w:hint="eastAsia"/>
          <w:color w:val="000000" w:themeColor="text1"/>
          <w:sz w:val="24"/>
        </w:rPr>
        <w:t>能够基于电子化工</w:t>
      </w:r>
      <w:r w:rsidRPr="000577DD">
        <w:rPr>
          <w:rFonts w:asciiTheme="minorEastAsia" w:hAnsiTheme="minorEastAsia" w:hint="eastAsia"/>
          <w:color w:val="000000" w:themeColor="text1"/>
          <w:sz w:val="24"/>
        </w:rPr>
        <w:t>技术领域</w:t>
      </w:r>
      <w:r w:rsidRPr="000577DD">
        <w:rPr>
          <w:rFonts w:hint="eastAsia"/>
          <w:color w:val="000000" w:themeColor="text1"/>
          <w:sz w:val="24"/>
        </w:rPr>
        <w:t>的相关工程背景知识，进行合理分析、评</w:t>
      </w:r>
      <w:r w:rsidRPr="000577DD">
        <w:rPr>
          <w:rFonts w:hint="eastAsia"/>
          <w:color w:val="000000" w:themeColor="text1"/>
          <w:sz w:val="24"/>
        </w:rPr>
        <w:lastRenderedPageBreak/>
        <w:t>价印制电路、电子化学品、功能材料的相关工程实践和复杂工程问题解决方案对社会、安全、健康、法律以及文化的影响，并理解承担的社会责任。</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7</w:t>
      </w:r>
      <w:r w:rsidRPr="000577DD">
        <w:rPr>
          <w:rFonts w:hint="eastAsia"/>
          <w:b/>
          <w:bCs/>
          <w:color w:val="000000" w:themeColor="text1"/>
          <w:sz w:val="24"/>
        </w:rPr>
        <w:t>、环境与可持续发展：</w:t>
      </w:r>
      <w:r w:rsidRPr="000577DD">
        <w:rPr>
          <w:rFonts w:hint="eastAsia"/>
          <w:color w:val="000000" w:themeColor="text1"/>
          <w:sz w:val="24"/>
        </w:rPr>
        <w:t>能够理解和评价印制电路、电子化学品、功能材料的复杂工程问题实践对环境、社会可持续发展的影响。</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8</w:t>
      </w:r>
      <w:r w:rsidRPr="000577DD">
        <w:rPr>
          <w:rFonts w:hint="eastAsia"/>
          <w:b/>
          <w:bCs/>
          <w:color w:val="000000" w:themeColor="text1"/>
          <w:sz w:val="24"/>
        </w:rPr>
        <w:t>、职业规范：</w:t>
      </w:r>
      <w:r w:rsidRPr="000577DD">
        <w:rPr>
          <w:rFonts w:hint="eastAsia"/>
          <w:color w:val="000000" w:themeColor="text1"/>
          <w:sz w:val="24"/>
        </w:rPr>
        <w:t>具有人文社会科学素养、</w:t>
      </w:r>
      <w:r w:rsidRPr="000577DD">
        <w:rPr>
          <w:rFonts w:asciiTheme="minorEastAsia" w:hAnsiTheme="minorEastAsia" w:hint="eastAsia"/>
          <w:color w:val="000000" w:themeColor="text1"/>
          <w:sz w:val="24"/>
        </w:rPr>
        <w:t>社会</w:t>
      </w:r>
      <w:r w:rsidRPr="000577DD">
        <w:rPr>
          <w:rFonts w:hint="eastAsia"/>
          <w:color w:val="000000" w:themeColor="text1"/>
          <w:sz w:val="24"/>
        </w:rPr>
        <w:t>责任感，能够在电子化工技术领域的工程实践中理解并遵守工程职业道德和规范，履行责任。</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9</w:t>
      </w:r>
      <w:r w:rsidRPr="000577DD">
        <w:rPr>
          <w:rFonts w:hint="eastAsia"/>
          <w:b/>
          <w:bCs/>
          <w:color w:val="000000" w:themeColor="text1"/>
          <w:sz w:val="24"/>
        </w:rPr>
        <w:t>、个人与团队：</w:t>
      </w:r>
      <w:r w:rsidRPr="000577DD">
        <w:rPr>
          <w:rFonts w:hint="eastAsia"/>
          <w:color w:val="000000" w:themeColor="text1"/>
          <w:sz w:val="24"/>
        </w:rPr>
        <w:t>能够在多学科背景下的</w:t>
      </w:r>
      <w:r w:rsidRPr="000577DD">
        <w:rPr>
          <w:rFonts w:asciiTheme="minorEastAsia" w:hAnsiTheme="minorEastAsia" w:hint="eastAsia"/>
          <w:color w:val="000000" w:themeColor="text1"/>
          <w:sz w:val="24"/>
        </w:rPr>
        <w:t>团队</w:t>
      </w:r>
      <w:r w:rsidRPr="000577DD">
        <w:rPr>
          <w:rFonts w:hint="eastAsia"/>
          <w:color w:val="000000" w:themeColor="text1"/>
          <w:sz w:val="24"/>
        </w:rPr>
        <w:t>中承担个体、团队成员以及负责人的角色。</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10</w:t>
      </w:r>
      <w:r w:rsidRPr="000577DD">
        <w:rPr>
          <w:rFonts w:hint="eastAsia"/>
          <w:b/>
          <w:bCs/>
          <w:color w:val="000000" w:themeColor="text1"/>
          <w:sz w:val="24"/>
        </w:rPr>
        <w:t>、沟通：</w:t>
      </w:r>
      <w:r w:rsidRPr="000577DD">
        <w:rPr>
          <w:rFonts w:hint="eastAsia"/>
          <w:color w:val="000000" w:themeColor="text1"/>
          <w:sz w:val="24"/>
        </w:rPr>
        <w:t>能够就印制电路、电子化学品、功能材料的复杂工程问题与业界同行及社会公众进行有效沟通和交流，包括撰写报告和设计文稿、陈述发言、清晰表达或回应指令，并具备一定的国际视野，能够在跨文化背景下进行沟通和交流。</w:t>
      </w:r>
    </w:p>
    <w:p w:rsidR="00E94354" w:rsidRPr="000577DD" w:rsidRDefault="00E94354" w:rsidP="00E94354">
      <w:pPr>
        <w:spacing w:line="360" w:lineRule="auto"/>
        <w:ind w:firstLineChars="200" w:firstLine="482"/>
        <w:rPr>
          <w:bCs/>
          <w:color w:val="000000" w:themeColor="text1"/>
          <w:sz w:val="24"/>
        </w:rPr>
      </w:pPr>
      <w:r w:rsidRPr="000577DD">
        <w:rPr>
          <w:b/>
          <w:bCs/>
          <w:color w:val="000000" w:themeColor="text1"/>
          <w:sz w:val="24"/>
        </w:rPr>
        <w:t>11</w:t>
      </w:r>
      <w:r w:rsidRPr="000577DD">
        <w:rPr>
          <w:rFonts w:hint="eastAsia"/>
          <w:b/>
          <w:bCs/>
          <w:color w:val="000000" w:themeColor="text1"/>
          <w:sz w:val="24"/>
        </w:rPr>
        <w:t>、组织管理：</w:t>
      </w:r>
      <w:r w:rsidRPr="000577DD">
        <w:rPr>
          <w:rFonts w:hint="eastAsia"/>
          <w:color w:val="000000" w:themeColor="text1"/>
          <w:sz w:val="24"/>
        </w:rPr>
        <w:t>理解并掌握工程管理</w:t>
      </w:r>
      <w:r w:rsidRPr="000577DD">
        <w:rPr>
          <w:rFonts w:asciiTheme="minorEastAsia" w:hAnsiTheme="minorEastAsia" w:hint="eastAsia"/>
          <w:color w:val="000000" w:themeColor="text1"/>
          <w:sz w:val="24"/>
        </w:rPr>
        <w:t>原理</w:t>
      </w:r>
      <w:r w:rsidRPr="000577DD">
        <w:rPr>
          <w:rFonts w:hint="eastAsia"/>
          <w:color w:val="000000" w:themeColor="text1"/>
          <w:sz w:val="24"/>
        </w:rPr>
        <w:t>与</w:t>
      </w:r>
      <w:r w:rsidRPr="000577DD">
        <w:rPr>
          <w:rFonts w:asciiTheme="minorEastAsia" w:hAnsiTheme="minorEastAsia" w:hint="eastAsia"/>
          <w:color w:val="000000" w:themeColor="text1"/>
          <w:sz w:val="24"/>
        </w:rPr>
        <w:t>经济决策</w:t>
      </w:r>
      <w:r w:rsidRPr="000577DD">
        <w:rPr>
          <w:rFonts w:hint="eastAsia"/>
          <w:color w:val="000000" w:themeColor="text1"/>
          <w:sz w:val="24"/>
        </w:rPr>
        <w:t>方法，并能在多学科环境中应用。</w:t>
      </w:r>
    </w:p>
    <w:p w:rsidR="00E94354" w:rsidRPr="000577DD" w:rsidRDefault="00E94354" w:rsidP="00E94354">
      <w:pPr>
        <w:spacing w:line="360" w:lineRule="auto"/>
        <w:ind w:firstLineChars="200" w:firstLine="482"/>
        <w:rPr>
          <w:rFonts w:eastAsiaTheme="minorEastAsia" w:hAnsiTheme="minorEastAsia"/>
          <w:color w:val="000000" w:themeColor="text1"/>
          <w:sz w:val="24"/>
        </w:rPr>
      </w:pPr>
      <w:r w:rsidRPr="000577DD">
        <w:rPr>
          <w:b/>
          <w:bCs/>
          <w:color w:val="000000" w:themeColor="text1"/>
          <w:sz w:val="24"/>
        </w:rPr>
        <w:t>12</w:t>
      </w:r>
      <w:r w:rsidRPr="000577DD">
        <w:rPr>
          <w:rFonts w:hint="eastAsia"/>
          <w:b/>
          <w:bCs/>
          <w:color w:val="000000" w:themeColor="text1"/>
          <w:sz w:val="24"/>
        </w:rPr>
        <w:t>、终身学习：</w:t>
      </w:r>
      <w:r w:rsidRPr="000577DD">
        <w:rPr>
          <w:rFonts w:hint="eastAsia"/>
          <w:color w:val="000000" w:themeColor="text1"/>
          <w:sz w:val="24"/>
        </w:rPr>
        <w:t>具有自主学习和终身学习的</w:t>
      </w:r>
      <w:r w:rsidRPr="000577DD">
        <w:rPr>
          <w:rFonts w:asciiTheme="minorEastAsia" w:hAnsiTheme="minorEastAsia" w:hint="eastAsia"/>
          <w:color w:val="000000" w:themeColor="text1"/>
          <w:sz w:val="24"/>
        </w:rPr>
        <w:t>意识</w:t>
      </w:r>
      <w:r w:rsidRPr="000577DD">
        <w:rPr>
          <w:rFonts w:hint="eastAsia"/>
          <w:color w:val="000000" w:themeColor="text1"/>
          <w:sz w:val="24"/>
        </w:rPr>
        <w:t>，有</w:t>
      </w:r>
      <w:r w:rsidRPr="000577DD">
        <w:rPr>
          <w:rFonts w:asciiTheme="minorEastAsia" w:hAnsiTheme="minorEastAsia" w:hint="eastAsia"/>
          <w:color w:val="000000" w:themeColor="text1"/>
          <w:sz w:val="24"/>
        </w:rPr>
        <w:t>不断</w:t>
      </w:r>
      <w:r w:rsidRPr="000577DD">
        <w:rPr>
          <w:rFonts w:hint="eastAsia"/>
          <w:color w:val="000000" w:themeColor="text1"/>
          <w:sz w:val="24"/>
        </w:rPr>
        <w:t>学习和适应发展的能力。</w:t>
      </w:r>
    </w:p>
    <w:p w:rsidR="007751E7" w:rsidRPr="000577DD" w:rsidRDefault="000E418B" w:rsidP="000D7FA5">
      <w:pPr>
        <w:spacing w:beforeLines="50" w:before="156" w:line="360" w:lineRule="auto"/>
        <w:rPr>
          <w:b/>
          <w:color w:val="000000" w:themeColor="text1"/>
          <w:sz w:val="28"/>
          <w:szCs w:val="28"/>
        </w:rPr>
      </w:pPr>
      <w:r w:rsidRPr="000577DD">
        <w:rPr>
          <w:b/>
          <w:color w:val="000000" w:themeColor="text1"/>
          <w:sz w:val="28"/>
          <w:szCs w:val="28"/>
        </w:rPr>
        <w:t>五、学分修读要求</w:t>
      </w:r>
    </w:p>
    <w:p w:rsidR="007751E7" w:rsidRPr="000577DD" w:rsidRDefault="000E418B">
      <w:pPr>
        <w:spacing w:line="360" w:lineRule="auto"/>
        <w:ind w:firstLineChars="200" w:firstLine="480"/>
        <w:rPr>
          <w:rFonts w:eastAsiaTheme="minorEastAsia" w:hAnsiTheme="minorEastAsia"/>
          <w:color w:val="000000" w:themeColor="text1"/>
          <w:sz w:val="24"/>
        </w:rPr>
      </w:pPr>
      <w:r w:rsidRPr="000577DD">
        <w:rPr>
          <w:rFonts w:eastAsiaTheme="minorEastAsia" w:hAnsiTheme="minorEastAsia" w:hint="eastAsia"/>
          <w:color w:val="000000" w:themeColor="text1"/>
          <w:sz w:val="24"/>
        </w:rPr>
        <w:t>培养总学分不低于</w:t>
      </w:r>
      <w:r w:rsidRPr="000577DD">
        <w:rPr>
          <w:rFonts w:eastAsiaTheme="minorEastAsia" w:hAnsiTheme="minorEastAsia" w:hint="eastAsia"/>
          <w:color w:val="000000" w:themeColor="text1"/>
          <w:sz w:val="24"/>
        </w:rPr>
        <w:t>160</w:t>
      </w:r>
      <w:r w:rsidRPr="000577DD">
        <w:rPr>
          <w:rFonts w:eastAsiaTheme="minorEastAsia" w:hAnsiTheme="minorEastAsia" w:hint="eastAsia"/>
          <w:color w:val="000000" w:themeColor="text1"/>
          <w:sz w:val="24"/>
        </w:rPr>
        <w:t>学分（必修</w:t>
      </w:r>
      <w:r w:rsidR="00F64E36" w:rsidRPr="000577DD">
        <w:rPr>
          <w:rFonts w:eastAsiaTheme="minorEastAsia" w:hAnsiTheme="minorEastAsia" w:hint="eastAsia"/>
          <w:color w:val="000000" w:themeColor="text1"/>
          <w:sz w:val="24"/>
        </w:rPr>
        <w:t>10</w:t>
      </w:r>
      <w:r w:rsidR="005A4D41" w:rsidRPr="000577DD">
        <w:rPr>
          <w:rFonts w:eastAsiaTheme="minorEastAsia" w:hAnsiTheme="minorEastAsia" w:hint="eastAsia"/>
          <w:color w:val="000000" w:themeColor="text1"/>
          <w:sz w:val="24"/>
        </w:rPr>
        <w:t>8</w:t>
      </w:r>
      <w:r w:rsidR="00F64E36" w:rsidRPr="000577DD">
        <w:rPr>
          <w:rFonts w:eastAsiaTheme="minorEastAsia" w:hAnsiTheme="minorEastAsia" w:hint="eastAsia"/>
          <w:color w:val="000000" w:themeColor="text1"/>
          <w:sz w:val="24"/>
        </w:rPr>
        <w:t>.5</w:t>
      </w:r>
      <w:r w:rsidRPr="000577DD">
        <w:rPr>
          <w:rFonts w:eastAsiaTheme="minorEastAsia" w:hAnsiTheme="minorEastAsia" w:hint="eastAsia"/>
          <w:color w:val="000000" w:themeColor="text1"/>
          <w:sz w:val="24"/>
        </w:rPr>
        <w:t>学分、选修</w:t>
      </w:r>
      <w:r w:rsidR="00F64E36" w:rsidRPr="000577DD">
        <w:rPr>
          <w:rFonts w:eastAsiaTheme="minorEastAsia" w:hAnsiTheme="minorEastAsia" w:hint="eastAsia"/>
          <w:color w:val="000000" w:themeColor="text1"/>
          <w:sz w:val="24"/>
        </w:rPr>
        <w:t>5</w:t>
      </w:r>
      <w:r w:rsidR="00307F84" w:rsidRPr="000577DD">
        <w:rPr>
          <w:rFonts w:eastAsiaTheme="minorEastAsia" w:hAnsiTheme="minorEastAsia" w:hint="eastAsia"/>
          <w:color w:val="000000" w:themeColor="text1"/>
          <w:sz w:val="24"/>
        </w:rPr>
        <w:t>1</w:t>
      </w:r>
      <w:r w:rsidR="00F64E36" w:rsidRPr="000577DD">
        <w:rPr>
          <w:rFonts w:eastAsiaTheme="minorEastAsia" w:hAnsiTheme="minorEastAsia" w:hint="eastAsia"/>
          <w:color w:val="000000" w:themeColor="text1"/>
          <w:sz w:val="24"/>
        </w:rPr>
        <w:t>.5</w:t>
      </w:r>
      <w:r w:rsidRPr="000577DD">
        <w:rPr>
          <w:rFonts w:eastAsiaTheme="minorEastAsia" w:hAnsiTheme="minorEastAsia" w:hint="eastAsia"/>
          <w:color w:val="000000" w:themeColor="text1"/>
          <w:sz w:val="24"/>
        </w:rPr>
        <w:t>学分）。其中：公共必修课</w:t>
      </w:r>
      <w:r w:rsidRPr="000577DD">
        <w:rPr>
          <w:rFonts w:eastAsiaTheme="minorEastAsia" w:hAnsiTheme="minorEastAsia" w:hint="eastAsia"/>
          <w:color w:val="000000" w:themeColor="text1"/>
          <w:sz w:val="24"/>
        </w:rPr>
        <w:t>30</w:t>
      </w:r>
      <w:r w:rsidRPr="000577DD">
        <w:rPr>
          <w:rFonts w:eastAsiaTheme="minorEastAsia" w:hAnsiTheme="minorEastAsia" w:hint="eastAsia"/>
          <w:color w:val="000000" w:themeColor="text1"/>
          <w:sz w:val="24"/>
        </w:rPr>
        <w:t>学分，通识教育课</w:t>
      </w:r>
      <w:r w:rsidRPr="000577DD">
        <w:rPr>
          <w:rFonts w:eastAsiaTheme="minorEastAsia" w:hAnsiTheme="minorEastAsia" w:hint="eastAsia"/>
          <w:color w:val="000000" w:themeColor="text1"/>
          <w:sz w:val="24"/>
        </w:rPr>
        <w:t>13</w:t>
      </w:r>
      <w:r w:rsidRPr="000577DD">
        <w:rPr>
          <w:rFonts w:eastAsiaTheme="minorEastAsia" w:hAnsiTheme="minorEastAsia" w:hint="eastAsia"/>
          <w:color w:val="000000" w:themeColor="text1"/>
          <w:sz w:val="24"/>
        </w:rPr>
        <w:t>学分，学科基础课</w:t>
      </w:r>
      <w:r w:rsidR="00695282" w:rsidRPr="000577DD">
        <w:rPr>
          <w:rFonts w:eastAsiaTheme="minorEastAsia" w:hAnsiTheme="minorEastAsia" w:hint="eastAsia"/>
          <w:color w:val="000000" w:themeColor="text1"/>
          <w:sz w:val="24"/>
        </w:rPr>
        <w:t>5</w:t>
      </w:r>
      <w:r w:rsidR="000934A1" w:rsidRPr="000577DD">
        <w:rPr>
          <w:rFonts w:eastAsiaTheme="minorEastAsia" w:hAnsiTheme="minorEastAsia" w:hint="eastAsia"/>
          <w:color w:val="000000" w:themeColor="text1"/>
          <w:sz w:val="24"/>
        </w:rPr>
        <w:t>2</w:t>
      </w:r>
      <w:r w:rsidRPr="000577DD">
        <w:rPr>
          <w:rFonts w:eastAsiaTheme="minorEastAsia" w:hAnsiTheme="minorEastAsia" w:hint="eastAsia"/>
          <w:color w:val="000000" w:themeColor="text1"/>
          <w:sz w:val="24"/>
        </w:rPr>
        <w:t>学分、专业教育课</w:t>
      </w:r>
      <w:r w:rsidR="00D03626" w:rsidRPr="000577DD">
        <w:rPr>
          <w:rFonts w:eastAsiaTheme="minorEastAsia" w:hAnsiTheme="minorEastAsia" w:hint="eastAsia"/>
          <w:color w:val="000000" w:themeColor="text1"/>
          <w:sz w:val="24"/>
        </w:rPr>
        <w:t>1</w:t>
      </w:r>
      <w:r w:rsidR="009016C8" w:rsidRPr="000577DD">
        <w:rPr>
          <w:rFonts w:eastAsiaTheme="minorEastAsia" w:hAnsiTheme="minorEastAsia" w:hint="eastAsia"/>
          <w:color w:val="000000" w:themeColor="text1"/>
          <w:sz w:val="24"/>
        </w:rPr>
        <w:t>9</w:t>
      </w:r>
      <w:r w:rsidRPr="000577DD">
        <w:rPr>
          <w:rFonts w:eastAsiaTheme="minorEastAsia" w:hAnsiTheme="minorEastAsia" w:hint="eastAsia"/>
          <w:color w:val="000000" w:themeColor="text1"/>
          <w:sz w:val="24"/>
        </w:rPr>
        <w:t>学分、集中实践教学</w:t>
      </w:r>
      <w:r w:rsidR="004541BB" w:rsidRPr="000577DD">
        <w:rPr>
          <w:rFonts w:eastAsiaTheme="minorEastAsia" w:hAnsiTheme="minorEastAsia" w:hint="eastAsia"/>
          <w:color w:val="000000" w:themeColor="text1"/>
          <w:sz w:val="24"/>
        </w:rPr>
        <w:t>3</w:t>
      </w:r>
      <w:r w:rsidR="00373C1F" w:rsidRPr="000577DD">
        <w:rPr>
          <w:rFonts w:eastAsiaTheme="minorEastAsia" w:hAnsiTheme="minorEastAsia" w:hint="eastAsia"/>
          <w:color w:val="000000" w:themeColor="text1"/>
          <w:sz w:val="24"/>
        </w:rPr>
        <w:t>4</w:t>
      </w:r>
      <w:r w:rsidR="004541BB" w:rsidRPr="000577DD">
        <w:rPr>
          <w:rFonts w:eastAsiaTheme="minorEastAsia" w:hAnsiTheme="minorEastAsia" w:hint="eastAsia"/>
          <w:color w:val="000000" w:themeColor="text1"/>
          <w:sz w:val="24"/>
        </w:rPr>
        <w:t>.5</w:t>
      </w:r>
      <w:r w:rsidRPr="000577DD">
        <w:rPr>
          <w:rFonts w:eastAsiaTheme="minorEastAsia" w:hAnsiTheme="minorEastAsia" w:hint="eastAsia"/>
          <w:color w:val="000000" w:themeColor="text1"/>
          <w:sz w:val="24"/>
        </w:rPr>
        <w:t>学分（包含毕业设计</w:t>
      </w:r>
      <w:r w:rsidRPr="000577DD">
        <w:rPr>
          <w:rFonts w:eastAsiaTheme="minorEastAsia" w:hAnsiTheme="minorEastAsia" w:hint="eastAsia"/>
          <w:color w:val="000000" w:themeColor="text1"/>
          <w:sz w:val="24"/>
        </w:rPr>
        <w:t>6</w:t>
      </w:r>
      <w:r w:rsidRPr="000577DD">
        <w:rPr>
          <w:rFonts w:eastAsiaTheme="minorEastAsia" w:hAnsiTheme="minorEastAsia" w:hint="eastAsia"/>
          <w:color w:val="000000" w:themeColor="text1"/>
          <w:sz w:val="24"/>
        </w:rPr>
        <w:t>学分）、多元化教育课</w:t>
      </w:r>
      <w:r w:rsidR="009546B4" w:rsidRPr="000577DD">
        <w:rPr>
          <w:rFonts w:eastAsiaTheme="minorEastAsia" w:hAnsiTheme="minorEastAsia" w:hint="eastAsia"/>
          <w:color w:val="000000" w:themeColor="text1"/>
          <w:sz w:val="24"/>
        </w:rPr>
        <w:t>1</w:t>
      </w:r>
      <w:r w:rsidR="00D47F75" w:rsidRPr="000577DD">
        <w:rPr>
          <w:rFonts w:eastAsiaTheme="minorEastAsia" w:hAnsiTheme="minorEastAsia" w:hint="eastAsia"/>
          <w:color w:val="000000" w:themeColor="text1"/>
          <w:sz w:val="24"/>
        </w:rPr>
        <w:t>1</w:t>
      </w:r>
      <w:r w:rsidR="00870F08" w:rsidRPr="000577DD">
        <w:rPr>
          <w:rFonts w:eastAsiaTheme="minorEastAsia" w:hAnsiTheme="minorEastAsia" w:hint="eastAsia"/>
          <w:color w:val="000000" w:themeColor="text1"/>
          <w:sz w:val="24"/>
        </w:rPr>
        <w:t>.5</w:t>
      </w:r>
      <w:r w:rsidRPr="000577DD">
        <w:rPr>
          <w:rFonts w:eastAsiaTheme="minorEastAsia" w:hAnsiTheme="minorEastAsia" w:hint="eastAsia"/>
          <w:color w:val="000000" w:themeColor="text1"/>
          <w:sz w:val="24"/>
        </w:rPr>
        <w:t>学分。</w:t>
      </w:r>
    </w:p>
    <w:p w:rsidR="007751E7" w:rsidRPr="000577DD" w:rsidRDefault="000E418B" w:rsidP="000D7FA5">
      <w:pPr>
        <w:spacing w:beforeLines="50" w:before="156" w:line="360" w:lineRule="auto"/>
        <w:rPr>
          <w:b/>
          <w:color w:val="000000" w:themeColor="text1"/>
          <w:sz w:val="28"/>
          <w:szCs w:val="28"/>
        </w:rPr>
      </w:pPr>
      <w:r w:rsidRPr="000577DD">
        <w:rPr>
          <w:b/>
          <w:color w:val="000000" w:themeColor="text1"/>
          <w:sz w:val="28"/>
          <w:szCs w:val="28"/>
        </w:rPr>
        <w:t>六、课程设置与修读要求</w:t>
      </w:r>
    </w:p>
    <w:p w:rsidR="007751E7" w:rsidRPr="000577DD" w:rsidRDefault="000E418B" w:rsidP="000D7FA5">
      <w:pPr>
        <w:spacing w:beforeLines="50" w:before="156" w:line="360" w:lineRule="auto"/>
        <w:rPr>
          <w:b/>
          <w:color w:val="000000" w:themeColor="text1"/>
          <w:sz w:val="24"/>
        </w:rPr>
      </w:pPr>
      <w:r w:rsidRPr="000577DD">
        <w:rPr>
          <w:rFonts w:hint="eastAsia"/>
          <w:b/>
          <w:color w:val="000000" w:themeColor="text1"/>
          <w:sz w:val="24"/>
        </w:rPr>
        <w:t>（一）指导性课程结构表</w:t>
      </w:r>
    </w:p>
    <w:tbl>
      <w:tblPr>
        <w:tblW w:w="9855" w:type="dxa"/>
        <w:jc w:val="center"/>
        <w:tblLayout w:type="fixed"/>
        <w:tblLook w:val="04A0" w:firstRow="1" w:lastRow="0" w:firstColumn="1" w:lastColumn="0" w:noHBand="0" w:noVBand="1"/>
      </w:tblPr>
      <w:tblGrid>
        <w:gridCol w:w="2432"/>
        <w:gridCol w:w="1886"/>
        <w:gridCol w:w="3885"/>
        <w:gridCol w:w="1652"/>
      </w:tblGrid>
      <w:tr w:rsidR="004F0E4A" w:rsidRPr="000577DD" w:rsidTr="004F0E4A">
        <w:trPr>
          <w:trHeight w:hRule="exact" w:val="902"/>
          <w:jc w:val="center"/>
        </w:trPr>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b/>
                <w:bCs/>
                <w:color w:val="000000" w:themeColor="text1"/>
                <w:szCs w:val="21"/>
              </w:rPr>
            </w:pPr>
            <w:r w:rsidRPr="000577DD">
              <w:rPr>
                <w:rFonts w:asciiTheme="minorEastAsia" w:hAnsiTheme="minorEastAsia" w:cs="宋体"/>
                <w:b/>
                <w:bCs/>
                <w:color w:val="000000" w:themeColor="text1"/>
                <w:szCs w:val="21"/>
              </w:rPr>
              <w:t>课程大类</w:t>
            </w:r>
          </w:p>
          <w:p w:rsidR="004F0E4A" w:rsidRPr="000577DD" w:rsidRDefault="004F0E4A" w:rsidP="005F3DED">
            <w:pPr>
              <w:spacing w:line="240" w:lineRule="exact"/>
              <w:jc w:val="center"/>
              <w:rPr>
                <w:b/>
                <w:bCs/>
                <w:color w:val="000000" w:themeColor="text1"/>
                <w:sz w:val="18"/>
                <w:szCs w:val="18"/>
              </w:rPr>
            </w:pPr>
            <w:r w:rsidRPr="000577DD">
              <w:rPr>
                <w:b/>
                <w:bCs/>
                <w:color w:val="000000" w:themeColor="text1"/>
                <w:sz w:val="18"/>
                <w:szCs w:val="18"/>
              </w:rPr>
              <w:t>Course Category</w:t>
            </w:r>
          </w:p>
        </w:tc>
        <w:tc>
          <w:tcPr>
            <w:tcW w:w="1886" w:type="dxa"/>
            <w:tcBorders>
              <w:top w:val="single" w:sz="4" w:space="0" w:color="auto"/>
              <w:left w:val="nil"/>
              <w:bottom w:val="single" w:sz="4" w:space="0" w:color="auto"/>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b/>
                <w:bCs/>
                <w:color w:val="000000" w:themeColor="text1"/>
                <w:szCs w:val="21"/>
              </w:rPr>
            </w:pPr>
            <w:r w:rsidRPr="000577DD">
              <w:rPr>
                <w:rFonts w:asciiTheme="minorEastAsia" w:hAnsiTheme="minorEastAsia" w:cs="宋体"/>
                <w:b/>
                <w:bCs/>
                <w:color w:val="000000" w:themeColor="text1"/>
                <w:szCs w:val="21"/>
              </w:rPr>
              <w:t>大类学分</w:t>
            </w:r>
          </w:p>
          <w:p w:rsidR="004F0E4A" w:rsidRPr="000577DD" w:rsidRDefault="004F0E4A" w:rsidP="005F3DED">
            <w:pPr>
              <w:spacing w:line="240" w:lineRule="exact"/>
              <w:jc w:val="center"/>
              <w:rPr>
                <w:rFonts w:asciiTheme="minorEastAsia" w:hAnsiTheme="minorEastAsia" w:cs="宋体"/>
                <w:b/>
                <w:bCs/>
                <w:color w:val="000000" w:themeColor="text1"/>
                <w:szCs w:val="21"/>
              </w:rPr>
            </w:pPr>
            <w:r w:rsidRPr="000577DD">
              <w:rPr>
                <w:b/>
                <w:bCs/>
                <w:color w:val="000000" w:themeColor="text1"/>
                <w:sz w:val="18"/>
                <w:szCs w:val="18"/>
              </w:rPr>
              <w:t>Category Credits</w:t>
            </w: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b/>
                <w:bCs/>
                <w:color w:val="000000" w:themeColor="text1"/>
                <w:szCs w:val="21"/>
              </w:rPr>
            </w:pPr>
            <w:r w:rsidRPr="000577DD">
              <w:rPr>
                <w:rFonts w:asciiTheme="minorEastAsia" w:hAnsiTheme="minorEastAsia" w:cs="宋体"/>
                <w:b/>
                <w:bCs/>
                <w:color w:val="000000" w:themeColor="text1"/>
                <w:szCs w:val="21"/>
              </w:rPr>
              <w:t>课程类别</w:t>
            </w:r>
          </w:p>
          <w:p w:rsidR="004F0E4A" w:rsidRPr="000577DD" w:rsidRDefault="004F0E4A" w:rsidP="005F3DED">
            <w:pPr>
              <w:spacing w:line="240" w:lineRule="exact"/>
              <w:jc w:val="center"/>
              <w:rPr>
                <w:rFonts w:asciiTheme="minorEastAsia" w:hAnsiTheme="minorEastAsia" w:cs="宋体"/>
                <w:b/>
                <w:bCs/>
                <w:color w:val="000000" w:themeColor="text1"/>
                <w:szCs w:val="21"/>
              </w:rPr>
            </w:pPr>
            <w:r w:rsidRPr="000577DD">
              <w:rPr>
                <w:b/>
                <w:bCs/>
                <w:color w:val="000000" w:themeColor="text1"/>
                <w:sz w:val="18"/>
                <w:szCs w:val="18"/>
              </w:rPr>
              <w:t>Course Type</w:t>
            </w:r>
          </w:p>
        </w:tc>
        <w:tc>
          <w:tcPr>
            <w:tcW w:w="1652" w:type="dxa"/>
            <w:tcBorders>
              <w:top w:val="single" w:sz="4" w:space="0" w:color="auto"/>
              <w:left w:val="nil"/>
              <w:bottom w:val="single" w:sz="4" w:space="0" w:color="auto"/>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b/>
                <w:bCs/>
                <w:color w:val="000000" w:themeColor="text1"/>
                <w:szCs w:val="21"/>
              </w:rPr>
            </w:pPr>
            <w:r w:rsidRPr="000577DD">
              <w:rPr>
                <w:rFonts w:asciiTheme="minorEastAsia" w:hAnsiTheme="minorEastAsia" w:cs="宋体"/>
                <w:b/>
                <w:bCs/>
                <w:color w:val="000000" w:themeColor="text1"/>
                <w:szCs w:val="21"/>
              </w:rPr>
              <w:t>学分</w:t>
            </w:r>
          </w:p>
          <w:p w:rsidR="004F0E4A" w:rsidRPr="000577DD" w:rsidRDefault="004F0E4A" w:rsidP="005F3DED">
            <w:pPr>
              <w:spacing w:line="240" w:lineRule="exact"/>
              <w:jc w:val="center"/>
              <w:rPr>
                <w:rFonts w:asciiTheme="minorEastAsia" w:hAnsiTheme="minorEastAsia" w:cs="宋体"/>
                <w:b/>
                <w:bCs/>
                <w:color w:val="000000" w:themeColor="text1"/>
                <w:szCs w:val="21"/>
              </w:rPr>
            </w:pPr>
            <w:r w:rsidRPr="000577DD">
              <w:rPr>
                <w:b/>
                <w:bCs/>
                <w:color w:val="000000" w:themeColor="text1"/>
                <w:sz w:val="18"/>
                <w:szCs w:val="18"/>
              </w:rPr>
              <w:t>Credits</w:t>
            </w:r>
          </w:p>
        </w:tc>
      </w:tr>
      <w:tr w:rsidR="004F0E4A" w:rsidRPr="000577DD" w:rsidTr="004F0E4A">
        <w:trPr>
          <w:trHeight w:hRule="exact" w:val="575"/>
          <w:jc w:val="center"/>
        </w:trPr>
        <w:tc>
          <w:tcPr>
            <w:tcW w:w="2432" w:type="dxa"/>
            <w:vMerge w:val="restart"/>
            <w:tcBorders>
              <w:top w:val="nil"/>
              <w:left w:val="single" w:sz="4" w:space="0" w:color="auto"/>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公共必修课</w:t>
            </w:r>
          </w:p>
          <w:p w:rsidR="004F0E4A" w:rsidRPr="000577DD" w:rsidRDefault="004F0E4A" w:rsidP="005F3DED">
            <w:pPr>
              <w:spacing w:line="240" w:lineRule="exact"/>
              <w:jc w:val="center"/>
              <w:rPr>
                <w:color w:val="000000" w:themeColor="text1"/>
                <w:sz w:val="18"/>
                <w:szCs w:val="18"/>
              </w:rPr>
            </w:pPr>
            <w:r w:rsidRPr="000577DD">
              <w:rPr>
                <w:color w:val="000000" w:themeColor="text1"/>
                <w:sz w:val="18"/>
                <w:szCs w:val="18"/>
              </w:rPr>
              <w:t>Common Compulsory Courses</w:t>
            </w:r>
          </w:p>
        </w:tc>
        <w:tc>
          <w:tcPr>
            <w:tcW w:w="1886" w:type="dxa"/>
            <w:vMerge w:val="restart"/>
            <w:tcBorders>
              <w:top w:val="nil"/>
              <w:left w:val="nil"/>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30</w:t>
            </w: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思政</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Ideological and Political Science</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16</w:t>
            </w:r>
          </w:p>
        </w:tc>
      </w:tr>
      <w:tr w:rsidR="004F0E4A" w:rsidRPr="000577DD" w:rsidTr="004F0E4A">
        <w:trPr>
          <w:trHeight w:hRule="exact" w:val="555"/>
          <w:jc w:val="center"/>
        </w:trPr>
        <w:tc>
          <w:tcPr>
            <w:tcW w:w="2432" w:type="dxa"/>
            <w:vMerge/>
            <w:tcBorders>
              <w:left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p>
        </w:tc>
        <w:tc>
          <w:tcPr>
            <w:tcW w:w="1886" w:type="dxa"/>
            <w:vMerge/>
            <w:tcBorders>
              <w:left w:val="nil"/>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军体</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Military and Physical Education</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6</w:t>
            </w:r>
          </w:p>
        </w:tc>
      </w:tr>
      <w:tr w:rsidR="004F0E4A" w:rsidRPr="000577DD" w:rsidTr="004F0E4A">
        <w:trPr>
          <w:trHeight w:hRule="exact" w:val="563"/>
          <w:jc w:val="center"/>
        </w:trPr>
        <w:tc>
          <w:tcPr>
            <w:tcW w:w="2432" w:type="dxa"/>
            <w:vMerge/>
            <w:tcBorders>
              <w:left w:val="single" w:sz="4" w:space="0" w:color="auto"/>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p>
        </w:tc>
        <w:tc>
          <w:tcPr>
            <w:tcW w:w="1886" w:type="dxa"/>
            <w:vMerge/>
            <w:tcBorders>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外语</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Foreign Languages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4F0E4A" w:rsidP="004F4F96">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8</w:t>
            </w:r>
          </w:p>
        </w:tc>
      </w:tr>
      <w:tr w:rsidR="004F0E4A" w:rsidRPr="000577DD" w:rsidTr="004F0E4A">
        <w:trPr>
          <w:trHeight w:hRule="exact" w:val="557"/>
          <w:jc w:val="center"/>
        </w:trPr>
        <w:tc>
          <w:tcPr>
            <w:tcW w:w="2432" w:type="dxa"/>
            <w:vMerge w:val="restart"/>
            <w:tcBorders>
              <w:top w:val="nil"/>
              <w:left w:val="single" w:sz="4" w:space="0" w:color="auto"/>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通识教育课</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General Education Courses</w:t>
            </w:r>
          </w:p>
        </w:tc>
        <w:tc>
          <w:tcPr>
            <w:tcW w:w="1886" w:type="dxa"/>
            <w:vMerge w:val="restart"/>
            <w:tcBorders>
              <w:top w:val="nil"/>
              <w:left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13</w:t>
            </w: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核心通识课</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Core General Courses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6</w:t>
            </w:r>
          </w:p>
        </w:tc>
      </w:tr>
      <w:tr w:rsidR="004F0E4A" w:rsidRPr="000577DD" w:rsidTr="004F0E4A">
        <w:trPr>
          <w:trHeight w:hRule="exact" w:val="721"/>
          <w:jc w:val="center"/>
        </w:trPr>
        <w:tc>
          <w:tcPr>
            <w:tcW w:w="2432" w:type="dxa"/>
            <w:vMerge/>
            <w:tcBorders>
              <w:left w:val="single" w:sz="4" w:space="0" w:color="auto"/>
              <w:right w:val="single" w:sz="4" w:space="0" w:color="auto"/>
            </w:tcBorders>
            <w:vAlign w:val="center"/>
          </w:tcPr>
          <w:p w:rsidR="004F0E4A" w:rsidRPr="000577DD" w:rsidRDefault="004F0E4A">
            <w:pPr>
              <w:rPr>
                <w:rFonts w:asciiTheme="minorEastAsia" w:hAnsiTheme="minorEastAsia" w:cs="宋体"/>
                <w:color w:val="000000" w:themeColor="text1"/>
                <w:szCs w:val="21"/>
              </w:rPr>
            </w:pPr>
          </w:p>
        </w:tc>
        <w:tc>
          <w:tcPr>
            <w:tcW w:w="1886" w:type="dxa"/>
            <w:vMerge/>
            <w:tcBorders>
              <w:left w:val="single" w:sz="4" w:space="0" w:color="auto"/>
              <w:right w:val="single" w:sz="4" w:space="0" w:color="auto"/>
            </w:tcBorders>
            <w:vAlign w:val="center"/>
          </w:tcPr>
          <w:p w:rsidR="004F0E4A" w:rsidRPr="000577DD" w:rsidRDefault="004F0E4A">
            <w:pPr>
              <w:rPr>
                <w:rFonts w:asciiTheme="minorEastAsia" w:hAnsiTheme="minorEastAsia" w:cs="宋体"/>
                <w:color w:val="000000" w:themeColor="text1"/>
                <w:szCs w:val="21"/>
              </w:rPr>
            </w:pP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新生研讨课</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Freshman Seminar Courses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1</w:t>
            </w:r>
          </w:p>
        </w:tc>
      </w:tr>
      <w:tr w:rsidR="004F0E4A" w:rsidRPr="000577DD" w:rsidTr="004F0E4A">
        <w:trPr>
          <w:trHeight w:hRule="exact" w:val="547"/>
          <w:jc w:val="center"/>
        </w:trPr>
        <w:tc>
          <w:tcPr>
            <w:tcW w:w="2432" w:type="dxa"/>
            <w:vMerge/>
            <w:tcBorders>
              <w:left w:val="single" w:sz="4" w:space="0" w:color="auto"/>
              <w:bottom w:val="single" w:sz="4" w:space="0" w:color="000000"/>
              <w:right w:val="single" w:sz="4" w:space="0" w:color="auto"/>
            </w:tcBorders>
            <w:vAlign w:val="center"/>
          </w:tcPr>
          <w:p w:rsidR="004F0E4A" w:rsidRPr="000577DD" w:rsidRDefault="004F0E4A">
            <w:pPr>
              <w:rPr>
                <w:rFonts w:asciiTheme="minorEastAsia" w:hAnsiTheme="minorEastAsia" w:cs="宋体"/>
                <w:color w:val="000000" w:themeColor="text1"/>
                <w:szCs w:val="21"/>
              </w:rPr>
            </w:pPr>
          </w:p>
        </w:tc>
        <w:tc>
          <w:tcPr>
            <w:tcW w:w="1886" w:type="dxa"/>
            <w:vMerge/>
            <w:tcBorders>
              <w:left w:val="single" w:sz="4" w:space="0" w:color="auto"/>
              <w:bottom w:val="single" w:sz="4" w:space="0" w:color="auto"/>
              <w:right w:val="single" w:sz="4" w:space="0" w:color="auto"/>
            </w:tcBorders>
            <w:vAlign w:val="center"/>
          </w:tcPr>
          <w:p w:rsidR="004F0E4A" w:rsidRPr="000577DD" w:rsidRDefault="004F0E4A">
            <w:pPr>
              <w:rPr>
                <w:rFonts w:asciiTheme="minorEastAsia" w:hAnsiTheme="minorEastAsia" w:cs="宋体"/>
                <w:color w:val="000000" w:themeColor="text1"/>
                <w:szCs w:val="21"/>
              </w:rPr>
            </w:pP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其他</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Others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6</w:t>
            </w:r>
          </w:p>
        </w:tc>
      </w:tr>
      <w:tr w:rsidR="004F0E4A" w:rsidRPr="000577DD" w:rsidTr="004F0E4A">
        <w:trPr>
          <w:trHeight w:hRule="exact" w:val="569"/>
          <w:jc w:val="center"/>
        </w:trPr>
        <w:tc>
          <w:tcPr>
            <w:tcW w:w="2432" w:type="dxa"/>
            <w:vMerge w:val="restart"/>
            <w:tcBorders>
              <w:left w:val="single" w:sz="4" w:space="0" w:color="auto"/>
              <w:right w:val="single" w:sz="4" w:space="0" w:color="auto"/>
            </w:tcBorders>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学科基础课</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Disciplinary Basic Courses</w:t>
            </w:r>
          </w:p>
        </w:tc>
        <w:tc>
          <w:tcPr>
            <w:tcW w:w="1886" w:type="dxa"/>
            <w:vMerge w:val="restart"/>
            <w:tcBorders>
              <w:left w:val="single" w:sz="4" w:space="0" w:color="auto"/>
              <w:right w:val="single" w:sz="4" w:space="0" w:color="auto"/>
            </w:tcBorders>
            <w:vAlign w:val="center"/>
          </w:tcPr>
          <w:p w:rsidR="004F0E4A" w:rsidRPr="000577DD" w:rsidRDefault="00A91F57" w:rsidP="00C052D1">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5</w:t>
            </w:r>
            <w:r w:rsidR="00C052D1" w:rsidRPr="000577DD">
              <w:rPr>
                <w:rFonts w:asciiTheme="minorEastAsia" w:hAnsiTheme="minorEastAsia" w:cs="宋体" w:hint="eastAsia"/>
                <w:color w:val="000000" w:themeColor="text1"/>
                <w:szCs w:val="21"/>
              </w:rPr>
              <w:t>2</w:t>
            </w: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数学与自然科学基础课</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Maths and Natural Science Foundation Courses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A91F57" w:rsidP="007D5EAF">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2</w:t>
            </w:r>
            <w:r w:rsidR="007D5EAF" w:rsidRPr="000577DD">
              <w:rPr>
                <w:rFonts w:asciiTheme="minorEastAsia" w:hAnsiTheme="minorEastAsia" w:cs="宋体" w:hint="eastAsia"/>
                <w:color w:val="000000" w:themeColor="text1"/>
                <w:szCs w:val="21"/>
              </w:rPr>
              <w:t>8</w:t>
            </w:r>
            <w:r w:rsidRPr="000577DD">
              <w:rPr>
                <w:rFonts w:asciiTheme="minorEastAsia" w:hAnsiTheme="minorEastAsia" w:cs="宋体" w:hint="eastAsia"/>
                <w:color w:val="000000" w:themeColor="text1"/>
                <w:szCs w:val="21"/>
              </w:rPr>
              <w:t>.5</w:t>
            </w:r>
          </w:p>
        </w:tc>
      </w:tr>
      <w:tr w:rsidR="004F0E4A" w:rsidRPr="000577DD" w:rsidTr="004F0E4A">
        <w:trPr>
          <w:trHeight w:hRule="exact" w:val="577"/>
          <w:jc w:val="center"/>
        </w:trPr>
        <w:tc>
          <w:tcPr>
            <w:tcW w:w="2432" w:type="dxa"/>
            <w:vMerge/>
            <w:tcBorders>
              <w:left w:val="single" w:sz="4" w:space="0" w:color="auto"/>
              <w:bottom w:val="single" w:sz="4" w:space="0" w:color="000000"/>
              <w:right w:val="single" w:sz="4" w:space="0" w:color="auto"/>
            </w:tcBorders>
            <w:vAlign w:val="center"/>
          </w:tcPr>
          <w:p w:rsidR="004F0E4A" w:rsidRPr="000577DD" w:rsidRDefault="004F0E4A">
            <w:pPr>
              <w:jc w:val="center"/>
              <w:rPr>
                <w:rFonts w:asciiTheme="minorEastAsia" w:hAnsiTheme="minorEastAsia" w:cs="宋体"/>
                <w:color w:val="000000" w:themeColor="text1"/>
                <w:szCs w:val="21"/>
              </w:rPr>
            </w:pPr>
          </w:p>
        </w:tc>
        <w:tc>
          <w:tcPr>
            <w:tcW w:w="1886" w:type="dxa"/>
            <w:vMerge/>
            <w:tcBorders>
              <w:left w:val="single" w:sz="4" w:space="0" w:color="auto"/>
              <w:bottom w:val="single" w:sz="4" w:space="0" w:color="auto"/>
              <w:right w:val="single" w:sz="4" w:space="0" w:color="auto"/>
            </w:tcBorders>
            <w:vAlign w:val="center"/>
          </w:tcPr>
          <w:p w:rsidR="004F0E4A" w:rsidRPr="000577DD" w:rsidRDefault="004F0E4A">
            <w:pPr>
              <w:rPr>
                <w:rFonts w:asciiTheme="minorEastAsia" w:hAnsiTheme="minorEastAsia" w:cs="宋体"/>
                <w:color w:val="000000" w:themeColor="text1"/>
                <w:szCs w:val="21"/>
              </w:rPr>
            </w:pP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学院要求课</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School Required Courses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A91F57" w:rsidP="00A91F57">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23.5</w:t>
            </w:r>
          </w:p>
        </w:tc>
      </w:tr>
      <w:tr w:rsidR="004F0E4A" w:rsidRPr="000577DD" w:rsidTr="004F0E4A">
        <w:trPr>
          <w:trHeight w:hRule="exact" w:val="713"/>
          <w:jc w:val="center"/>
        </w:trPr>
        <w:tc>
          <w:tcPr>
            <w:tcW w:w="2432" w:type="dxa"/>
            <w:vMerge w:val="restart"/>
            <w:tcBorders>
              <w:top w:val="nil"/>
              <w:left w:val="single" w:sz="4" w:space="0" w:color="auto"/>
              <w:bottom w:val="single" w:sz="4" w:space="0" w:color="000000"/>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专业教育课</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Specialized Education Courses</w:t>
            </w:r>
          </w:p>
        </w:tc>
        <w:tc>
          <w:tcPr>
            <w:tcW w:w="1886" w:type="dxa"/>
            <w:vMerge w:val="restart"/>
            <w:tcBorders>
              <w:top w:val="nil"/>
              <w:left w:val="nil"/>
              <w:right w:val="single" w:sz="4" w:space="0" w:color="auto"/>
            </w:tcBorders>
            <w:shd w:val="clear" w:color="auto" w:fill="auto"/>
            <w:vAlign w:val="center"/>
          </w:tcPr>
          <w:p w:rsidR="004F0E4A" w:rsidRPr="000577DD" w:rsidRDefault="00D04124" w:rsidP="00D04124">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19</w:t>
            </w: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专业核心课(组)</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Specialized Core Courses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A32235">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7</w:t>
            </w:r>
          </w:p>
        </w:tc>
      </w:tr>
      <w:tr w:rsidR="004F0E4A" w:rsidRPr="000577DD" w:rsidTr="004F0E4A">
        <w:trPr>
          <w:trHeight w:hRule="exact" w:val="695"/>
          <w:jc w:val="center"/>
        </w:trPr>
        <w:tc>
          <w:tcPr>
            <w:tcW w:w="2432" w:type="dxa"/>
            <w:vMerge/>
            <w:tcBorders>
              <w:top w:val="nil"/>
              <w:left w:val="single" w:sz="4" w:space="0" w:color="auto"/>
              <w:bottom w:val="single" w:sz="4" w:space="0" w:color="000000"/>
              <w:right w:val="single" w:sz="4" w:space="0" w:color="auto"/>
            </w:tcBorders>
            <w:vAlign w:val="center"/>
          </w:tcPr>
          <w:p w:rsidR="004F0E4A" w:rsidRPr="000577DD" w:rsidRDefault="004F0E4A">
            <w:pPr>
              <w:rPr>
                <w:rFonts w:asciiTheme="minorEastAsia" w:hAnsiTheme="minorEastAsia" w:cs="宋体"/>
                <w:color w:val="000000" w:themeColor="text1"/>
                <w:szCs w:val="21"/>
              </w:rPr>
            </w:pPr>
          </w:p>
        </w:tc>
        <w:tc>
          <w:tcPr>
            <w:tcW w:w="1886" w:type="dxa"/>
            <w:vMerge/>
            <w:tcBorders>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专业限选课(组)</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Specialized Recommendatory Elective Courses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D04124" w:rsidP="00D04124">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12</w:t>
            </w:r>
          </w:p>
        </w:tc>
      </w:tr>
      <w:tr w:rsidR="004F0E4A" w:rsidRPr="000577DD" w:rsidTr="004F0E4A">
        <w:trPr>
          <w:trHeight w:hRule="exact" w:val="525"/>
          <w:jc w:val="center"/>
        </w:trPr>
        <w:tc>
          <w:tcPr>
            <w:tcW w:w="2432" w:type="dxa"/>
            <w:vMerge w:val="restart"/>
            <w:tcBorders>
              <w:top w:val="nil"/>
              <w:left w:val="single" w:sz="4" w:space="0" w:color="auto"/>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集中实践教学</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Collective Practical Courses</w:t>
            </w:r>
          </w:p>
        </w:tc>
        <w:tc>
          <w:tcPr>
            <w:tcW w:w="1886" w:type="dxa"/>
            <w:vMerge w:val="restart"/>
            <w:tcBorders>
              <w:top w:val="nil"/>
              <w:left w:val="nil"/>
              <w:right w:val="single" w:sz="4" w:space="0" w:color="auto"/>
            </w:tcBorders>
            <w:shd w:val="clear" w:color="auto" w:fill="auto"/>
            <w:vAlign w:val="center"/>
          </w:tcPr>
          <w:p w:rsidR="004F0E4A" w:rsidRPr="000577DD" w:rsidRDefault="004F0E4A" w:rsidP="008C0E42">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3</w:t>
            </w:r>
            <w:r w:rsidR="00FF4E7B" w:rsidRPr="000577DD">
              <w:rPr>
                <w:rFonts w:asciiTheme="minorEastAsia" w:hAnsiTheme="minorEastAsia" w:cs="宋体" w:hint="eastAsia"/>
                <w:color w:val="000000" w:themeColor="text1"/>
                <w:szCs w:val="21"/>
              </w:rPr>
              <w:t>4</w:t>
            </w:r>
            <w:r w:rsidRPr="000577DD">
              <w:rPr>
                <w:rFonts w:asciiTheme="minorEastAsia" w:hAnsiTheme="minorEastAsia" w:cs="宋体" w:hint="eastAsia"/>
                <w:color w:val="000000" w:themeColor="text1"/>
                <w:szCs w:val="21"/>
              </w:rPr>
              <w:t>.5</w:t>
            </w: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毕业论文</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Undergraduate Thesis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6</w:t>
            </w:r>
          </w:p>
        </w:tc>
      </w:tr>
      <w:tr w:rsidR="004F0E4A" w:rsidRPr="000577DD" w:rsidTr="004F0E4A">
        <w:trPr>
          <w:trHeight w:hRule="exact" w:val="742"/>
          <w:jc w:val="center"/>
        </w:trPr>
        <w:tc>
          <w:tcPr>
            <w:tcW w:w="2432" w:type="dxa"/>
            <w:vMerge/>
            <w:tcBorders>
              <w:left w:val="single" w:sz="4" w:space="0" w:color="auto"/>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p>
        </w:tc>
        <w:tc>
          <w:tcPr>
            <w:tcW w:w="1886" w:type="dxa"/>
            <w:vMerge/>
            <w:tcBorders>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color w:val="000000" w:themeColor="text1"/>
                <w:szCs w:val="21"/>
              </w:rPr>
            </w:pP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实践实习实训等</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Practical Training and Internship</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4F0E4A" w:rsidP="008C0E42">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2</w:t>
            </w:r>
            <w:r w:rsidR="00373C1F" w:rsidRPr="000577DD">
              <w:rPr>
                <w:rFonts w:asciiTheme="minorEastAsia" w:hAnsiTheme="minorEastAsia" w:cs="宋体" w:hint="eastAsia"/>
                <w:color w:val="000000" w:themeColor="text1"/>
                <w:szCs w:val="21"/>
              </w:rPr>
              <w:t>8</w:t>
            </w:r>
            <w:r w:rsidRPr="000577DD">
              <w:rPr>
                <w:rFonts w:asciiTheme="minorEastAsia" w:hAnsiTheme="minorEastAsia" w:cs="宋体" w:hint="eastAsia"/>
                <w:color w:val="000000" w:themeColor="text1"/>
                <w:szCs w:val="21"/>
              </w:rPr>
              <w:t>.5</w:t>
            </w:r>
          </w:p>
        </w:tc>
      </w:tr>
      <w:tr w:rsidR="004F0E4A" w:rsidRPr="000577DD" w:rsidTr="004F0E4A">
        <w:trPr>
          <w:trHeight w:hRule="exact" w:val="518"/>
          <w:jc w:val="center"/>
        </w:trPr>
        <w:tc>
          <w:tcPr>
            <w:tcW w:w="2432" w:type="dxa"/>
            <w:tcBorders>
              <w:top w:val="nil"/>
              <w:left w:val="single" w:sz="4" w:space="0" w:color="auto"/>
              <w:bottom w:val="single" w:sz="4" w:space="0" w:color="auto"/>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多元化教育课</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Diversified Personalized Courses</w:t>
            </w:r>
          </w:p>
        </w:tc>
        <w:tc>
          <w:tcPr>
            <w:tcW w:w="1886" w:type="dxa"/>
            <w:tcBorders>
              <w:top w:val="nil"/>
              <w:left w:val="nil"/>
              <w:bottom w:val="single" w:sz="4" w:space="0" w:color="auto"/>
              <w:right w:val="single" w:sz="4" w:space="0" w:color="auto"/>
            </w:tcBorders>
            <w:shd w:val="clear" w:color="auto" w:fill="auto"/>
            <w:vAlign w:val="center"/>
          </w:tcPr>
          <w:p w:rsidR="004F0E4A" w:rsidRPr="000577DD" w:rsidRDefault="00D04124" w:rsidP="009F613F">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1</w:t>
            </w:r>
            <w:r w:rsidR="009F613F" w:rsidRPr="000577DD">
              <w:rPr>
                <w:rFonts w:asciiTheme="minorEastAsia" w:hAnsiTheme="minorEastAsia" w:cs="宋体" w:hint="eastAsia"/>
                <w:color w:val="000000" w:themeColor="text1"/>
                <w:szCs w:val="21"/>
              </w:rPr>
              <w:t>1</w:t>
            </w:r>
            <w:r w:rsidR="004720DA" w:rsidRPr="000577DD">
              <w:rPr>
                <w:rFonts w:asciiTheme="minorEastAsia" w:hAnsiTheme="minorEastAsia" w:cs="宋体" w:hint="eastAsia"/>
                <w:color w:val="000000" w:themeColor="text1"/>
                <w:szCs w:val="21"/>
              </w:rPr>
              <w:t>.5</w:t>
            </w:r>
          </w:p>
        </w:tc>
        <w:tc>
          <w:tcPr>
            <w:tcW w:w="3885" w:type="dxa"/>
            <w:tcBorders>
              <w:top w:val="single" w:sz="4" w:space="0" w:color="auto"/>
              <w:left w:val="nil"/>
              <w:bottom w:val="single" w:sz="4" w:space="0" w:color="auto"/>
              <w:right w:val="single" w:sz="4" w:space="0" w:color="000000"/>
            </w:tcBorders>
            <w:shd w:val="clear" w:color="auto" w:fill="auto"/>
            <w:vAlign w:val="center"/>
          </w:tcPr>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rFonts w:asciiTheme="minorEastAsia" w:hAnsiTheme="minorEastAsia" w:cs="宋体"/>
                <w:color w:val="000000" w:themeColor="text1"/>
                <w:szCs w:val="21"/>
              </w:rPr>
              <w:t>全校任意课程</w:t>
            </w:r>
          </w:p>
          <w:p w:rsidR="004F0E4A" w:rsidRPr="000577DD" w:rsidRDefault="004F0E4A" w:rsidP="005F3DED">
            <w:pPr>
              <w:spacing w:line="240" w:lineRule="exact"/>
              <w:jc w:val="center"/>
              <w:rPr>
                <w:rFonts w:asciiTheme="minorEastAsia" w:hAnsiTheme="minorEastAsia" w:cs="宋体"/>
                <w:color w:val="000000" w:themeColor="text1"/>
                <w:szCs w:val="21"/>
              </w:rPr>
            </w:pPr>
            <w:r w:rsidRPr="000577DD">
              <w:rPr>
                <w:color w:val="000000" w:themeColor="text1"/>
                <w:sz w:val="18"/>
                <w:szCs w:val="18"/>
              </w:rPr>
              <w:t>General Elective Courses</w:t>
            </w:r>
          </w:p>
        </w:tc>
        <w:tc>
          <w:tcPr>
            <w:tcW w:w="1652" w:type="dxa"/>
            <w:tcBorders>
              <w:top w:val="nil"/>
              <w:left w:val="nil"/>
              <w:bottom w:val="single" w:sz="4" w:space="0" w:color="auto"/>
              <w:right w:val="single" w:sz="4" w:space="0" w:color="auto"/>
            </w:tcBorders>
            <w:shd w:val="clear" w:color="auto" w:fill="auto"/>
            <w:vAlign w:val="center"/>
          </w:tcPr>
          <w:p w:rsidR="004F0E4A" w:rsidRPr="000577DD" w:rsidRDefault="00D04124" w:rsidP="009F613F">
            <w:pPr>
              <w:jc w:val="center"/>
              <w:rPr>
                <w:rFonts w:asciiTheme="minorEastAsia" w:hAnsiTheme="minorEastAsia" w:cs="宋体"/>
                <w:color w:val="000000" w:themeColor="text1"/>
                <w:szCs w:val="21"/>
              </w:rPr>
            </w:pPr>
            <w:r w:rsidRPr="000577DD">
              <w:rPr>
                <w:rFonts w:asciiTheme="minorEastAsia" w:hAnsiTheme="minorEastAsia" w:cs="宋体" w:hint="eastAsia"/>
                <w:color w:val="000000" w:themeColor="text1"/>
                <w:szCs w:val="21"/>
              </w:rPr>
              <w:t>1</w:t>
            </w:r>
            <w:r w:rsidR="009F613F" w:rsidRPr="000577DD">
              <w:rPr>
                <w:rFonts w:asciiTheme="minorEastAsia" w:hAnsiTheme="minorEastAsia" w:cs="宋体" w:hint="eastAsia"/>
                <w:color w:val="000000" w:themeColor="text1"/>
                <w:szCs w:val="21"/>
              </w:rPr>
              <w:t>1</w:t>
            </w:r>
            <w:r w:rsidR="004720DA" w:rsidRPr="000577DD">
              <w:rPr>
                <w:rFonts w:asciiTheme="minorEastAsia" w:hAnsiTheme="minorEastAsia" w:cs="宋体" w:hint="eastAsia"/>
                <w:color w:val="000000" w:themeColor="text1"/>
                <w:szCs w:val="21"/>
              </w:rPr>
              <w:t>.5</w:t>
            </w:r>
          </w:p>
        </w:tc>
      </w:tr>
      <w:tr w:rsidR="004F0E4A" w:rsidRPr="000577DD" w:rsidTr="004F0E4A">
        <w:trPr>
          <w:trHeight w:hRule="exact" w:val="555"/>
          <w:jc w:val="center"/>
        </w:trPr>
        <w:tc>
          <w:tcPr>
            <w:tcW w:w="2432" w:type="dxa"/>
            <w:tcBorders>
              <w:top w:val="nil"/>
              <w:left w:val="single" w:sz="4" w:space="0" w:color="auto"/>
              <w:bottom w:val="single" w:sz="4" w:space="0" w:color="auto"/>
              <w:right w:val="single" w:sz="4" w:space="0" w:color="auto"/>
            </w:tcBorders>
            <w:shd w:val="clear" w:color="auto" w:fill="auto"/>
            <w:vAlign w:val="center"/>
          </w:tcPr>
          <w:p w:rsidR="004F0E4A" w:rsidRPr="000577DD" w:rsidRDefault="004F0E4A" w:rsidP="005F3DED">
            <w:pPr>
              <w:spacing w:line="240" w:lineRule="exact"/>
              <w:jc w:val="center"/>
              <w:rPr>
                <w:rFonts w:asciiTheme="minorEastAsia" w:hAnsiTheme="minorEastAsia" w:cs="宋体"/>
                <w:b/>
                <w:color w:val="000000" w:themeColor="text1"/>
                <w:szCs w:val="21"/>
              </w:rPr>
            </w:pPr>
            <w:r w:rsidRPr="000577DD">
              <w:rPr>
                <w:rFonts w:asciiTheme="minorEastAsia" w:hAnsiTheme="minorEastAsia" w:cs="宋体"/>
                <w:b/>
                <w:color w:val="000000" w:themeColor="text1"/>
                <w:szCs w:val="21"/>
              </w:rPr>
              <w:t>合计</w:t>
            </w:r>
          </w:p>
          <w:p w:rsidR="004F0E4A" w:rsidRPr="000577DD" w:rsidRDefault="004F0E4A" w:rsidP="005F3DED">
            <w:pPr>
              <w:spacing w:line="240" w:lineRule="exact"/>
              <w:jc w:val="center"/>
              <w:rPr>
                <w:rFonts w:asciiTheme="minorEastAsia" w:hAnsiTheme="minorEastAsia" w:cs="宋体"/>
                <w:b/>
                <w:color w:val="000000" w:themeColor="text1"/>
                <w:szCs w:val="21"/>
              </w:rPr>
            </w:pPr>
            <w:r w:rsidRPr="000577DD">
              <w:rPr>
                <w:rFonts w:hint="eastAsia"/>
                <w:b/>
                <w:color w:val="000000" w:themeColor="text1"/>
                <w:sz w:val="18"/>
                <w:szCs w:val="18"/>
              </w:rPr>
              <w:t>T</w:t>
            </w:r>
            <w:r w:rsidRPr="000577DD">
              <w:rPr>
                <w:b/>
                <w:color w:val="000000" w:themeColor="text1"/>
                <w:sz w:val="18"/>
                <w:szCs w:val="18"/>
              </w:rPr>
              <w:t>otal</w:t>
            </w:r>
          </w:p>
        </w:tc>
        <w:tc>
          <w:tcPr>
            <w:tcW w:w="7423" w:type="dxa"/>
            <w:gridSpan w:val="3"/>
            <w:tcBorders>
              <w:top w:val="single" w:sz="4" w:space="0" w:color="auto"/>
              <w:left w:val="nil"/>
              <w:bottom w:val="single" w:sz="4" w:space="0" w:color="auto"/>
              <w:right w:val="single" w:sz="4" w:space="0" w:color="auto"/>
            </w:tcBorders>
            <w:shd w:val="clear" w:color="auto" w:fill="auto"/>
            <w:vAlign w:val="center"/>
          </w:tcPr>
          <w:p w:rsidR="004F0E4A" w:rsidRPr="000577DD" w:rsidRDefault="004F0E4A">
            <w:pPr>
              <w:jc w:val="center"/>
              <w:rPr>
                <w:rFonts w:asciiTheme="minorEastAsia" w:hAnsiTheme="minorEastAsia" w:cs="宋体"/>
                <w:b/>
                <w:color w:val="000000" w:themeColor="text1"/>
                <w:szCs w:val="21"/>
              </w:rPr>
            </w:pPr>
            <w:r w:rsidRPr="000577DD">
              <w:rPr>
                <w:rFonts w:asciiTheme="minorEastAsia" w:hAnsiTheme="minorEastAsia" w:cs="宋体" w:hint="eastAsia"/>
                <w:b/>
                <w:color w:val="000000" w:themeColor="text1"/>
                <w:szCs w:val="21"/>
              </w:rPr>
              <w:t>160</w:t>
            </w:r>
          </w:p>
        </w:tc>
      </w:tr>
    </w:tbl>
    <w:p w:rsidR="007751E7" w:rsidRPr="000577DD" w:rsidRDefault="000E418B" w:rsidP="000D7FA5">
      <w:pPr>
        <w:spacing w:beforeLines="50" w:before="156" w:line="360" w:lineRule="auto"/>
        <w:rPr>
          <w:b/>
          <w:color w:val="000000" w:themeColor="text1"/>
          <w:sz w:val="24"/>
        </w:rPr>
      </w:pPr>
      <w:r w:rsidRPr="000577DD">
        <w:rPr>
          <w:rFonts w:hint="eastAsia"/>
          <w:b/>
          <w:color w:val="000000" w:themeColor="text1"/>
          <w:sz w:val="24"/>
        </w:rPr>
        <w:t>（二）具体设置与要求</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1. 公共必修课  30学分</w:t>
      </w:r>
    </w:p>
    <w:p w:rsidR="007751E7" w:rsidRPr="000577DD" w:rsidRDefault="000E418B">
      <w:pPr>
        <w:tabs>
          <w:tab w:val="center" w:pos="4706"/>
        </w:tabs>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（1）思想政治理论课  必修，16学分</w:t>
      </w:r>
      <w:r w:rsidRPr="000577DD">
        <w:rPr>
          <w:rFonts w:asciiTheme="minorEastAsia" w:eastAsiaTheme="minorEastAsia" w:hAnsiTheme="minorEastAsia" w:cstheme="minorBidi"/>
          <w:b/>
          <w:color w:val="000000" w:themeColor="text1"/>
          <w:sz w:val="24"/>
        </w:rPr>
        <w:tab/>
      </w:r>
    </w:p>
    <w:tbl>
      <w:tblPr>
        <w:tblStyle w:val="18"/>
        <w:tblW w:w="9889" w:type="dxa"/>
        <w:tblLayout w:type="fixed"/>
        <w:tblLook w:val="04A0" w:firstRow="1" w:lastRow="0" w:firstColumn="1" w:lastColumn="0" w:noHBand="0" w:noVBand="1"/>
      </w:tblPr>
      <w:tblGrid>
        <w:gridCol w:w="1270"/>
        <w:gridCol w:w="4225"/>
        <w:gridCol w:w="850"/>
        <w:gridCol w:w="993"/>
        <w:gridCol w:w="850"/>
        <w:gridCol w:w="918"/>
        <w:gridCol w:w="783"/>
      </w:tblGrid>
      <w:tr w:rsidR="00890FDD" w:rsidRPr="000577DD" w:rsidTr="00890FDD">
        <w:tc>
          <w:tcPr>
            <w:tcW w:w="1270" w:type="dxa"/>
            <w:vAlign w:val="center"/>
          </w:tcPr>
          <w:p w:rsidR="007751E7" w:rsidRPr="000577DD" w:rsidRDefault="000E418B">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课程代码</w:t>
            </w:r>
          </w:p>
          <w:p w:rsidR="00532291" w:rsidRPr="000577DD" w:rsidRDefault="00532291">
            <w:pPr>
              <w:jc w:val="center"/>
              <w:rPr>
                <w:rFonts w:asciiTheme="minorHAnsi" w:eastAsiaTheme="minorEastAsia" w:hAnsiTheme="minorHAnsi" w:cstheme="minorBidi"/>
                <w:b/>
                <w:color w:val="000000" w:themeColor="text1"/>
                <w:szCs w:val="21"/>
              </w:rPr>
            </w:pPr>
            <w:r w:rsidRPr="000577DD">
              <w:rPr>
                <w:b/>
                <w:bCs/>
                <w:color w:val="000000" w:themeColor="text1"/>
                <w:sz w:val="16"/>
                <w:szCs w:val="18"/>
              </w:rPr>
              <w:t>Course Code</w:t>
            </w:r>
          </w:p>
        </w:tc>
        <w:tc>
          <w:tcPr>
            <w:tcW w:w="4225" w:type="dxa"/>
            <w:vAlign w:val="center"/>
          </w:tcPr>
          <w:p w:rsidR="007751E7" w:rsidRPr="000577DD" w:rsidRDefault="000E418B">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课程名称</w:t>
            </w:r>
          </w:p>
          <w:p w:rsidR="00FB417F" w:rsidRPr="000577DD" w:rsidRDefault="00FB417F">
            <w:pPr>
              <w:jc w:val="center"/>
              <w:rPr>
                <w:rFonts w:asciiTheme="minorHAnsi" w:eastAsiaTheme="minorEastAsia" w:hAnsiTheme="minorHAnsi" w:cstheme="minorBidi"/>
                <w:b/>
                <w:color w:val="000000" w:themeColor="text1"/>
                <w:szCs w:val="21"/>
              </w:rPr>
            </w:pPr>
            <w:r w:rsidRPr="000577DD">
              <w:rPr>
                <w:b/>
                <w:color w:val="000000" w:themeColor="text1"/>
                <w:kern w:val="0"/>
                <w:sz w:val="20"/>
                <w:szCs w:val="20"/>
              </w:rPr>
              <w:t>Course Name</w:t>
            </w:r>
          </w:p>
        </w:tc>
        <w:tc>
          <w:tcPr>
            <w:tcW w:w="850" w:type="dxa"/>
            <w:vAlign w:val="center"/>
          </w:tcPr>
          <w:p w:rsidR="007751E7" w:rsidRPr="000577DD" w:rsidRDefault="000E418B">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学分</w:t>
            </w:r>
          </w:p>
          <w:p w:rsidR="00FB417F" w:rsidRPr="000577DD" w:rsidRDefault="00FB417F">
            <w:pPr>
              <w:jc w:val="center"/>
              <w:rPr>
                <w:rFonts w:asciiTheme="minorHAnsi" w:eastAsiaTheme="minorEastAsia" w:hAnsiTheme="minorHAnsi" w:cstheme="minorBidi"/>
                <w:b/>
                <w:color w:val="000000" w:themeColor="text1"/>
                <w:szCs w:val="21"/>
              </w:rPr>
            </w:pPr>
            <w:r w:rsidRPr="000577DD">
              <w:rPr>
                <w:b/>
                <w:color w:val="000000" w:themeColor="text1"/>
                <w:kern w:val="0"/>
                <w:sz w:val="20"/>
                <w:szCs w:val="20"/>
              </w:rPr>
              <w:t>Credits</w:t>
            </w:r>
          </w:p>
        </w:tc>
        <w:tc>
          <w:tcPr>
            <w:tcW w:w="993" w:type="dxa"/>
            <w:vAlign w:val="center"/>
          </w:tcPr>
          <w:p w:rsidR="007751E7" w:rsidRPr="000577DD" w:rsidRDefault="000E418B">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hint="eastAsia"/>
                <w:b/>
                <w:color w:val="000000" w:themeColor="text1"/>
                <w:szCs w:val="21"/>
              </w:rPr>
              <w:t>总学时</w:t>
            </w:r>
          </w:p>
          <w:p w:rsidR="00FB417F" w:rsidRPr="000577DD" w:rsidRDefault="00532291" w:rsidP="00532291">
            <w:pPr>
              <w:jc w:val="center"/>
              <w:rPr>
                <w:rFonts w:asciiTheme="minorHAnsi" w:eastAsiaTheme="minorEastAsia" w:hAnsiTheme="minorHAnsi" w:cstheme="minorBidi"/>
                <w:b/>
                <w:color w:val="000000" w:themeColor="text1"/>
                <w:szCs w:val="21"/>
              </w:rPr>
            </w:pPr>
            <w:r w:rsidRPr="000577DD">
              <w:rPr>
                <w:b/>
                <w:bCs/>
                <w:color w:val="000000" w:themeColor="text1"/>
                <w:sz w:val="18"/>
                <w:szCs w:val="18"/>
              </w:rPr>
              <w:t>Units</w:t>
            </w:r>
          </w:p>
        </w:tc>
        <w:tc>
          <w:tcPr>
            <w:tcW w:w="850" w:type="dxa"/>
            <w:vAlign w:val="center"/>
          </w:tcPr>
          <w:p w:rsidR="007751E7" w:rsidRPr="000577DD" w:rsidRDefault="000E418B">
            <w:pPr>
              <w:jc w:val="center"/>
              <w:rPr>
                <w:rFonts w:asciiTheme="minorHAnsi" w:eastAsiaTheme="minorEastAsia" w:hAnsiTheme="minorHAnsi" w:cstheme="minorBidi"/>
                <w:b/>
                <w:color w:val="000000" w:themeColor="text1"/>
                <w:szCs w:val="22"/>
              </w:rPr>
            </w:pPr>
            <w:r w:rsidRPr="000577DD">
              <w:rPr>
                <w:rFonts w:asciiTheme="minorHAnsi" w:eastAsiaTheme="minorEastAsia" w:hAnsiTheme="minorHAnsi" w:cstheme="minorBidi"/>
                <w:b/>
                <w:color w:val="000000" w:themeColor="text1"/>
                <w:szCs w:val="22"/>
              </w:rPr>
              <w:t>理论</w:t>
            </w:r>
            <w:r w:rsidR="00FB417F" w:rsidRPr="000577DD">
              <w:rPr>
                <w:b/>
                <w:color w:val="000000" w:themeColor="text1"/>
                <w:kern w:val="0"/>
                <w:sz w:val="20"/>
                <w:szCs w:val="20"/>
              </w:rPr>
              <w:t>Theory</w:t>
            </w:r>
          </w:p>
        </w:tc>
        <w:tc>
          <w:tcPr>
            <w:tcW w:w="918" w:type="dxa"/>
            <w:vAlign w:val="center"/>
          </w:tcPr>
          <w:p w:rsidR="007751E7" w:rsidRPr="000577DD" w:rsidRDefault="000E418B">
            <w:pPr>
              <w:jc w:val="center"/>
              <w:rPr>
                <w:rFonts w:asciiTheme="minorHAnsi" w:eastAsiaTheme="minorEastAsia" w:hAnsiTheme="minorHAnsi" w:cstheme="minorBidi"/>
                <w:b/>
                <w:color w:val="000000" w:themeColor="text1"/>
                <w:szCs w:val="22"/>
              </w:rPr>
            </w:pPr>
            <w:r w:rsidRPr="000577DD">
              <w:rPr>
                <w:rFonts w:asciiTheme="minorHAnsi" w:eastAsiaTheme="minorEastAsia" w:hAnsiTheme="minorHAnsi" w:cstheme="minorBidi" w:hint="eastAsia"/>
                <w:b/>
                <w:color w:val="000000" w:themeColor="text1"/>
                <w:szCs w:val="22"/>
              </w:rPr>
              <w:t>实践</w:t>
            </w:r>
            <w:r w:rsidR="00FB417F" w:rsidRPr="000577DD">
              <w:rPr>
                <w:b/>
                <w:color w:val="000000" w:themeColor="text1"/>
                <w:kern w:val="0"/>
                <w:sz w:val="20"/>
                <w:szCs w:val="20"/>
              </w:rPr>
              <w:t>Practic</w:t>
            </w:r>
            <w:r w:rsidR="00532291" w:rsidRPr="000577DD">
              <w:rPr>
                <w:b/>
                <w:color w:val="000000" w:themeColor="text1"/>
                <w:kern w:val="0"/>
                <w:sz w:val="20"/>
                <w:szCs w:val="20"/>
              </w:rPr>
              <w:t>e</w:t>
            </w:r>
          </w:p>
        </w:tc>
        <w:tc>
          <w:tcPr>
            <w:tcW w:w="783" w:type="dxa"/>
            <w:vAlign w:val="center"/>
          </w:tcPr>
          <w:p w:rsidR="007751E7" w:rsidRPr="000577DD" w:rsidRDefault="000E418B" w:rsidP="00890FDD">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hint="eastAsia"/>
                <w:b/>
                <w:color w:val="000000" w:themeColor="text1"/>
                <w:szCs w:val="21"/>
              </w:rPr>
              <w:t>开课学期</w:t>
            </w:r>
            <w:r w:rsidR="00532291" w:rsidRPr="000577DD">
              <w:rPr>
                <w:b/>
                <w:bCs/>
                <w:color w:val="000000" w:themeColor="text1"/>
                <w:sz w:val="13"/>
                <w:szCs w:val="18"/>
              </w:rPr>
              <w:t>Semester</w:t>
            </w:r>
            <w:r w:rsidR="00532291" w:rsidRPr="000577DD">
              <w:rPr>
                <w:b/>
                <w:color w:val="000000" w:themeColor="text1"/>
                <w:kern w:val="0"/>
                <w:sz w:val="20"/>
                <w:szCs w:val="20"/>
              </w:rPr>
              <w:t xml:space="preserve"> </w:t>
            </w:r>
          </w:p>
        </w:tc>
      </w:tr>
      <w:tr w:rsidR="00E476EB" w:rsidRPr="000577DD" w:rsidTr="00890FDD">
        <w:tc>
          <w:tcPr>
            <w:tcW w:w="127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B9800320</w:t>
            </w:r>
          </w:p>
        </w:tc>
        <w:tc>
          <w:tcPr>
            <w:tcW w:w="4225" w:type="dxa"/>
            <w:vAlign w:val="center"/>
          </w:tcPr>
          <w:p w:rsidR="00E476EB" w:rsidRPr="000577DD" w:rsidRDefault="00E476EB" w:rsidP="00CC62D5">
            <w:pPr>
              <w:spacing w:line="220" w:lineRule="exact"/>
              <w:rPr>
                <w:color w:val="000000" w:themeColor="text1"/>
                <w:szCs w:val="21"/>
              </w:rPr>
            </w:pPr>
            <w:r w:rsidRPr="000577DD">
              <w:rPr>
                <w:color w:val="000000" w:themeColor="text1"/>
                <w:szCs w:val="21"/>
              </w:rPr>
              <w:t>形势与政策</w:t>
            </w:r>
          </w:p>
          <w:p w:rsidR="00E476EB" w:rsidRPr="000577DD" w:rsidRDefault="00E476EB">
            <w:pPr>
              <w:rPr>
                <w:rFonts w:asciiTheme="minorHAnsi" w:eastAsiaTheme="minorEastAsia" w:hAnsiTheme="minorHAnsi" w:cstheme="minorBidi"/>
                <w:color w:val="000000" w:themeColor="text1"/>
                <w:szCs w:val="21"/>
              </w:rPr>
            </w:pPr>
            <w:r w:rsidRPr="000577DD">
              <w:rPr>
                <w:color w:val="000000" w:themeColor="text1"/>
                <w:sz w:val="18"/>
                <w:szCs w:val="21"/>
              </w:rPr>
              <w:t>Situation and Policies</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2</w:t>
            </w:r>
          </w:p>
        </w:tc>
        <w:tc>
          <w:tcPr>
            <w:tcW w:w="993"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32</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16</w:t>
            </w:r>
          </w:p>
        </w:tc>
        <w:tc>
          <w:tcPr>
            <w:tcW w:w="918"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16</w:t>
            </w:r>
          </w:p>
        </w:tc>
        <w:tc>
          <w:tcPr>
            <w:tcW w:w="783" w:type="dxa"/>
            <w:vAlign w:val="center"/>
          </w:tcPr>
          <w:p w:rsidR="00E476EB" w:rsidRPr="000577DD" w:rsidRDefault="00E476EB">
            <w:pPr>
              <w:jc w:val="center"/>
              <w:rPr>
                <w:color w:val="000000" w:themeColor="text1"/>
                <w:szCs w:val="21"/>
              </w:rPr>
            </w:pPr>
            <w:r w:rsidRPr="000577DD">
              <w:rPr>
                <w:color w:val="000000" w:themeColor="text1"/>
                <w:szCs w:val="21"/>
              </w:rPr>
              <w:t>1</w:t>
            </w:r>
            <w:r w:rsidR="009B5471" w:rsidRPr="000577DD">
              <w:rPr>
                <w:color w:val="000000" w:themeColor="text1"/>
                <w:szCs w:val="21"/>
              </w:rPr>
              <w:t>-</w:t>
            </w:r>
            <w:r w:rsidR="009B5471" w:rsidRPr="000577DD">
              <w:rPr>
                <w:rFonts w:hint="eastAsia"/>
                <w:color w:val="000000" w:themeColor="text1"/>
                <w:szCs w:val="21"/>
              </w:rPr>
              <w:t>6</w:t>
            </w:r>
          </w:p>
        </w:tc>
      </w:tr>
      <w:tr w:rsidR="00E476EB" w:rsidRPr="000577DD" w:rsidTr="00890FDD">
        <w:tc>
          <w:tcPr>
            <w:tcW w:w="127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B1600220</w:t>
            </w:r>
          </w:p>
        </w:tc>
        <w:tc>
          <w:tcPr>
            <w:tcW w:w="4225" w:type="dxa"/>
            <w:vAlign w:val="center"/>
          </w:tcPr>
          <w:p w:rsidR="00E476EB" w:rsidRPr="000577DD" w:rsidRDefault="00E476EB" w:rsidP="00CC62D5">
            <w:pPr>
              <w:spacing w:line="220" w:lineRule="exact"/>
              <w:rPr>
                <w:color w:val="000000" w:themeColor="text1"/>
                <w:szCs w:val="21"/>
              </w:rPr>
            </w:pPr>
            <w:r w:rsidRPr="000577DD">
              <w:rPr>
                <w:color w:val="000000" w:themeColor="text1"/>
                <w:szCs w:val="21"/>
              </w:rPr>
              <w:t>中国近现代史纲要</w:t>
            </w:r>
          </w:p>
          <w:p w:rsidR="00E476EB" w:rsidRPr="000577DD" w:rsidRDefault="00E476EB">
            <w:pPr>
              <w:rPr>
                <w:rFonts w:asciiTheme="minorHAnsi" w:eastAsiaTheme="minorEastAsia" w:hAnsiTheme="minorHAnsi" w:cstheme="minorBidi"/>
                <w:color w:val="000000" w:themeColor="text1"/>
                <w:szCs w:val="21"/>
              </w:rPr>
            </w:pPr>
            <w:r w:rsidRPr="000577DD">
              <w:rPr>
                <w:color w:val="000000" w:themeColor="text1"/>
                <w:sz w:val="18"/>
                <w:szCs w:val="21"/>
              </w:rPr>
              <w:t>The Summary of Chinese Modern History</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2</w:t>
            </w:r>
          </w:p>
        </w:tc>
        <w:tc>
          <w:tcPr>
            <w:tcW w:w="993"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32</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30</w:t>
            </w:r>
          </w:p>
        </w:tc>
        <w:tc>
          <w:tcPr>
            <w:tcW w:w="918"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2</w:t>
            </w:r>
          </w:p>
        </w:tc>
        <w:tc>
          <w:tcPr>
            <w:tcW w:w="783" w:type="dxa"/>
            <w:vAlign w:val="center"/>
          </w:tcPr>
          <w:p w:rsidR="00E476EB" w:rsidRPr="000577DD" w:rsidRDefault="00E476EB">
            <w:pPr>
              <w:jc w:val="center"/>
              <w:rPr>
                <w:color w:val="000000" w:themeColor="text1"/>
                <w:szCs w:val="21"/>
              </w:rPr>
            </w:pPr>
            <w:r w:rsidRPr="000577DD">
              <w:rPr>
                <w:color w:val="000000" w:themeColor="text1"/>
                <w:szCs w:val="21"/>
              </w:rPr>
              <w:t>1</w:t>
            </w:r>
          </w:p>
        </w:tc>
      </w:tr>
      <w:tr w:rsidR="00E476EB" w:rsidRPr="000577DD" w:rsidTr="00890FDD">
        <w:tc>
          <w:tcPr>
            <w:tcW w:w="127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B1600130</w:t>
            </w:r>
          </w:p>
        </w:tc>
        <w:tc>
          <w:tcPr>
            <w:tcW w:w="4225" w:type="dxa"/>
            <w:vAlign w:val="center"/>
          </w:tcPr>
          <w:p w:rsidR="00E476EB" w:rsidRPr="000577DD" w:rsidRDefault="00E476EB" w:rsidP="00CC62D5">
            <w:pPr>
              <w:spacing w:line="220" w:lineRule="exact"/>
              <w:rPr>
                <w:color w:val="000000" w:themeColor="text1"/>
                <w:szCs w:val="21"/>
              </w:rPr>
            </w:pPr>
            <w:r w:rsidRPr="000577DD">
              <w:rPr>
                <w:color w:val="000000" w:themeColor="text1"/>
                <w:szCs w:val="21"/>
              </w:rPr>
              <w:t>思想道德修养与法律基础</w:t>
            </w:r>
          </w:p>
          <w:p w:rsidR="00E476EB" w:rsidRPr="000577DD" w:rsidRDefault="00E476EB">
            <w:pPr>
              <w:rPr>
                <w:rFonts w:asciiTheme="minorHAnsi" w:eastAsiaTheme="minorEastAsia" w:hAnsiTheme="minorHAnsi" w:cstheme="minorBidi"/>
                <w:color w:val="000000" w:themeColor="text1"/>
                <w:szCs w:val="21"/>
              </w:rPr>
            </w:pPr>
            <w:r w:rsidRPr="000577DD">
              <w:rPr>
                <w:color w:val="000000" w:themeColor="text1"/>
                <w:sz w:val="18"/>
                <w:szCs w:val="21"/>
              </w:rPr>
              <w:t>Ideological and Moral Cultivation and the Legal Basis</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3</w:t>
            </w:r>
          </w:p>
        </w:tc>
        <w:tc>
          <w:tcPr>
            <w:tcW w:w="993"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48</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42</w:t>
            </w:r>
          </w:p>
        </w:tc>
        <w:tc>
          <w:tcPr>
            <w:tcW w:w="918"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6</w:t>
            </w:r>
          </w:p>
        </w:tc>
        <w:tc>
          <w:tcPr>
            <w:tcW w:w="783" w:type="dxa"/>
            <w:vAlign w:val="center"/>
          </w:tcPr>
          <w:p w:rsidR="00E476EB" w:rsidRPr="000577DD" w:rsidRDefault="00E476EB">
            <w:pPr>
              <w:jc w:val="center"/>
              <w:rPr>
                <w:color w:val="000000" w:themeColor="text1"/>
                <w:szCs w:val="21"/>
              </w:rPr>
            </w:pPr>
            <w:r w:rsidRPr="000577DD">
              <w:rPr>
                <w:color w:val="000000" w:themeColor="text1"/>
                <w:szCs w:val="21"/>
              </w:rPr>
              <w:t>2</w:t>
            </w:r>
          </w:p>
        </w:tc>
      </w:tr>
      <w:tr w:rsidR="00E476EB" w:rsidRPr="000577DD" w:rsidTr="00890FDD">
        <w:tc>
          <w:tcPr>
            <w:tcW w:w="127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B1600430</w:t>
            </w:r>
          </w:p>
        </w:tc>
        <w:tc>
          <w:tcPr>
            <w:tcW w:w="4225" w:type="dxa"/>
            <w:vAlign w:val="center"/>
          </w:tcPr>
          <w:p w:rsidR="00E476EB" w:rsidRPr="000577DD" w:rsidRDefault="00E476EB" w:rsidP="00CC62D5">
            <w:pPr>
              <w:spacing w:line="220" w:lineRule="exact"/>
              <w:rPr>
                <w:color w:val="000000" w:themeColor="text1"/>
                <w:szCs w:val="21"/>
              </w:rPr>
            </w:pPr>
            <w:r w:rsidRPr="000577DD">
              <w:rPr>
                <w:color w:val="000000" w:themeColor="text1"/>
                <w:szCs w:val="21"/>
              </w:rPr>
              <w:t>马克思主义基本原理概论</w:t>
            </w:r>
          </w:p>
          <w:p w:rsidR="00E476EB" w:rsidRPr="000577DD" w:rsidRDefault="00E476EB">
            <w:pPr>
              <w:rPr>
                <w:rFonts w:asciiTheme="minorHAnsi" w:eastAsiaTheme="minorEastAsia" w:hAnsiTheme="minorHAnsi" w:cstheme="minorBidi"/>
                <w:color w:val="000000" w:themeColor="text1"/>
                <w:szCs w:val="21"/>
              </w:rPr>
            </w:pPr>
            <w:r w:rsidRPr="000577DD">
              <w:rPr>
                <w:color w:val="000000" w:themeColor="text1"/>
                <w:sz w:val="18"/>
                <w:szCs w:val="21"/>
              </w:rPr>
              <w:t>Introduction to the Basic Principles of Marxism</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3</w:t>
            </w:r>
          </w:p>
        </w:tc>
        <w:tc>
          <w:tcPr>
            <w:tcW w:w="993"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54</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48</w:t>
            </w:r>
          </w:p>
        </w:tc>
        <w:tc>
          <w:tcPr>
            <w:tcW w:w="918"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6</w:t>
            </w:r>
          </w:p>
        </w:tc>
        <w:tc>
          <w:tcPr>
            <w:tcW w:w="783" w:type="dxa"/>
            <w:vAlign w:val="center"/>
          </w:tcPr>
          <w:p w:rsidR="00E476EB" w:rsidRPr="000577DD" w:rsidRDefault="00470E87">
            <w:pPr>
              <w:jc w:val="center"/>
              <w:rPr>
                <w:color w:val="000000" w:themeColor="text1"/>
                <w:szCs w:val="21"/>
              </w:rPr>
            </w:pPr>
            <w:r w:rsidRPr="000577DD">
              <w:rPr>
                <w:rFonts w:hint="eastAsia"/>
                <w:color w:val="000000" w:themeColor="text1"/>
                <w:szCs w:val="21"/>
              </w:rPr>
              <w:t>6</w:t>
            </w:r>
          </w:p>
        </w:tc>
      </w:tr>
      <w:tr w:rsidR="00E476EB" w:rsidRPr="000577DD" w:rsidTr="00890FDD">
        <w:tc>
          <w:tcPr>
            <w:tcW w:w="127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B1600360</w:t>
            </w:r>
          </w:p>
        </w:tc>
        <w:tc>
          <w:tcPr>
            <w:tcW w:w="4225" w:type="dxa"/>
            <w:vAlign w:val="center"/>
          </w:tcPr>
          <w:p w:rsidR="00E476EB" w:rsidRPr="000577DD" w:rsidRDefault="00E476EB" w:rsidP="00CC62D5">
            <w:pPr>
              <w:spacing w:line="220" w:lineRule="exact"/>
              <w:rPr>
                <w:color w:val="000000" w:themeColor="text1"/>
                <w:szCs w:val="21"/>
              </w:rPr>
            </w:pPr>
            <w:r w:rsidRPr="000577DD">
              <w:rPr>
                <w:color w:val="000000" w:themeColor="text1"/>
                <w:szCs w:val="21"/>
              </w:rPr>
              <w:t>毛泽东思想和中国特色社会主义理论体系概论</w:t>
            </w:r>
          </w:p>
          <w:p w:rsidR="00E476EB" w:rsidRPr="000577DD" w:rsidRDefault="00E476EB">
            <w:pPr>
              <w:rPr>
                <w:rFonts w:asciiTheme="minorHAnsi" w:eastAsiaTheme="minorEastAsia" w:hAnsiTheme="minorHAnsi" w:cstheme="minorBidi"/>
                <w:color w:val="000000" w:themeColor="text1"/>
                <w:szCs w:val="21"/>
              </w:rPr>
            </w:pPr>
            <w:r w:rsidRPr="000577DD">
              <w:rPr>
                <w:color w:val="000000" w:themeColor="text1"/>
                <w:sz w:val="18"/>
                <w:szCs w:val="21"/>
              </w:rPr>
              <w:t>The Outline of Mao Tse-tung Thought and Socialist Theoretical System with Chinese Characteristics</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6</w:t>
            </w:r>
          </w:p>
        </w:tc>
        <w:tc>
          <w:tcPr>
            <w:tcW w:w="993"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96</w:t>
            </w:r>
          </w:p>
        </w:tc>
        <w:tc>
          <w:tcPr>
            <w:tcW w:w="850"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48</w:t>
            </w:r>
          </w:p>
        </w:tc>
        <w:tc>
          <w:tcPr>
            <w:tcW w:w="918" w:type="dxa"/>
            <w:vAlign w:val="center"/>
          </w:tcPr>
          <w:p w:rsidR="00E476EB" w:rsidRPr="000577DD" w:rsidRDefault="00E476EB">
            <w:pPr>
              <w:jc w:val="center"/>
              <w:rPr>
                <w:rFonts w:asciiTheme="minorHAnsi" w:eastAsiaTheme="minorEastAsia" w:hAnsiTheme="minorHAnsi" w:cstheme="minorBidi"/>
                <w:color w:val="000000" w:themeColor="text1"/>
                <w:szCs w:val="21"/>
              </w:rPr>
            </w:pPr>
            <w:r w:rsidRPr="000577DD">
              <w:rPr>
                <w:color w:val="000000" w:themeColor="text1"/>
                <w:szCs w:val="21"/>
              </w:rPr>
              <w:t>48</w:t>
            </w:r>
          </w:p>
        </w:tc>
        <w:tc>
          <w:tcPr>
            <w:tcW w:w="783" w:type="dxa"/>
            <w:vAlign w:val="center"/>
          </w:tcPr>
          <w:p w:rsidR="00E476EB" w:rsidRPr="000577DD" w:rsidRDefault="00470E87">
            <w:pPr>
              <w:jc w:val="center"/>
              <w:rPr>
                <w:color w:val="000000" w:themeColor="text1"/>
                <w:szCs w:val="21"/>
              </w:rPr>
            </w:pPr>
            <w:r w:rsidRPr="000577DD">
              <w:rPr>
                <w:rFonts w:hint="eastAsia"/>
                <w:color w:val="000000" w:themeColor="text1"/>
                <w:szCs w:val="21"/>
              </w:rPr>
              <w:t>5</w:t>
            </w:r>
          </w:p>
        </w:tc>
      </w:tr>
    </w:tbl>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（2）军事理论、体育  必修，6学分</w:t>
      </w:r>
    </w:p>
    <w:tbl>
      <w:tblPr>
        <w:tblStyle w:val="27"/>
        <w:tblW w:w="9855" w:type="dxa"/>
        <w:tblLayout w:type="fixed"/>
        <w:tblLook w:val="04A0" w:firstRow="1" w:lastRow="0" w:firstColumn="1" w:lastColumn="0" w:noHBand="0" w:noVBand="1"/>
      </w:tblPr>
      <w:tblGrid>
        <w:gridCol w:w="1272"/>
        <w:gridCol w:w="4354"/>
        <w:gridCol w:w="871"/>
        <w:gridCol w:w="871"/>
        <w:gridCol w:w="820"/>
        <w:gridCol w:w="920"/>
        <w:gridCol w:w="747"/>
      </w:tblGrid>
      <w:tr w:rsidR="00954B98" w:rsidRPr="000577DD" w:rsidTr="00954B98">
        <w:tc>
          <w:tcPr>
            <w:tcW w:w="1272" w:type="dxa"/>
            <w:vAlign w:val="center"/>
          </w:tcPr>
          <w:p w:rsidR="00954B98" w:rsidRPr="000577DD" w:rsidRDefault="00954B98" w:rsidP="005F3DED">
            <w:pPr>
              <w:spacing w:line="220" w:lineRule="exact"/>
              <w:jc w:val="center"/>
              <w:rPr>
                <w:b/>
                <w:color w:val="000000" w:themeColor="text1"/>
                <w:szCs w:val="21"/>
              </w:rPr>
            </w:pPr>
            <w:r w:rsidRPr="000577DD">
              <w:rPr>
                <w:b/>
                <w:color w:val="000000" w:themeColor="text1"/>
                <w:szCs w:val="21"/>
              </w:rPr>
              <w:t>课程代码</w:t>
            </w:r>
          </w:p>
          <w:p w:rsidR="00954B98" w:rsidRPr="000577DD" w:rsidRDefault="00954B98" w:rsidP="005F3DED">
            <w:pPr>
              <w:spacing w:line="220" w:lineRule="exact"/>
              <w:jc w:val="center"/>
              <w:rPr>
                <w:b/>
                <w:color w:val="000000" w:themeColor="text1"/>
                <w:szCs w:val="21"/>
              </w:rPr>
            </w:pPr>
            <w:r w:rsidRPr="000577DD">
              <w:rPr>
                <w:b/>
                <w:bCs/>
                <w:color w:val="000000" w:themeColor="text1"/>
                <w:sz w:val="16"/>
                <w:szCs w:val="18"/>
              </w:rPr>
              <w:t>Course Code</w:t>
            </w:r>
          </w:p>
        </w:tc>
        <w:tc>
          <w:tcPr>
            <w:tcW w:w="4354" w:type="dxa"/>
            <w:vAlign w:val="center"/>
          </w:tcPr>
          <w:p w:rsidR="00954B98" w:rsidRPr="000577DD" w:rsidRDefault="00954B98" w:rsidP="005F3DED">
            <w:pPr>
              <w:spacing w:line="220" w:lineRule="exact"/>
              <w:jc w:val="center"/>
              <w:rPr>
                <w:b/>
                <w:color w:val="000000" w:themeColor="text1"/>
                <w:szCs w:val="21"/>
              </w:rPr>
            </w:pPr>
            <w:r w:rsidRPr="000577DD">
              <w:rPr>
                <w:b/>
                <w:color w:val="000000" w:themeColor="text1"/>
                <w:szCs w:val="21"/>
              </w:rPr>
              <w:t>课程名称</w:t>
            </w:r>
          </w:p>
          <w:p w:rsidR="00954B98" w:rsidRPr="000577DD" w:rsidRDefault="00954B98" w:rsidP="005F3DED">
            <w:pPr>
              <w:spacing w:line="220" w:lineRule="exact"/>
              <w:jc w:val="center"/>
              <w:rPr>
                <w:b/>
                <w:color w:val="000000" w:themeColor="text1"/>
                <w:szCs w:val="21"/>
              </w:rPr>
            </w:pPr>
            <w:r w:rsidRPr="000577DD">
              <w:rPr>
                <w:b/>
                <w:bCs/>
                <w:color w:val="000000" w:themeColor="text1"/>
                <w:sz w:val="18"/>
                <w:szCs w:val="18"/>
              </w:rPr>
              <w:t>Course Name</w:t>
            </w:r>
          </w:p>
        </w:tc>
        <w:tc>
          <w:tcPr>
            <w:tcW w:w="871" w:type="dxa"/>
            <w:vAlign w:val="center"/>
          </w:tcPr>
          <w:p w:rsidR="00954B98" w:rsidRPr="000577DD" w:rsidRDefault="00954B98" w:rsidP="005F3DED">
            <w:pPr>
              <w:spacing w:line="220" w:lineRule="exact"/>
              <w:jc w:val="center"/>
              <w:rPr>
                <w:b/>
                <w:color w:val="000000" w:themeColor="text1"/>
                <w:szCs w:val="21"/>
              </w:rPr>
            </w:pPr>
            <w:r w:rsidRPr="000577DD">
              <w:rPr>
                <w:b/>
                <w:color w:val="000000" w:themeColor="text1"/>
                <w:szCs w:val="21"/>
              </w:rPr>
              <w:t>学分</w:t>
            </w:r>
          </w:p>
          <w:p w:rsidR="00954B98" w:rsidRPr="000577DD" w:rsidRDefault="00954B98" w:rsidP="005F3DED">
            <w:pPr>
              <w:spacing w:line="220" w:lineRule="exact"/>
              <w:jc w:val="center"/>
              <w:rPr>
                <w:b/>
                <w:color w:val="000000" w:themeColor="text1"/>
                <w:szCs w:val="21"/>
              </w:rPr>
            </w:pPr>
            <w:r w:rsidRPr="000577DD">
              <w:rPr>
                <w:b/>
                <w:bCs/>
                <w:color w:val="000000" w:themeColor="text1"/>
                <w:sz w:val="18"/>
                <w:szCs w:val="18"/>
              </w:rPr>
              <w:t>Credits</w:t>
            </w:r>
          </w:p>
        </w:tc>
        <w:tc>
          <w:tcPr>
            <w:tcW w:w="871" w:type="dxa"/>
            <w:vAlign w:val="center"/>
          </w:tcPr>
          <w:p w:rsidR="00954B98" w:rsidRPr="000577DD" w:rsidRDefault="00954B98" w:rsidP="005F3DED">
            <w:pPr>
              <w:spacing w:line="220" w:lineRule="exact"/>
              <w:jc w:val="center"/>
              <w:rPr>
                <w:b/>
                <w:color w:val="000000" w:themeColor="text1"/>
                <w:szCs w:val="21"/>
              </w:rPr>
            </w:pPr>
            <w:r w:rsidRPr="000577DD">
              <w:rPr>
                <w:rFonts w:hint="eastAsia"/>
                <w:b/>
                <w:color w:val="000000" w:themeColor="text1"/>
                <w:szCs w:val="21"/>
              </w:rPr>
              <w:t>总学时</w:t>
            </w:r>
          </w:p>
          <w:p w:rsidR="00954B98" w:rsidRPr="000577DD" w:rsidRDefault="00954B98" w:rsidP="005F3DED">
            <w:pPr>
              <w:spacing w:line="220" w:lineRule="exact"/>
              <w:jc w:val="center"/>
              <w:rPr>
                <w:b/>
                <w:color w:val="000000" w:themeColor="text1"/>
                <w:szCs w:val="21"/>
              </w:rPr>
            </w:pPr>
            <w:r w:rsidRPr="000577DD">
              <w:rPr>
                <w:b/>
                <w:bCs/>
                <w:color w:val="000000" w:themeColor="text1"/>
                <w:sz w:val="18"/>
                <w:szCs w:val="18"/>
              </w:rPr>
              <w:t>Units</w:t>
            </w:r>
          </w:p>
        </w:tc>
        <w:tc>
          <w:tcPr>
            <w:tcW w:w="820" w:type="dxa"/>
            <w:vAlign w:val="center"/>
          </w:tcPr>
          <w:p w:rsidR="00954B98" w:rsidRPr="000577DD" w:rsidRDefault="00954B98" w:rsidP="005F3DED">
            <w:pPr>
              <w:spacing w:line="220" w:lineRule="exact"/>
              <w:jc w:val="center"/>
              <w:rPr>
                <w:b/>
                <w:color w:val="000000" w:themeColor="text1"/>
              </w:rPr>
            </w:pPr>
            <w:r w:rsidRPr="000577DD">
              <w:rPr>
                <w:b/>
                <w:color w:val="000000" w:themeColor="text1"/>
              </w:rPr>
              <w:t>理论</w:t>
            </w:r>
          </w:p>
          <w:p w:rsidR="00954B98" w:rsidRPr="000577DD" w:rsidRDefault="00954B98" w:rsidP="005F3DED">
            <w:pPr>
              <w:spacing w:line="220" w:lineRule="exact"/>
              <w:jc w:val="center"/>
              <w:rPr>
                <w:b/>
                <w:color w:val="000000" w:themeColor="text1"/>
              </w:rPr>
            </w:pPr>
            <w:r w:rsidRPr="000577DD">
              <w:rPr>
                <w:b/>
                <w:bCs/>
                <w:color w:val="000000" w:themeColor="text1"/>
                <w:sz w:val="18"/>
                <w:szCs w:val="18"/>
              </w:rPr>
              <w:t>Theory</w:t>
            </w:r>
          </w:p>
        </w:tc>
        <w:tc>
          <w:tcPr>
            <w:tcW w:w="920" w:type="dxa"/>
            <w:vAlign w:val="center"/>
          </w:tcPr>
          <w:p w:rsidR="00954B98" w:rsidRPr="000577DD" w:rsidRDefault="00954B98" w:rsidP="005F3DED">
            <w:pPr>
              <w:spacing w:line="220" w:lineRule="exact"/>
              <w:jc w:val="center"/>
              <w:rPr>
                <w:b/>
                <w:color w:val="000000" w:themeColor="text1"/>
              </w:rPr>
            </w:pPr>
            <w:r w:rsidRPr="000577DD">
              <w:rPr>
                <w:rFonts w:hint="eastAsia"/>
                <w:b/>
                <w:color w:val="000000" w:themeColor="text1"/>
              </w:rPr>
              <w:t>实验</w:t>
            </w:r>
          </w:p>
          <w:p w:rsidR="00954B98" w:rsidRPr="000577DD" w:rsidRDefault="00954B98" w:rsidP="005F3DED">
            <w:pPr>
              <w:spacing w:line="220" w:lineRule="exact"/>
              <w:jc w:val="center"/>
              <w:rPr>
                <w:b/>
                <w:color w:val="000000" w:themeColor="text1"/>
              </w:rPr>
            </w:pPr>
            <w:r w:rsidRPr="000577DD">
              <w:rPr>
                <w:b/>
                <w:bCs/>
                <w:color w:val="000000" w:themeColor="text1"/>
                <w:sz w:val="13"/>
                <w:szCs w:val="18"/>
              </w:rPr>
              <w:t>Experiment</w:t>
            </w:r>
          </w:p>
        </w:tc>
        <w:tc>
          <w:tcPr>
            <w:tcW w:w="747" w:type="dxa"/>
            <w:vAlign w:val="center"/>
          </w:tcPr>
          <w:p w:rsidR="00954B98" w:rsidRPr="000577DD" w:rsidRDefault="00954B98" w:rsidP="005F3DED">
            <w:pPr>
              <w:spacing w:line="220" w:lineRule="exact"/>
              <w:jc w:val="center"/>
              <w:rPr>
                <w:b/>
                <w:color w:val="000000" w:themeColor="text1"/>
                <w:szCs w:val="21"/>
              </w:rPr>
            </w:pPr>
            <w:r w:rsidRPr="000577DD">
              <w:rPr>
                <w:rFonts w:hint="eastAsia"/>
                <w:b/>
                <w:color w:val="000000" w:themeColor="text1"/>
                <w:szCs w:val="21"/>
              </w:rPr>
              <w:t>开课</w:t>
            </w:r>
          </w:p>
          <w:p w:rsidR="00954B98" w:rsidRPr="000577DD" w:rsidRDefault="00954B98" w:rsidP="005F3DED">
            <w:pPr>
              <w:spacing w:line="220" w:lineRule="exact"/>
              <w:jc w:val="center"/>
              <w:rPr>
                <w:b/>
                <w:color w:val="000000" w:themeColor="text1"/>
                <w:szCs w:val="21"/>
              </w:rPr>
            </w:pPr>
            <w:r w:rsidRPr="000577DD">
              <w:rPr>
                <w:rFonts w:hint="eastAsia"/>
                <w:b/>
                <w:color w:val="000000" w:themeColor="text1"/>
                <w:szCs w:val="21"/>
              </w:rPr>
              <w:t>学期</w:t>
            </w:r>
          </w:p>
          <w:p w:rsidR="00954B98" w:rsidRPr="000577DD" w:rsidRDefault="00954B98" w:rsidP="005F3DED">
            <w:pPr>
              <w:spacing w:line="220" w:lineRule="exact"/>
              <w:jc w:val="center"/>
              <w:rPr>
                <w:b/>
                <w:color w:val="000000" w:themeColor="text1"/>
                <w:szCs w:val="21"/>
              </w:rPr>
            </w:pPr>
            <w:r w:rsidRPr="000577DD">
              <w:rPr>
                <w:b/>
                <w:bCs/>
                <w:color w:val="000000" w:themeColor="text1"/>
                <w:sz w:val="13"/>
                <w:szCs w:val="18"/>
              </w:rPr>
              <w:t>Semester</w:t>
            </w:r>
          </w:p>
        </w:tc>
      </w:tr>
      <w:tr w:rsidR="00954B98" w:rsidRPr="000577DD" w:rsidTr="00954B98">
        <w:tc>
          <w:tcPr>
            <w:tcW w:w="1272" w:type="dxa"/>
            <w:vAlign w:val="center"/>
          </w:tcPr>
          <w:p w:rsidR="00954B98" w:rsidRPr="000577DD" w:rsidRDefault="00954B98">
            <w:pPr>
              <w:spacing w:line="184" w:lineRule="exact"/>
              <w:jc w:val="center"/>
              <w:rPr>
                <w:color w:val="000000" w:themeColor="text1"/>
                <w:szCs w:val="21"/>
              </w:rPr>
            </w:pPr>
            <w:r w:rsidRPr="000577DD">
              <w:rPr>
                <w:color w:val="000000" w:themeColor="text1"/>
                <w:szCs w:val="21"/>
              </w:rPr>
              <w:t>B9800110</w:t>
            </w:r>
          </w:p>
        </w:tc>
        <w:tc>
          <w:tcPr>
            <w:tcW w:w="4354" w:type="dxa"/>
            <w:vAlign w:val="center"/>
          </w:tcPr>
          <w:p w:rsidR="00954B98" w:rsidRPr="000577DD" w:rsidRDefault="00954B98">
            <w:pPr>
              <w:rPr>
                <w:color w:val="000000" w:themeColor="text1"/>
                <w:szCs w:val="21"/>
              </w:rPr>
            </w:pPr>
            <w:r w:rsidRPr="000577DD">
              <w:rPr>
                <w:rFonts w:hint="eastAsia"/>
                <w:color w:val="000000" w:themeColor="text1"/>
                <w:szCs w:val="21"/>
              </w:rPr>
              <w:t>军事理论</w:t>
            </w:r>
          </w:p>
          <w:p w:rsidR="00954B98" w:rsidRPr="000577DD" w:rsidRDefault="00954B98">
            <w:pPr>
              <w:rPr>
                <w:color w:val="000000" w:themeColor="text1"/>
                <w:szCs w:val="21"/>
              </w:rPr>
            </w:pPr>
            <w:r w:rsidRPr="000577DD">
              <w:rPr>
                <w:color w:val="000000" w:themeColor="text1"/>
                <w:kern w:val="0"/>
                <w:sz w:val="18"/>
                <w:szCs w:val="18"/>
              </w:rPr>
              <w:t>Military Theory</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1</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16</w:t>
            </w:r>
          </w:p>
        </w:tc>
        <w:tc>
          <w:tcPr>
            <w:tcW w:w="820" w:type="dxa"/>
            <w:vAlign w:val="center"/>
          </w:tcPr>
          <w:p w:rsidR="00954B98" w:rsidRPr="000577DD" w:rsidRDefault="00954B98">
            <w:pPr>
              <w:jc w:val="center"/>
              <w:rPr>
                <w:color w:val="000000" w:themeColor="text1"/>
                <w:szCs w:val="21"/>
              </w:rPr>
            </w:pPr>
            <w:r w:rsidRPr="000577DD">
              <w:rPr>
                <w:rFonts w:hint="eastAsia"/>
                <w:color w:val="000000" w:themeColor="text1"/>
                <w:szCs w:val="21"/>
              </w:rPr>
              <w:t>16</w:t>
            </w:r>
          </w:p>
        </w:tc>
        <w:tc>
          <w:tcPr>
            <w:tcW w:w="920" w:type="dxa"/>
            <w:vAlign w:val="center"/>
          </w:tcPr>
          <w:p w:rsidR="00954B98" w:rsidRPr="000577DD" w:rsidRDefault="00954B98">
            <w:pPr>
              <w:jc w:val="center"/>
              <w:rPr>
                <w:color w:val="000000" w:themeColor="text1"/>
                <w:szCs w:val="21"/>
              </w:rPr>
            </w:pPr>
          </w:p>
        </w:tc>
        <w:tc>
          <w:tcPr>
            <w:tcW w:w="747" w:type="dxa"/>
            <w:vAlign w:val="center"/>
          </w:tcPr>
          <w:p w:rsidR="00954B98" w:rsidRPr="000577DD" w:rsidRDefault="00954B98">
            <w:pPr>
              <w:jc w:val="center"/>
              <w:rPr>
                <w:color w:val="000000" w:themeColor="text1"/>
                <w:szCs w:val="21"/>
              </w:rPr>
            </w:pPr>
            <w:r w:rsidRPr="000577DD">
              <w:rPr>
                <w:rFonts w:hint="eastAsia"/>
                <w:color w:val="000000" w:themeColor="text1"/>
                <w:szCs w:val="21"/>
              </w:rPr>
              <w:t>1</w:t>
            </w:r>
          </w:p>
        </w:tc>
      </w:tr>
      <w:tr w:rsidR="00954B98" w:rsidRPr="000577DD" w:rsidTr="00954B98">
        <w:tc>
          <w:tcPr>
            <w:tcW w:w="1272" w:type="dxa"/>
            <w:vAlign w:val="center"/>
          </w:tcPr>
          <w:p w:rsidR="00954B98" w:rsidRPr="000577DD" w:rsidRDefault="00954B98">
            <w:pPr>
              <w:jc w:val="center"/>
              <w:rPr>
                <w:color w:val="000000" w:themeColor="text1"/>
                <w:szCs w:val="21"/>
              </w:rPr>
            </w:pPr>
            <w:r w:rsidRPr="000577DD">
              <w:rPr>
                <w:color w:val="000000" w:themeColor="text1"/>
                <w:szCs w:val="21"/>
              </w:rPr>
              <w:t>B1400110</w:t>
            </w:r>
          </w:p>
        </w:tc>
        <w:tc>
          <w:tcPr>
            <w:tcW w:w="4354" w:type="dxa"/>
            <w:vAlign w:val="center"/>
          </w:tcPr>
          <w:p w:rsidR="00954B98" w:rsidRPr="000577DD" w:rsidRDefault="00954B98">
            <w:pPr>
              <w:rPr>
                <w:color w:val="000000" w:themeColor="text1"/>
                <w:szCs w:val="21"/>
              </w:rPr>
            </w:pPr>
            <w:r w:rsidRPr="000577DD">
              <w:rPr>
                <w:rFonts w:hint="eastAsia"/>
                <w:color w:val="000000" w:themeColor="text1"/>
                <w:szCs w:val="21"/>
              </w:rPr>
              <w:t>大学体育</w:t>
            </w:r>
            <w:r w:rsidRPr="000577DD">
              <w:rPr>
                <w:rFonts w:hint="eastAsia"/>
                <w:color w:val="000000" w:themeColor="text1"/>
                <w:szCs w:val="21"/>
              </w:rPr>
              <w:t>I</w:t>
            </w:r>
          </w:p>
          <w:p w:rsidR="00954B98" w:rsidRPr="000577DD" w:rsidRDefault="00954B98">
            <w:pPr>
              <w:rPr>
                <w:color w:val="000000" w:themeColor="text1"/>
                <w:szCs w:val="21"/>
              </w:rPr>
            </w:pPr>
            <w:r w:rsidRPr="000577DD">
              <w:rPr>
                <w:color w:val="000000" w:themeColor="text1"/>
                <w:kern w:val="0"/>
                <w:sz w:val="18"/>
                <w:szCs w:val="18"/>
              </w:rPr>
              <w:lastRenderedPageBreak/>
              <w:t>Physical Education I</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lastRenderedPageBreak/>
              <w:t>1</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32</w:t>
            </w:r>
          </w:p>
        </w:tc>
        <w:tc>
          <w:tcPr>
            <w:tcW w:w="820" w:type="dxa"/>
            <w:vAlign w:val="center"/>
          </w:tcPr>
          <w:p w:rsidR="00954B98" w:rsidRPr="000577DD" w:rsidRDefault="00954B98">
            <w:pPr>
              <w:jc w:val="center"/>
              <w:rPr>
                <w:color w:val="000000" w:themeColor="text1"/>
                <w:szCs w:val="21"/>
              </w:rPr>
            </w:pPr>
            <w:r w:rsidRPr="000577DD">
              <w:rPr>
                <w:rFonts w:hint="eastAsia"/>
                <w:color w:val="000000" w:themeColor="text1"/>
                <w:szCs w:val="21"/>
              </w:rPr>
              <w:t>32</w:t>
            </w:r>
          </w:p>
        </w:tc>
        <w:tc>
          <w:tcPr>
            <w:tcW w:w="920" w:type="dxa"/>
            <w:vAlign w:val="center"/>
          </w:tcPr>
          <w:p w:rsidR="00954B98" w:rsidRPr="000577DD" w:rsidRDefault="00954B98">
            <w:pPr>
              <w:jc w:val="center"/>
              <w:rPr>
                <w:color w:val="000000" w:themeColor="text1"/>
                <w:szCs w:val="21"/>
              </w:rPr>
            </w:pPr>
          </w:p>
        </w:tc>
        <w:tc>
          <w:tcPr>
            <w:tcW w:w="747" w:type="dxa"/>
            <w:vAlign w:val="center"/>
          </w:tcPr>
          <w:p w:rsidR="00954B98" w:rsidRPr="000577DD" w:rsidRDefault="00954B98">
            <w:pPr>
              <w:jc w:val="center"/>
              <w:rPr>
                <w:color w:val="000000" w:themeColor="text1"/>
                <w:szCs w:val="21"/>
              </w:rPr>
            </w:pPr>
            <w:r w:rsidRPr="000577DD">
              <w:rPr>
                <w:rFonts w:hint="eastAsia"/>
                <w:color w:val="000000" w:themeColor="text1"/>
                <w:szCs w:val="21"/>
              </w:rPr>
              <w:t>1</w:t>
            </w:r>
          </w:p>
        </w:tc>
      </w:tr>
      <w:tr w:rsidR="00954B98" w:rsidRPr="000577DD" w:rsidTr="00954B98">
        <w:tc>
          <w:tcPr>
            <w:tcW w:w="1272" w:type="dxa"/>
            <w:vAlign w:val="center"/>
          </w:tcPr>
          <w:p w:rsidR="00954B98" w:rsidRPr="000577DD" w:rsidRDefault="00954B98">
            <w:pPr>
              <w:jc w:val="center"/>
              <w:rPr>
                <w:color w:val="000000" w:themeColor="text1"/>
                <w:szCs w:val="21"/>
              </w:rPr>
            </w:pPr>
            <w:r w:rsidRPr="000577DD">
              <w:rPr>
                <w:color w:val="000000" w:themeColor="text1"/>
                <w:szCs w:val="21"/>
              </w:rPr>
              <w:lastRenderedPageBreak/>
              <w:t>B1400210</w:t>
            </w:r>
          </w:p>
        </w:tc>
        <w:tc>
          <w:tcPr>
            <w:tcW w:w="4354" w:type="dxa"/>
            <w:vAlign w:val="center"/>
          </w:tcPr>
          <w:p w:rsidR="00954B98" w:rsidRPr="000577DD" w:rsidRDefault="00954B98">
            <w:pPr>
              <w:rPr>
                <w:color w:val="000000" w:themeColor="text1"/>
                <w:szCs w:val="21"/>
              </w:rPr>
            </w:pPr>
            <w:r w:rsidRPr="000577DD">
              <w:rPr>
                <w:rFonts w:hint="eastAsia"/>
                <w:color w:val="000000" w:themeColor="text1"/>
                <w:szCs w:val="21"/>
              </w:rPr>
              <w:t>大学体育</w:t>
            </w:r>
            <w:r w:rsidRPr="000577DD">
              <w:rPr>
                <w:rFonts w:hint="eastAsia"/>
                <w:color w:val="000000" w:themeColor="text1"/>
                <w:szCs w:val="21"/>
              </w:rPr>
              <w:t>II</w:t>
            </w:r>
          </w:p>
          <w:p w:rsidR="00954B98" w:rsidRPr="000577DD" w:rsidRDefault="00954B98">
            <w:pPr>
              <w:rPr>
                <w:color w:val="000000" w:themeColor="text1"/>
                <w:szCs w:val="21"/>
              </w:rPr>
            </w:pPr>
            <w:r w:rsidRPr="000577DD">
              <w:rPr>
                <w:color w:val="000000" w:themeColor="text1"/>
                <w:kern w:val="0"/>
                <w:sz w:val="18"/>
                <w:szCs w:val="18"/>
              </w:rPr>
              <w:t>Physical Education II</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1</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32</w:t>
            </w:r>
          </w:p>
        </w:tc>
        <w:tc>
          <w:tcPr>
            <w:tcW w:w="820" w:type="dxa"/>
            <w:vAlign w:val="center"/>
          </w:tcPr>
          <w:p w:rsidR="00954B98" w:rsidRPr="000577DD" w:rsidRDefault="00954B98">
            <w:pPr>
              <w:jc w:val="center"/>
              <w:rPr>
                <w:color w:val="000000" w:themeColor="text1"/>
                <w:szCs w:val="21"/>
              </w:rPr>
            </w:pPr>
            <w:r w:rsidRPr="000577DD">
              <w:rPr>
                <w:rFonts w:hint="eastAsia"/>
                <w:color w:val="000000" w:themeColor="text1"/>
                <w:szCs w:val="21"/>
              </w:rPr>
              <w:t>32</w:t>
            </w:r>
          </w:p>
        </w:tc>
        <w:tc>
          <w:tcPr>
            <w:tcW w:w="920" w:type="dxa"/>
            <w:vAlign w:val="center"/>
          </w:tcPr>
          <w:p w:rsidR="00954B98" w:rsidRPr="000577DD" w:rsidRDefault="00954B98">
            <w:pPr>
              <w:jc w:val="center"/>
              <w:rPr>
                <w:color w:val="000000" w:themeColor="text1"/>
                <w:szCs w:val="21"/>
              </w:rPr>
            </w:pPr>
          </w:p>
        </w:tc>
        <w:tc>
          <w:tcPr>
            <w:tcW w:w="747" w:type="dxa"/>
            <w:vAlign w:val="center"/>
          </w:tcPr>
          <w:p w:rsidR="00954B98" w:rsidRPr="000577DD" w:rsidRDefault="00954B98">
            <w:pPr>
              <w:jc w:val="center"/>
              <w:rPr>
                <w:color w:val="000000" w:themeColor="text1"/>
                <w:szCs w:val="21"/>
              </w:rPr>
            </w:pPr>
            <w:r w:rsidRPr="000577DD">
              <w:rPr>
                <w:rFonts w:hint="eastAsia"/>
                <w:color w:val="000000" w:themeColor="text1"/>
                <w:szCs w:val="21"/>
              </w:rPr>
              <w:t>2</w:t>
            </w:r>
          </w:p>
        </w:tc>
      </w:tr>
      <w:tr w:rsidR="00954B98" w:rsidRPr="000577DD" w:rsidTr="00954B98">
        <w:tc>
          <w:tcPr>
            <w:tcW w:w="1272" w:type="dxa"/>
            <w:vAlign w:val="center"/>
          </w:tcPr>
          <w:p w:rsidR="00954B98" w:rsidRPr="000577DD" w:rsidRDefault="0027363D" w:rsidP="00152515">
            <w:pPr>
              <w:jc w:val="center"/>
              <w:rPr>
                <w:color w:val="000000" w:themeColor="text1"/>
                <w:szCs w:val="21"/>
              </w:rPr>
            </w:pPr>
            <w:r w:rsidRPr="000577DD">
              <w:rPr>
                <w:rFonts w:hint="eastAsia"/>
                <w:color w:val="000000" w:themeColor="text1"/>
              </w:rPr>
              <w:t>/</w:t>
            </w:r>
          </w:p>
        </w:tc>
        <w:tc>
          <w:tcPr>
            <w:tcW w:w="4354" w:type="dxa"/>
            <w:vAlign w:val="center"/>
          </w:tcPr>
          <w:p w:rsidR="00954B98" w:rsidRPr="000577DD" w:rsidRDefault="00954B98">
            <w:pPr>
              <w:rPr>
                <w:color w:val="000000" w:themeColor="text1"/>
                <w:szCs w:val="21"/>
              </w:rPr>
            </w:pPr>
            <w:r w:rsidRPr="000577DD">
              <w:rPr>
                <w:rFonts w:hint="eastAsia"/>
                <w:color w:val="000000" w:themeColor="text1"/>
                <w:szCs w:val="21"/>
              </w:rPr>
              <w:t>大学体育</w:t>
            </w:r>
            <w:r w:rsidRPr="000577DD">
              <w:rPr>
                <w:rFonts w:hint="eastAsia"/>
                <w:color w:val="000000" w:themeColor="text1"/>
                <w:szCs w:val="21"/>
              </w:rPr>
              <w:t>III</w:t>
            </w:r>
          </w:p>
          <w:p w:rsidR="00954B98" w:rsidRPr="000577DD" w:rsidRDefault="00954B98">
            <w:pPr>
              <w:rPr>
                <w:color w:val="000000" w:themeColor="text1"/>
                <w:szCs w:val="21"/>
              </w:rPr>
            </w:pPr>
            <w:r w:rsidRPr="000577DD">
              <w:rPr>
                <w:color w:val="000000" w:themeColor="text1"/>
                <w:kern w:val="0"/>
                <w:sz w:val="18"/>
                <w:szCs w:val="18"/>
              </w:rPr>
              <w:t>Physical EducationIII</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1</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32</w:t>
            </w:r>
          </w:p>
        </w:tc>
        <w:tc>
          <w:tcPr>
            <w:tcW w:w="820" w:type="dxa"/>
            <w:vAlign w:val="center"/>
          </w:tcPr>
          <w:p w:rsidR="00954B98" w:rsidRPr="000577DD" w:rsidRDefault="00954B98">
            <w:pPr>
              <w:jc w:val="center"/>
              <w:rPr>
                <w:color w:val="000000" w:themeColor="text1"/>
                <w:szCs w:val="21"/>
              </w:rPr>
            </w:pPr>
            <w:r w:rsidRPr="000577DD">
              <w:rPr>
                <w:rFonts w:hint="eastAsia"/>
                <w:color w:val="000000" w:themeColor="text1"/>
                <w:szCs w:val="21"/>
              </w:rPr>
              <w:t>32</w:t>
            </w:r>
          </w:p>
        </w:tc>
        <w:tc>
          <w:tcPr>
            <w:tcW w:w="920" w:type="dxa"/>
            <w:vAlign w:val="center"/>
          </w:tcPr>
          <w:p w:rsidR="00954B98" w:rsidRPr="000577DD" w:rsidRDefault="00954B98">
            <w:pPr>
              <w:jc w:val="center"/>
              <w:rPr>
                <w:color w:val="000000" w:themeColor="text1"/>
                <w:szCs w:val="21"/>
              </w:rPr>
            </w:pPr>
          </w:p>
        </w:tc>
        <w:tc>
          <w:tcPr>
            <w:tcW w:w="747" w:type="dxa"/>
            <w:vAlign w:val="center"/>
          </w:tcPr>
          <w:p w:rsidR="00954B98" w:rsidRPr="000577DD" w:rsidRDefault="00954B98">
            <w:pPr>
              <w:jc w:val="center"/>
              <w:rPr>
                <w:color w:val="000000" w:themeColor="text1"/>
                <w:szCs w:val="21"/>
              </w:rPr>
            </w:pPr>
            <w:r w:rsidRPr="000577DD">
              <w:rPr>
                <w:rFonts w:hint="eastAsia"/>
                <w:color w:val="000000" w:themeColor="text1"/>
                <w:szCs w:val="21"/>
              </w:rPr>
              <w:t>3</w:t>
            </w:r>
          </w:p>
        </w:tc>
      </w:tr>
      <w:tr w:rsidR="00954B98" w:rsidRPr="000577DD" w:rsidTr="00954B98">
        <w:tc>
          <w:tcPr>
            <w:tcW w:w="1272" w:type="dxa"/>
            <w:vAlign w:val="center"/>
          </w:tcPr>
          <w:p w:rsidR="00954B98" w:rsidRPr="000577DD" w:rsidRDefault="0027363D" w:rsidP="00152515">
            <w:pPr>
              <w:jc w:val="center"/>
              <w:rPr>
                <w:color w:val="000000" w:themeColor="text1"/>
                <w:szCs w:val="21"/>
              </w:rPr>
            </w:pPr>
            <w:r w:rsidRPr="000577DD">
              <w:rPr>
                <w:rFonts w:hint="eastAsia"/>
                <w:color w:val="000000" w:themeColor="text1"/>
              </w:rPr>
              <w:t>/</w:t>
            </w:r>
          </w:p>
        </w:tc>
        <w:tc>
          <w:tcPr>
            <w:tcW w:w="4354" w:type="dxa"/>
            <w:vAlign w:val="center"/>
          </w:tcPr>
          <w:p w:rsidR="00954B98" w:rsidRPr="000577DD" w:rsidRDefault="00954B98">
            <w:pPr>
              <w:rPr>
                <w:color w:val="000000" w:themeColor="text1"/>
                <w:szCs w:val="21"/>
              </w:rPr>
            </w:pPr>
            <w:r w:rsidRPr="000577DD">
              <w:rPr>
                <w:rFonts w:hint="eastAsia"/>
                <w:color w:val="000000" w:themeColor="text1"/>
                <w:szCs w:val="21"/>
              </w:rPr>
              <w:t>大学体育</w:t>
            </w:r>
            <w:r w:rsidRPr="000577DD">
              <w:rPr>
                <w:color w:val="000000" w:themeColor="text1"/>
                <w:szCs w:val="21"/>
              </w:rPr>
              <w:t>IV</w:t>
            </w:r>
          </w:p>
          <w:p w:rsidR="00954B98" w:rsidRPr="000577DD" w:rsidRDefault="00954B98">
            <w:pPr>
              <w:rPr>
                <w:color w:val="000000" w:themeColor="text1"/>
                <w:szCs w:val="21"/>
              </w:rPr>
            </w:pPr>
            <w:r w:rsidRPr="000577DD">
              <w:rPr>
                <w:color w:val="000000" w:themeColor="text1"/>
                <w:kern w:val="0"/>
                <w:sz w:val="18"/>
                <w:szCs w:val="18"/>
              </w:rPr>
              <w:t>Physical EducationIV</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1</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32</w:t>
            </w:r>
          </w:p>
        </w:tc>
        <w:tc>
          <w:tcPr>
            <w:tcW w:w="820" w:type="dxa"/>
            <w:vAlign w:val="center"/>
          </w:tcPr>
          <w:p w:rsidR="00954B98" w:rsidRPr="000577DD" w:rsidRDefault="00954B98">
            <w:pPr>
              <w:jc w:val="center"/>
              <w:rPr>
                <w:color w:val="000000" w:themeColor="text1"/>
                <w:szCs w:val="21"/>
              </w:rPr>
            </w:pPr>
            <w:r w:rsidRPr="000577DD">
              <w:rPr>
                <w:rFonts w:hint="eastAsia"/>
                <w:color w:val="000000" w:themeColor="text1"/>
                <w:szCs w:val="21"/>
              </w:rPr>
              <w:t>32</w:t>
            </w:r>
          </w:p>
        </w:tc>
        <w:tc>
          <w:tcPr>
            <w:tcW w:w="920" w:type="dxa"/>
            <w:vAlign w:val="center"/>
          </w:tcPr>
          <w:p w:rsidR="00954B98" w:rsidRPr="000577DD" w:rsidRDefault="00954B98">
            <w:pPr>
              <w:jc w:val="center"/>
              <w:rPr>
                <w:color w:val="000000" w:themeColor="text1"/>
                <w:szCs w:val="21"/>
              </w:rPr>
            </w:pPr>
          </w:p>
        </w:tc>
        <w:tc>
          <w:tcPr>
            <w:tcW w:w="747" w:type="dxa"/>
            <w:vAlign w:val="center"/>
          </w:tcPr>
          <w:p w:rsidR="00954B98" w:rsidRPr="000577DD" w:rsidRDefault="00954B98">
            <w:pPr>
              <w:jc w:val="center"/>
              <w:rPr>
                <w:color w:val="000000" w:themeColor="text1"/>
                <w:szCs w:val="21"/>
              </w:rPr>
            </w:pPr>
            <w:r w:rsidRPr="000577DD">
              <w:rPr>
                <w:rFonts w:hint="eastAsia"/>
                <w:color w:val="000000" w:themeColor="text1"/>
                <w:szCs w:val="21"/>
              </w:rPr>
              <w:t>4</w:t>
            </w:r>
          </w:p>
        </w:tc>
      </w:tr>
      <w:tr w:rsidR="00954B98" w:rsidRPr="000577DD" w:rsidTr="00954B98">
        <w:tc>
          <w:tcPr>
            <w:tcW w:w="1272" w:type="dxa"/>
            <w:vAlign w:val="center"/>
          </w:tcPr>
          <w:p w:rsidR="00954B98" w:rsidRPr="000577DD" w:rsidRDefault="00954B98">
            <w:pPr>
              <w:jc w:val="center"/>
              <w:rPr>
                <w:color w:val="000000" w:themeColor="text1"/>
                <w:szCs w:val="21"/>
              </w:rPr>
            </w:pPr>
            <w:r w:rsidRPr="000577DD">
              <w:rPr>
                <w:color w:val="000000" w:themeColor="text1"/>
                <w:szCs w:val="21"/>
              </w:rPr>
              <w:t>B1400510</w:t>
            </w:r>
          </w:p>
        </w:tc>
        <w:tc>
          <w:tcPr>
            <w:tcW w:w="4354" w:type="dxa"/>
            <w:vAlign w:val="center"/>
          </w:tcPr>
          <w:p w:rsidR="00954B98" w:rsidRPr="000577DD" w:rsidRDefault="00954B98">
            <w:pPr>
              <w:rPr>
                <w:color w:val="000000" w:themeColor="text1"/>
                <w:szCs w:val="21"/>
              </w:rPr>
            </w:pPr>
            <w:r w:rsidRPr="000577DD">
              <w:rPr>
                <w:rFonts w:hint="eastAsia"/>
                <w:color w:val="000000" w:themeColor="text1"/>
                <w:szCs w:val="21"/>
              </w:rPr>
              <w:t>大学生体质测试</w:t>
            </w:r>
          </w:p>
          <w:p w:rsidR="00954B98" w:rsidRPr="000577DD" w:rsidRDefault="00954B98">
            <w:pPr>
              <w:rPr>
                <w:color w:val="000000" w:themeColor="text1"/>
                <w:szCs w:val="21"/>
              </w:rPr>
            </w:pPr>
            <w:r w:rsidRPr="000577DD">
              <w:rPr>
                <w:color w:val="000000" w:themeColor="text1"/>
                <w:kern w:val="0"/>
                <w:sz w:val="18"/>
                <w:szCs w:val="18"/>
              </w:rPr>
              <w:t>College-student Physique Test</w:t>
            </w:r>
          </w:p>
        </w:tc>
        <w:tc>
          <w:tcPr>
            <w:tcW w:w="871" w:type="dxa"/>
            <w:vAlign w:val="center"/>
          </w:tcPr>
          <w:p w:rsidR="00954B98" w:rsidRPr="000577DD" w:rsidRDefault="00954B98">
            <w:pPr>
              <w:jc w:val="center"/>
              <w:rPr>
                <w:color w:val="000000" w:themeColor="text1"/>
                <w:szCs w:val="21"/>
              </w:rPr>
            </w:pPr>
            <w:r w:rsidRPr="000577DD">
              <w:rPr>
                <w:rFonts w:hint="eastAsia"/>
                <w:color w:val="000000" w:themeColor="text1"/>
                <w:szCs w:val="21"/>
              </w:rPr>
              <w:t>1</w:t>
            </w:r>
          </w:p>
        </w:tc>
        <w:tc>
          <w:tcPr>
            <w:tcW w:w="871" w:type="dxa"/>
            <w:vAlign w:val="center"/>
          </w:tcPr>
          <w:p w:rsidR="00954B98" w:rsidRPr="000577DD" w:rsidRDefault="00954B98">
            <w:pPr>
              <w:jc w:val="center"/>
              <w:rPr>
                <w:color w:val="000000" w:themeColor="text1"/>
                <w:szCs w:val="21"/>
              </w:rPr>
            </w:pPr>
            <w:r w:rsidRPr="000577DD">
              <w:rPr>
                <w:color w:val="000000" w:themeColor="text1"/>
                <w:szCs w:val="21"/>
              </w:rPr>
              <w:t>/</w:t>
            </w:r>
          </w:p>
        </w:tc>
        <w:tc>
          <w:tcPr>
            <w:tcW w:w="820" w:type="dxa"/>
            <w:vAlign w:val="center"/>
          </w:tcPr>
          <w:p w:rsidR="00954B98" w:rsidRPr="000577DD" w:rsidRDefault="00954B98">
            <w:pPr>
              <w:jc w:val="center"/>
              <w:rPr>
                <w:color w:val="000000" w:themeColor="text1"/>
                <w:szCs w:val="21"/>
              </w:rPr>
            </w:pPr>
          </w:p>
        </w:tc>
        <w:tc>
          <w:tcPr>
            <w:tcW w:w="920" w:type="dxa"/>
            <w:vAlign w:val="center"/>
          </w:tcPr>
          <w:p w:rsidR="00954B98" w:rsidRPr="000577DD" w:rsidRDefault="00954B98">
            <w:pPr>
              <w:jc w:val="center"/>
              <w:rPr>
                <w:color w:val="000000" w:themeColor="text1"/>
                <w:szCs w:val="21"/>
              </w:rPr>
            </w:pPr>
          </w:p>
        </w:tc>
        <w:tc>
          <w:tcPr>
            <w:tcW w:w="747" w:type="dxa"/>
            <w:vAlign w:val="center"/>
          </w:tcPr>
          <w:p w:rsidR="00954B98" w:rsidRPr="000577DD" w:rsidRDefault="00954B98">
            <w:pPr>
              <w:jc w:val="center"/>
              <w:rPr>
                <w:color w:val="000000" w:themeColor="text1"/>
                <w:szCs w:val="21"/>
              </w:rPr>
            </w:pPr>
            <w:r w:rsidRPr="000577DD">
              <w:rPr>
                <w:color w:val="000000" w:themeColor="text1"/>
                <w:szCs w:val="21"/>
              </w:rPr>
              <w:t>/</w:t>
            </w:r>
          </w:p>
        </w:tc>
      </w:tr>
    </w:tbl>
    <w:p w:rsidR="007751E7" w:rsidRPr="000577DD" w:rsidRDefault="000E418B">
      <w:pPr>
        <w:spacing w:line="360" w:lineRule="auto"/>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说明：大学生体质测试每学年测试一次，</w:t>
      </w:r>
      <w:r w:rsidR="00D11141" w:rsidRPr="000577DD">
        <w:rPr>
          <w:rFonts w:asciiTheme="minorEastAsia" w:hAnsiTheme="minorEastAsia" w:hint="eastAsia"/>
          <w:color w:val="000000" w:themeColor="text1"/>
          <w:sz w:val="24"/>
        </w:rPr>
        <w:t>4次测试合格后获取学分。</w:t>
      </w:r>
    </w:p>
    <w:p w:rsidR="007751E7" w:rsidRPr="000577DD" w:rsidRDefault="007751E7">
      <w:pPr>
        <w:spacing w:line="360" w:lineRule="auto"/>
        <w:rPr>
          <w:rFonts w:asciiTheme="minorEastAsia" w:eastAsiaTheme="minorEastAsia" w:hAnsiTheme="minorEastAsia" w:cstheme="minorBidi"/>
          <w:color w:val="000000" w:themeColor="text1"/>
          <w:sz w:val="24"/>
        </w:rPr>
      </w:pP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（3）外语课  8学分</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1）必修，4学分</w:t>
      </w:r>
    </w:p>
    <w:tbl>
      <w:tblPr>
        <w:tblStyle w:val="27"/>
        <w:tblW w:w="9855" w:type="dxa"/>
        <w:tblLayout w:type="fixed"/>
        <w:tblLook w:val="04A0" w:firstRow="1" w:lastRow="0" w:firstColumn="1" w:lastColumn="0" w:noHBand="0" w:noVBand="1"/>
      </w:tblPr>
      <w:tblGrid>
        <w:gridCol w:w="1272"/>
        <w:gridCol w:w="4354"/>
        <w:gridCol w:w="869"/>
        <w:gridCol w:w="871"/>
        <w:gridCol w:w="822"/>
        <w:gridCol w:w="918"/>
        <w:gridCol w:w="749"/>
      </w:tblGrid>
      <w:tr w:rsidR="00D11141" w:rsidRPr="000577DD" w:rsidTr="00D11141">
        <w:tc>
          <w:tcPr>
            <w:tcW w:w="1272" w:type="dxa"/>
            <w:vAlign w:val="center"/>
          </w:tcPr>
          <w:p w:rsidR="00D11141" w:rsidRPr="000577DD" w:rsidRDefault="00D11141" w:rsidP="005F3DED">
            <w:pPr>
              <w:spacing w:line="220" w:lineRule="exact"/>
              <w:jc w:val="center"/>
              <w:rPr>
                <w:b/>
                <w:color w:val="000000" w:themeColor="text1"/>
                <w:szCs w:val="21"/>
              </w:rPr>
            </w:pPr>
            <w:r w:rsidRPr="000577DD">
              <w:rPr>
                <w:b/>
                <w:color w:val="000000" w:themeColor="text1"/>
                <w:szCs w:val="21"/>
              </w:rPr>
              <w:t>课程代码</w:t>
            </w:r>
          </w:p>
          <w:p w:rsidR="00D11141" w:rsidRPr="000577DD" w:rsidRDefault="00D11141" w:rsidP="005F3DED">
            <w:pPr>
              <w:spacing w:line="220" w:lineRule="exact"/>
              <w:jc w:val="center"/>
              <w:rPr>
                <w:b/>
                <w:color w:val="000000" w:themeColor="text1"/>
                <w:szCs w:val="21"/>
              </w:rPr>
            </w:pPr>
            <w:r w:rsidRPr="000577DD">
              <w:rPr>
                <w:b/>
                <w:bCs/>
                <w:color w:val="000000" w:themeColor="text1"/>
                <w:sz w:val="16"/>
                <w:szCs w:val="18"/>
              </w:rPr>
              <w:t>Course Code</w:t>
            </w:r>
          </w:p>
        </w:tc>
        <w:tc>
          <w:tcPr>
            <w:tcW w:w="4354" w:type="dxa"/>
            <w:vAlign w:val="center"/>
          </w:tcPr>
          <w:p w:rsidR="00D11141" w:rsidRPr="000577DD" w:rsidRDefault="00D11141" w:rsidP="005F3DED">
            <w:pPr>
              <w:spacing w:line="220" w:lineRule="exact"/>
              <w:jc w:val="center"/>
              <w:rPr>
                <w:b/>
                <w:color w:val="000000" w:themeColor="text1"/>
                <w:szCs w:val="21"/>
              </w:rPr>
            </w:pPr>
            <w:r w:rsidRPr="000577DD">
              <w:rPr>
                <w:b/>
                <w:color w:val="000000" w:themeColor="text1"/>
                <w:szCs w:val="21"/>
              </w:rPr>
              <w:t>课程名称</w:t>
            </w:r>
          </w:p>
          <w:p w:rsidR="00D11141" w:rsidRPr="000577DD" w:rsidRDefault="00D11141" w:rsidP="005F3DED">
            <w:pPr>
              <w:spacing w:line="220" w:lineRule="exact"/>
              <w:jc w:val="center"/>
              <w:rPr>
                <w:b/>
                <w:color w:val="000000" w:themeColor="text1"/>
                <w:szCs w:val="21"/>
              </w:rPr>
            </w:pPr>
            <w:r w:rsidRPr="000577DD">
              <w:rPr>
                <w:b/>
                <w:bCs/>
                <w:color w:val="000000" w:themeColor="text1"/>
                <w:sz w:val="18"/>
                <w:szCs w:val="18"/>
              </w:rPr>
              <w:t>Course Name</w:t>
            </w:r>
          </w:p>
        </w:tc>
        <w:tc>
          <w:tcPr>
            <w:tcW w:w="869" w:type="dxa"/>
            <w:vAlign w:val="center"/>
          </w:tcPr>
          <w:p w:rsidR="00D11141" w:rsidRPr="000577DD" w:rsidRDefault="00D11141" w:rsidP="005F3DED">
            <w:pPr>
              <w:spacing w:line="220" w:lineRule="exact"/>
              <w:jc w:val="center"/>
              <w:rPr>
                <w:b/>
                <w:color w:val="000000" w:themeColor="text1"/>
                <w:szCs w:val="21"/>
              </w:rPr>
            </w:pPr>
            <w:r w:rsidRPr="000577DD">
              <w:rPr>
                <w:b/>
                <w:color w:val="000000" w:themeColor="text1"/>
                <w:szCs w:val="21"/>
              </w:rPr>
              <w:t>学分</w:t>
            </w:r>
          </w:p>
          <w:p w:rsidR="00D11141" w:rsidRPr="000577DD" w:rsidRDefault="00D11141" w:rsidP="005F3DED">
            <w:pPr>
              <w:spacing w:line="220" w:lineRule="exact"/>
              <w:jc w:val="center"/>
              <w:rPr>
                <w:b/>
                <w:color w:val="000000" w:themeColor="text1"/>
                <w:szCs w:val="21"/>
              </w:rPr>
            </w:pPr>
            <w:r w:rsidRPr="000577DD">
              <w:rPr>
                <w:b/>
                <w:bCs/>
                <w:color w:val="000000" w:themeColor="text1"/>
                <w:sz w:val="18"/>
                <w:szCs w:val="18"/>
              </w:rPr>
              <w:t>Credits</w:t>
            </w:r>
          </w:p>
        </w:tc>
        <w:tc>
          <w:tcPr>
            <w:tcW w:w="871" w:type="dxa"/>
            <w:vAlign w:val="center"/>
          </w:tcPr>
          <w:p w:rsidR="00D11141" w:rsidRPr="000577DD" w:rsidRDefault="00D11141" w:rsidP="005F3DED">
            <w:pPr>
              <w:spacing w:line="220" w:lineRule="exact"/>
              <w:jc w:val="center"/>
              <w:rPr>
                <w:b/>
                <w:color w:val="000000" w:themeColor="text1"/>
                <w:szCs w:val="21"/>
              </w:rPr>
            </w:pPr>
            <w:r w:rsidRPr="000577DD">
              <w:rPr>
                <w:rFonts w:hint="eastAsia"/>
                <w:b/>
                <w:color w:val="000000" w:themeColor="text1"/>
                <w:szCs w:val="21"/>
              </w:rPr>
              <w:t>总学时</w:t>
            </w:r>
          </w:p>
          <w:p w:rsidR="00D11141" w:rsidRPr="000577DD" w:rsidRDefault="00D11141" w:rsidP="005F3DED">
            <w:pPr>
              <w:spacing w:line="220" w:lineRule="exact"/>
              <w:jc w:val="center"/>
              <w:rPr>
                <w:b/>
                <w:color w:val="000000" w:themeColor="text1"/>
                <w:szCs w:val="21"/>
              </w:rPr>
            </w:pPr>
            <w:r w:rsidRPr="000577DD">
              <w:rPr>
                <w:b/>
                <w:bCs/>
                <w:color w:val="000000" w:themeColor="text1"/>
                <w:sz w:val="18"/>
                <w:szCs w:val="18"/>
              </w:rPr>
              <w:t>Units</w:t>
            </w:r>
          </w:p>
        </w:tc>
        <w:tc>
          <w:tcPr>
            <w:tcW w:w="822" w:type="dxa"/>
            <w:vAlign w:val="center"/>
          </w:tcPr>
          <w:p w:rsidR="00D11141" w:rsidRPr="000577DD" w:rsidRDefault="00D11141" w:rsidP="005F3DED">
            <w:pPr>
              <w:spacing w:line="220" w:lineRule="exact"/>
              <w:jc w:val="center"/>
              <w:rPr>
                <w:b/>
                <w:color w:val="000000" w:themeColor="text1"/>
              </w:rPr>
            </w:pPr>
            <w:r w:rsidRPr="000577DD">
              <w:rPr>
                <w:b/>
                <w:color w:val="000000" w:themeColor="text1"/>
              </w:rPr>
              <w:t>理论</w:t>
            </w:r>
          </w:p>
          <w:p w:rsidR="00D11141" w:rsidRPr="000577DD" w:rsidRDefault="00D11141" w:rsidP="005F3DED">
            <w:pPr>
              <w:spacing w:line="220" w:lineRule="exact"/>
              <w:jc w:val="center"/>
              <w:rPr>
                <w:b/>
                <w:color w:val="000000" w:themeColor="text1"/>
              </w:rPr>
            </w:pPr>
            <w:r w:rsidRPr="000577DD">
              <w:rPr>
                <w:b/>
                <w:bCs/>
                <w:color w:val="000000" w:themeColor="text1"/>
                <w:sz w:val="18"/>
                <w:szCs w:val="18"/>
              </w:rPr>
              <w:t>Theory</w:t>
            </w:r>
          </w:p>
        </w:tc>
        <w:tc>
          <w:tcPr>
            <w:tcW w:w="918" w:type="dxa"/>
            <w:vAlign w:val="center"/>
          </w:tcPr>
          <w:p w:rsidR="00D11141" w:rsidRPr="000577DD" w:rsidRDefault="00D11141" w:rsidP="005F3DED">
            <w:pPr>
              <w:spacing w:line="220" w:lineRule="exact"/>
              <w:jc w:val="center"/>
              <w:rPr>
                <w:b/>
                <w:color w:val="000000" w:themeColor="text1"/>
              </w:rPr>
            </w:pPr>
            <w:r w:rsidRPr="000577DD">
              <w:rPr>
                <w:rFonts w:hint="eastAsia"/>
                <w:b/>
                <w:color w:val="000000" w:themeColor="text1"/>
              </w:rPr>
              <w:t>实验</w:t>
            </w:r>
          </w:p>
          <w:p w:rsidR="00D11141" w:rsidRPr="000577DD" w:rsidRDefault="00D11141" w:rsidP="005F3DED">
            <w:pPr>
              <w:spacing w:line="220" w:lineRule="exact"/>
              <w:jc w:val="center"/>
              <w:rPr>
                <w:b/>
                <w:color w:val="000000" w:themeColor="text1"/>
              </w:rPr>
            </w:pPr>
            <w:r w:rsidRPr="000577DD">
              <w:rPr>
                <w:b/>
                <w:bCs/>
                <w:color w:val="000000" w:themeColor="text1"/>
                <w:sz w:val="13"/>
                <w:szCs w:val="18"/>
              </w:rPr>
              <w:t>Experiment</w:t>
            </w:r>
          </w:p>
        </w:tc>
        <w:tc>
          <w:tcPr>
            <w:tcW w:w="749" w:type="dxa"/>
            <w:vAlign w:val="center"/>
          </w:tcPr>
          <w:p w:rsidR="00D11141" w:rsidRPr="000577DD" w:rsidRDefault="00D11141" w:rsidP="005F3DED">
            <w:pPr>
              <w:spacing w:line="220" w:lineRule="exact"/>
              <w:jc w:val="center"/>
              <w:rPr>
                <w:b/>
                <w:color w:val="000000" w:themeColor="text1"/>
                <w:szCs w:val="21"/>
              </w:rPr>
            </w:pPr>
            <w:r w:rsidRPr="000577DD">
              <w:rPr>
                <w:rFonts w:hint="eastAsia"/>
                <w:b/>
                <w:color w:val="000000" w:themeColor="text1"/>
                <w:szCs w:val="21"/>
              </w:rPr>
              <w:t>开课</w:t>
            </w:r>
          </w:p>
          <w:p w:rsidR="00D11141" w:rsidRPr="000577DD" w:rsidRDefault="00D11141" w:rsidP="005F3DED">
            <w:pPr>
              <w:spacing w:line="220" w:lineRule="exact"/>
              <w:jc w:val="center"/>
              <w:rPr>
                <w:b/>
                <w:color w:val="000000" w:themeColor="text1"/>
                <w:szCs w:val="21"/>
              </w:rPr>
            </w:pPr>
            <w:r w:rsidRPr="000577DD">
              <w:rPr>
                <w:rFonts w:hint="eastAsia"/>
                <w:b/>
                <w:color w:val="000000" w:themeColor="text1"/>
                <w:szCs w:val="21"/>
              </w:rPr>
              <w:t>学期</w:t>
            </w:r>
          </w:p>
          <w:p w:rsidR="00D11141" w:rsidRPr="000577DD" w:rsidRDefault="00D11141" w:rsidP="005F3DED">
            <w:pPr>
              <w:spacing w:line="220" w:lineRule="exact"/>
              <w:jc w:val="center"/>
              <w:rPr>
                <w:b/>
                <w:color w:val="000000" w:themeColor="text1"/>
                <w:szCs w:val="21"/>
              </w:rPr>
            </w:pPr>
            <w:r w:rsidRPr="000577DD">
              <w:rPr>
                <w:b/>
                <w:bCs/>
                <w:color w:val="000000" w:themeColor="text1"/>
                <w:sz w:val="13"/>
                <w:szCs w:val="18"/>
              </w:rPr>
              <w:t>Semester</w:t>
            </w:r>
          </w:p>
        </w:tc>
      </w:tr>
      <w:tr w:rsidR="00D11141" w:rsidRPr="000577DD" w:rsidTr="00D11141">
        <w:tc>
          <w:tcPr>
            <w:tcW w:w="1272" w:type="dxa"/>
            <w:vAlign w:val="center"/>
          </w:tcPr>
          <w:p w:rsidR="00D11141" w:rsidRPr="000577DD" w:rsidRDefault="00F73AEF">
            <w:pPr>
              <w:jc w:val="center"/>
              <w:rPr>
                <w:rFonts w:asciiTheme="minorHAnsi" w:eastAsiaTheme="minorEastAsia" w:hAnsiTheme="minorHAnsi" w:cstheme="minorBidi"/>
                <w:color w:val="000000" w:themeColor="text1"/>
                <w:szCs w:val="22"/>
              </w:rPr>
            </w:pPr>
            <w:r w:rsidRPr="000577DD">
              <w:rPr>
                <w:rFonts w:hint="eastAsia"/>
                <w:color w:val="000000" w:themeColor="text1"/>
              </w:rPr>
              <w:t>/</w:t>
            </w:r>
          </w:p>
        </w:tc>
        <w:tc>
          <w:tcPr>
            <w:tcW w:w="4354" w:type="dxa"/>
            <w:vAlign w:val="center"/>
          </w:tcPr>
          <w:p w:rsidR="00D11141" w:rsidRPr="000577DD" w:rsidRDefault="00D11141">
            <w:pPr>
              <w:rPr>
                <w:rFonts w:asciiTheme="minorHAnsi" w:eastAsiaTheme="minorEastAsia" w:hAnsiTheme="minorHAnsi" w:cstheme="minorBidi"/>
                <w:color w:val="000000" w:themeColor="text1"/>
                <w:szCs w:val="22"/>
              </w:rPr>
            </w:pPr>
            <w:r w:rsidRPr="000577DD">
              <w:rPr>
                <w:rFonts w:asciiTheme="minorHAnsi" w:eastAsiaTheme="minorEastAsia" w:hAnsiTheme="minorHAnsi" w:cstheme="minorBidi"/>
                <w:color w:val="000000" w:themeColor="text1"/>
                <w:szCs w:val="22"/>
              </w:rPr>
              <w:t>通用英语</w:t>
            </w:r>
          </w:p>
          <w:p w:rsidR="00D11141" w:rsidRPr="000577DD" w:rsidRDefault="00D11141">
            <w:pPr>
              <w:rPr>
                <w:rFonts w:asciiTheme="minorHAnsi" w:eastAsiaTheme="minorEastAsia" w:hAnsiTheme="minorHAnsi" w:cstheme="minorBidi"/>
                <w:color w:val="000000" w:themeColor="text1"/>
                <w:szCs w:val="22"/>
              </w:rPr>
            </w:pPr>
            <w:r w:rsidRPr="000577DD">
              <w:rPr>
                <w:color w:val="000000" w:themeColor="text1"/>
                <w:kern w:val="0"/>
                <w:sz w:val="18"/>
                <w:szCs w:val="18"/>
              </w:rPr>
              <w:t>General English</w:t>
            </w:r>
          </w:p>
        </w:tc>
        <w:tc>
          <w:tcPr>
            <w:tcW w:w="869" w:type="dxa"/>
            <w:vAlign w:val="center"/>
          </w:tcPr>
          <w:p w:rsidR="00D11141" w:rsidRPr="000577DD" w:rsidRDefault="00D11141">
            <w:pPr>
              <w:jc w:val="center"/>
              <w:rPr>
                <w:rFonts w:asciiTheme="minorHAnsi" w:eastAsiaTheme="minorEastAsia" w:hAnsiTheme="minorHAnsi" w:cstheme="minorBidi"/>
                <w:color w:val="000000" w:themeColor="text1"/>
                <w:szCs w:val="22"/>
              </w:rPr>
            </w:pPr>
            <w:r w:rsidRPr="000577DD">
              <w:rPr>
                <w:rFonts w:asciiTheme="minorHAnsi" w:eastAsiaTheme="minorEastAsia" w:hAnsiTheme="minorHAnsi" w:cstheme="minorBidi" w:hint="eastAsia"/>
                <w:color w:val="000000" w:themeColor="text1"/>
                <w:szCs w:val="22"/>
              </w:rPr>
              <w:t>4</w:t>
            </w:r>
          </w:p>
        </w:tc>
        <w:tc>
          <w:tcPr>
            <w:tcW w:w="871" w:type="dxa"/>
            <w:vAlign w:val="center"/>
          </w:tcPr>
          <w:p w:rsidR="00D11141" w:rsidRPr="000577DD" w:rsidRDefault="00D11141">
            <w:pPr>
              <w:jc w:val="center"/>
              <w:rPr>
                <w:rFonts w:asciiTheme="minorHAnsi" w:eastAsiaTheme="minorEastAsia" w:hAnsiTheme="minorHAnsi" w:cstheme="minorBidi"/>
                <w:color w:val="000000" w:themeColor="text1"/>
                <w:szCs w:val="22"/>
              </w:rPr>
            </w:pPr>
            <w:r w:rsidRPr="000577DD">
              <w:rPr>
                <w:rFonts w:asciiTheme="minorHAnsi" w:eastAsiaTheme="minorEastAsia" w:hAnsiTheme="minorHAnsi" w:cstheme="minorBidi" w:hint="eastAsia"/>
                <w:color w:val="000000" w:themeColor="text1"/>
                <w:szCs w:val="22"/>
              </w:rPr>
              <w:t>64</w:t>
            </w:r>
          </w:p>
        </w:tc>
        <w:tc>
          <w:tcPr>
            <w:tcW w:w="822" w:type="dxa"/>
            <w:vAlign w:val="center"/>
          </w:tcPr>
          <w:p w:rsidR="00D11141" w:rsidRPr="000577DD" w:rsidRDefault="00F73AEF">
            <w:pPr>
              <w:jc w:val="center"/>
              <w:rPr>
                <w:rFonts w:asciiTheme="minorHAnsi" w:eastAsiaTheme="minorEastAsia" w:hAnsiTheme="minorHAnsi" w:cstheme="minorBidi"/>
                <w:color w:val="000000" w:themeColor="text1"/>
                <w:szCs w:val="22"/>
              </w:rPr>
            </w:pPr>
            <w:r w:rsidRPr="000577DD">
              <w:rPr>
                <w:rFonts w:asciiTheme="minorHAnsi" w:eastAsiaTheme="minorEastAsia" w:hAnsiTheme="minorHAnsi" w:cstheme="minorBidi" w:hint="eastAsia"/>
                <w:color w:val="000000" w:themeColor="text1"/>
                <w:szCs w:val="22"/>
              </w:rPr>
              <w:t>56</w:t>
            </w:r>
          </w:p>
        </w:tc>
        <w:tc>
          <w:tcPr>
            <w:tcW w:w="918" w:type="dxa"/>
            <w:vAlign w:val="center"/>
          </w:tcPr>
          <w:p w:rsidR="00D11141" w:rsidRPr="000577DD" w:rsidRDefault="00F73AEF">
            <w:pPr>
              <w:jc w:val="center"/>
              <w:rPr>
                <w:rFonts w:asciiTheme="minorHAnsi" w:eastAsiaTheme="minorEastAsia" w:hAnsiTheme="minorHAnsi" w:cstheme="minorBidi"/>
                <w:color w:val="000000" w:themeColor="text1"/>
                <w:szCs w:val="22"/>
              </w:rPr>
            </w:pPr>
            <w:r w:rsidRPr="000577DD">
              <w:rPr>
                <w:rFonts w:asciiTheme="minorHAnsi" w:eastAsiaTheme="minorEastAsia" w:hAnsiTheme="minorHAnsi" w:cstheme="minorBidi" w:hint="eastAsia"/>
                <w:color w:val="000000" w:themeColor="text1"/>
                <w:szCs w:val="22"/>
              </w:rPr>
              <w:t>8</w:t>
            </w:r>
          </w:p>
        </w:tc>
        <w:tc>
          <w:tcPr>
            <w:tcW w:w="749" w:type="dxa"/>
            <w:vAlign w:val="center"/>
          </w:tcPr>
          <w:p w:rsidR="00D11141" w:rsidRPr="000577DD" w:rsidRDefault="00D11141">
            <w:pPr>
              <w:jc w:val="center"/>
              <w:rPr>
                <w:rFonts w:asciiTheme="minorHAnsi" w:eastAsiaTheme="minorEastAsia" w:hAnsiTheme="minorHAnsi" w:cstheme="minorBidi"/>
                <w:color w:val="000000" w:themeColor="text1"/>
                <w:szCs w:val="22"/>
              </w:rPr>
            </w:pPr>
            <w:r w:rsidRPr="000577DD">
              <w:rPr>
                <w:rFonts w:asciiTheme="minorHAnsi" w:eastAsiaTheme="minorEastAsia" w:hAnsiTheme="minorHAnsi" w:cstheme="minorBidi" w:hint="eastAsia"/>
                <w:color w:val="000000" w:themeColor="text1"/>
                <w:szCs w:val="22"/>
              </w:rPr>
              <w:t>1</w:t>
            </w:r>
          </w:p>
        </w:tc>
      </w:tr>
    </w:tbl>
    <w:p w:rsidR="00093D64" w:rsidRPr="000577DD" w:rsidRDefault="00093D64" w:rsidP="00093D64">
      <w:pPr>
        <w:spacing w:line="360" w:lineRule="auto"/>
        <w:ind w:firstLineChars="200" w:firstLine="420"/>
        <w:rPr>
          <w:rFonts w:asciiTheme="minorEastAsia" w:eastAsiaTheme="minorEastAsia" w:hAnsiTheme="minorEastAsia" w:cstheme="minorBidi"/>
          <w:b/>
          <w:color w:val="000000" w:themeColor="text1"/>
          <w:sz w:val="24"/>
        </w:rPr>
      </w:pPr>
      <w:r w:rsidRPr="000577DD">
        <w:rPr>
          <w:rFonts w:asciiTheme="minorEastAsia" w:hAnsiTheme="minorEastAsia" w:hint="eastAsia"/>
          <w:color w:val="000000" w:themeColor="text1"/>
        </w:rPr>
        <w:t>《通用英语》采用分级教学，分为通用英语A （拓展）、通用英语B （提高）、通用英语C （基础）三门课程。</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2）限选，4学分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第二、四学期从专门用途外语课A、B类中每类限选一门（2学分），共计4学分。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课程清单见《电子科技大学外语课程一览表》</w:t>
      </w:r>
    </w:p>
    <w:p w:rsidR="007751E7" w:rsidRPr="000577DD" w:rsidRDefault="007751E7">
      <w:pPr>
        <w:spacing w:line="360" w:lineRule="auto"/>
        <w:rPr>
          <w:rFonts w:asciiTheme="minorEastAsia" w:eastAsiaTheme="minorEastAsia" w:hAnsiTheme="minorEastAsia" w:cstheme="minorBidi"/>
          <w:color w:val="000000" w:themeColor="text1"/>
          <w:sz w:val="24"/>
        </w:rPr>
      </w:pP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2. 通识教育课  13学分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通识教育课要求为13学分，课程包括：核心通识课程、新生研讨课、成电讲坛、成电舞台、优质通识类MOOC、“经典60”阅读及素质教育选修课。其中，学生必须修读核心通识课程6学分（其中“人类文明经典赏析” 1学分、“成电讲坛”1-2学分），新生研讨课1学分。</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 xml:space="preserve">（1）核心通识课程  限选，6学分 </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核心通识课程包括六个模块：A.文史哲学与文化传承、B.社会科学与行为科学、C.自然科学与数学、D.工程教育与实践创新、E.艺术鉴赏与审美体验、F.创新创业教育。</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学生在A、B、E、F四个模块中至少修读4学分，在C、D两个模块至少修读2学分。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核心通识课程以学校每年开出的课程清单为准。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lastRenderedPageBreak/>
        <w:t>“人类文明经典赏析”认定A模块，</w:t>
      </w:r>
      <w:r w:rsidRPr="000577DD">
        <w:rPr>
          <w:rFonts w:asciiTheme="minorEastAsia" w:eastAsiaTheme="minorEastAsia" w:hAnsiTheme="minorEastAsia" w:cstheme="minorBidi" w:hint="eastAsia"/>
          <w:b/>
          <w:color w:val="000000" w:themeColor="text1"/>
          <w:sz w:val="24"/>
        </w:rPr>
        <w:t>所有学生须修读</w:t>
      </w:r>
      <w:r w:rsidRPr="000577DD">
        <w:rPr>
          <w:rFonts w:asciiTheme="minorEastAsia" w:eastAsiaTheme="minorEastAsia" w:hAnsiTheme="minorEastAsia" w:cstheme="minorBidi" w:hint="eastAsia"/>
          <w:color w:val="000000" w:themeColor="text1"/>
          <w:sz w:val="24"/>
        </w:rPr>
        <w:t>。“成电讲坛”认定A、B、E模块，</w:t>
      </w:r>
      <w:r w:rsidRPr="000577DD">
        <w:rPr>
          <w:rFonts w:asciiTheme="minorEastAsia" w:eastAsiaTheme="minorEastAsia" w:hAnsiTheme="minorEastAsia" w:cstheme="minorBidi" w:hint="eastAsia"/>
          <w:b/>
          <w:color w:val="000000" w:themeColor="text1"/>
          <w:sz w:val="24"/>
        </w:rPr>
        <w:t>至少认定1学分</w:t>
      </w:r>
      <w:r w:rsidRPr="000577DD">
        <w:rPr>
          <w:rFonts w:asciiTheme="minorEastAsia" w:eastAsiaTheme="minorEastAsia" w:hAnsiTheme="minorEastAsia" w:cstheme="minorBidi" w:hint="eastAsia"/>
          <w:color w:val="000000" w:themeColor="text1"/>
          <w:sz w:val="24"/>
        </w:rPr>
        <w:t>，总共不超过2学分。“成电舞台”认定E模块不超过1学分。“优质通识类MOOC”、“经典60”各认定相应模块不超过2学分。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学分认定均以学校最新发布的认定办法为准。</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（2）新生研讨课  限选，1学分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所有学生须从学校审定的新生研讨课清单中至少修读1学分。</w:t>
      </w:r>
    </w:p>
    <w:tbl>
      <w:tblPr>
        <w:tblStyle w:val="aff9"/>
        <w:tblW w:w="5000" w:type="pct"/>
        <w:tblLook w:val="04A0" w:firstRow="1" w:lastRow="0" w:firstColumn="1" w:lastColumn="0" w:noHBand="0" w:noVBand="1"/>
      </w:tblPr>
      <w:tblGrid>
        <w:gridCol w:w="1268"/>
        <w:gridCol w:w="4355"/>
        <w:gridCol w:w="868"/>
        <w:gridCol w:w="870"/>
        <w:gridCol w:w="871"/>
        <w:gridCol w:w="874"/>
        <w:gridCol w:w="749"/>
      </w:tblGrid>
      <w:tr w:rsidR="0093352B" w:rsidRPr="000577DD" w:rsidTr="0093352B">
        <w:tc>
          <w:tcPr>
            <w:tcW w:w="644" w:type="pct"/>
            <w:vAlign w:val="center"/>
          </w:tcPr>
          <w:p w:rsidR="0093352B" w:rsidRPr="000577DD" w:rsidRDefault="0093352B" w:rsidP="0093352B">
            <w:pPr>
              <w:spacing w:line="220" w:lineRule="exact"/>
              <w:jc w:val="center"/>
              <w:rPr>
                <w:b/>
                <w:color w:val="000000" w:themeColor="text1"/>
                <w:szCs w:val="21"/>
              </w:rPr>
            </w:pPr>
            <w:r w:rsidRPr="000577DD">
              <w:rPr>
                <w:b/>
                <w:color w:val="000000" w:themeColor="text1"/>
                <w:szCs w:val="21"/>
              </w:rPr>
              <w:t>课程代码</w:t>
            </w:r>
          </w:p>
          <w:p w:rsidR="0093352B" w:rsidRPr="000577DD" w:rsidRDefault="0093352B" w:rsidP="0093352B">
            <w:pPr>
              <w:spacing w:line="184" w:lineRule="exact"/>
              <w:jc w:val="center"/>
              <w:rPr>
                <w:color w:val="000000" w:themeColor="text1"/>
                <w:kern w:val="0"/>
                <w:sz w:val="18"/>
                <w:szCs w:val="18"/>
              </w:rPr>
            </w:pPr>
            <w:r w:rsidRPr="000577DD">
              <w:rPr>
                <w:b/>
                <w:bCs/>
                <w:color w:val="000000" w:themeColor="text1"/>
                <w:sz w:val="16"/>
                <w:szCs w:val="18"/>
              </w:rPr>
              <w:t>Course Code</w:t>
            </w:r>
          </w:p>
        </w:tc>
        <w:tc>
          <w:tcPr>
            <w:tcW w:w="2210" w:type="pct"/>
            <w:vAlign w:val="center"/>
          </w:tcPr>
          <w:p w:rsidR="0093352B" w:rsidRPr="000577DD" w:rsidRDefault="0093352B" w:rsidP="002E77C3">
            <w:pPr>
              <w:spacing w:line="220" w:lineRule="exact"/>
              <w:jc w:val="center"/>
              <w:rPr>
                <w:b/>
                <w:color w:val="000000" w:themeColor="text1"/>
                <w:szCs w:val="21"/>
              </w:rPr>
            </w:pPr>
            <w:r w:rsidRPr="000577DD">
              <w:rPr>
                <w:b/>
                <w:color w:val="000000" w:themeColor="text1"/>
                <w:szCs w:val="21"/>
              </w:rPr>
              <w:t>课程名称</w:t>
            </w:r>
          </w:p>
          <w:p w:rsidR="0093352B" w:rsidRPr="000577DD" w:rsidRDefault="0093352B" w:rsidP="0093352B">
            <w:pPr>
              <w:jc w:val="center"/>
              <w:rPr>
                <w:color w:val="000000" w:themeColor="text1"/>
                <w:szCs w:val="21"/>
              </w:rPr>
            </w:pPr>
            <w:r w:rsidRPr="000577DD">
              <w:rPr>
                <w:b/>
                <w:bCs/>
                <w:color w:val="000000" w:themeColor="text1"/>
                <w:sz w:val="18"/>
                <w:szCs w:val="18"/>
              </w:rPr>
              <w:t>Course Name</w:t>
            </w:r>
          </w:p>
        </w:tc>
        <w:tc>
          <w:tcPr>
            <w:tcW w:w="441" w:type="pct"/>
            <w:vAlign w:val="center"/>
          </w:tcPr>
          <w:p w:rsidR="0093352B" w:rsidRPr="000577DD" w:rsidRDefault="0093352B" w:rsidP="002E77C3">
            <w:pPr>
              <w:spacing w:line="220" w:lineRule="exact"/>
              <w:jc w:val="center"/>
              <w:rPr>
                <w:b/>
                <w:color w:val="000000" w:themeColor="text1"/>
                <w:szCs w:val="21"/>
              </w:rPr>
            </w:pPr>
            <w:r w:rsidRPr="000577DD">
              <w:rPr>
                <w:b/>
                <w:color w:val="000000" w:themeColor="text1"/>
                <w:szCs w:val="21"/>
              </w:rPr>
              <w:t>学分</w:t>
            </w:r>
          </w:p>
          <w:p w:rsidR="0093352B" w:rsidRPr="000577DD" w:rsidRDefault="0093352B" w:rsidP="00A15057">
            <w:pPr>
              <w:spacing w:line="184" w:lineRule="exact"/>
              <w:jc w:val="center"/>
              <w:rPr>
                <w:color w:val="000000" w:themeColor="text1"/>
                <w:kern w:val="0"/>
                <w:sz w:val="18"/>
                <w:szCs w:val="18"/>
              </w:rPr>
            </w:pPr>
            <w:r w:rsidRPr="000577DD">
              <w:rPr>
                <w:b/>
                <w:bCs/>
                <w:color w:val="000000" w:themeColor="text1"/>
                <w:sz w:val="18"/>
                <w:szCs w:val="18"/>
              </w:rPr>
              <w:t>Credits</w:t>
            </w:r>
          </w:p>
        </w:tc>
        <w:tc>
          <w:tcPr>
            <w:tcW w:w="442" w:type="pct"/>
            <w:vAlign w:val="center"/>
          </w:tcPr>
          <w:p w:rsidR="0093352B" w:rsidRPr="000577DD" w:rsidRDefault="0093352B" w:rsidP="002E77C3">
            <w:pPr>
              <w:spacing w:line="220" w:lineRule="exact"/>
              <w:jc w:val="center"/>
              <w:rPr>
                <w:b/>
                <w:color w:val="000000" w:themeColor="text1"/>
                <w:szCs w:val="21"/>
              </w:rPr>
            </w:pPr>
            <w:r w:rsidRPr="000577DD">
              <w:rPr>
                <w:rFonts w:hint="eastAsia"/>
                <w:b/>
                <w:color w:val="000000" w:themeColor="text1"/>
                <w:szCs w:val="21"/>
              </w:rPr>
              <w:t>总学时</w:t>
            </w:r>
          </w:p>
          <w:p w:rsidR="0093352B" w:rsidRPr="000577DD" w:rsidRDefault="0093352B" w:rsidP="00A15057">
            <w:pPr>
              <w:spacing w:line="184" w:lineRule="exact"/>
              <w:jc w:val="center"/>
              <w:rPr>
                <w:color w:val="000000" w:themeColor="text1"/>
                <w:kern w:val="0"/>
                <w:sz w:val="18"/>
                <w:szCs w:val="18"/>
              </w:rPr>
            </w:pPr>
            <w:r w:rsidRPr="000577DD">
              <w:rPr>
                <w:b/>
                <w:bCs/>
                <w:color w:val="000000" w:themeColor="text1"/>
                <w:sz w:val="18"/>
                <w:szCs w:val="18"/>
              </w:rPr>
              <w:t>Units</w:t>
            </w:r>
          </w:p>
        </w:tc>
        <w:tc>
          <w:tcPr>
            <w:tcW w:w="442" w:type="pct"/>
            <w:vAlign w:val="center"/>
          </w:tcPr>
          <w:p w:rsidR="0093352B" w:rsidRPr="000577DD" w:rsidRDefault="0093352B" w:rsidP="002E77C3">
            <w:pPr>
              <w:spacing w:line="220" w:lineRule="exact"/>
              <w:jc w:val="center"/>
              <w:rPr>
                <w:b/>
                <w:color w:val="000000" w:themeColor="text1"/>
              </w:rPr>
            </w:pPr>
            <w:r w:rsidRPr="000577DD">
              <w:rPr>
                <w:b/>
                <w:color w:val="000000" w:themeColor="text1"/>
              </w:rPr>
              <w:t>理论</w:t>
            </w:r>
          </w:p>
          <w:p w:rsidR="0093352B" w:rsidRPr="000577DD" w:rsidRDefault="0093352B" w:rsidP="00A15057">
            <w:pPr>
              <w:spacing w:line="184" w:lineRule="exact"/>
              <w:jc w:val="center"/>
              <w:rPr>
                <w:color w:val="000000" w:themeColor="text1"/>
                <w:kern w:val="0"/>
                <w:sz w:val="18"/>
                <w:szCs w:val="18"/>
              </w:rPr>
            </w:pPr>
            <w:r w:rsidRPr="000577DD">
              <w:rPr>
                <w:b/>
                <w:bCs/>
                <w:color w:val="000000" w:themeColor="text1"/>
                <w:sz w:val="18"/>
                <w:szCs w:val="18"/>
              </w:rPr>
              <w:t>Theory</w:t>
            </w:r>
          </w:p>
        </w:tc>
        <w:tc>
          <w:tcPr>
            <w:tcW w:w="441" w:type="pct"/>
            <w:vAlign w:val="center"/>
          </w:tcPr>
          <w:p w:rsidR="0093352B" w:rsidRPr="000577DD" w:rsidRDefault="0093352B" w:rsidP="002E77C3">
            <w:pPr>
              <w:spacing w:line="220" w:lineRule="exact"/>
              <w:jc w:val="center"/>
              <w:rPr>
                <w:b/>
                <w:color w:val="000000" w:themeColor="text1"/>
              </w:rPr>
            </w:pPr>
            <w:r w:rsidRPr="000577DD">
              <w:rPr>
                <w:rFonts w:hint="eastAsia"/>
                <w:b/>
                <w:color w:val="000000" w:themeColor="text1"/>
              </w:rPr>
              <w:t>实验</w:t>
            </w:r>
          </w:p>
          <w:p w:rsidR="0093352B" w:rsidRPr="000577DD" w:rsidRDefault="0093352B" w:rsidP="00A15057">
            <w:pPr>
              <w:jc w:val="center"/>
              <w:rPr>
                <w:color w:val="000000" w:themeColor="text1"/>
              </w:rPr>
            </w:pPr>
            <w:r w:rsidRPr="000577DD">
              <w:rPr>
                <w:b/>
                <w:bCs/>
                <w:color w:val="000000" w:themeColor="text1"/>
                <w:sz w:val="13"/>
                <w:szCs w:val="18"/>
              </w:rPr>
              <w:t>Experiment</w:t>
            </w:r>
          </w:p>
        </w:tc>
        <w:tc>
          <w:tcPr>
            <w:tcW w:w="380" w:type="pct"/>
            <w:vAlign w:val="center"/>
          </w:tcPr>
          <w:p w:rsidR="0093352B" w:rsidRPr="000577DD" w:rsidRDefault="0093352B" w:rsidP="002E77C3">
            <w:pPr>
              <w:spacing w:line="220" w:lineRule="exact"/>
              <w:jc w:val="center"/>
              <w:rPr>
                <w:b/>
                <w:color w:val="000000" w:themeColor="text1"/>
                <w:szCs w:val="21"/>
              </w:rPr>
            </w:pPr>
            <w:r w:rsidRPr="000577DD">
              <w:rPr>
                <w:rFonts w:hint="eastAsia"/>
                <w:b/>
                <w:color w:val="000000" w:themeColor="text1"/>
                <w:szCs w:val="21"/>
              </w:rPr>
              <w:t>开课</w:t>
            </w:r>
          </w:p>
          <w:p w:rsidR="0093352B" w:rsidRPr="000577DD" w:rsidRDefault="0093352B" w:rsidP="002E77C3">
            <w:pPr>
              <w:spacing w:line="220" w:lineRule="exact"/>
              <w:jc w:val="center"/>
              <w:rPr>
                <w:b/>
                <w:color w:val="000000" w:themeColor="text1"/>
                <w:szCs w:val="21"/>
              </w:rPr>
            </w:pPr>
            <w:r w:rsidRPr="000577DD">
              <w:rPr>
                <w:rFonts w:hint="eastAsia"/>
                <w:b/>
                <w:color w:val="000000" w:themeColor="text1"/>
                <w:szCs w:val="21"/>
              </w:rPr>
              <w:t>学期</w:t>
            </w:r>
          </w:p>
          <w:p w:rsidR="0093352B" w:rsidRPr="000577DD" w:rsidRDefault="0093352B" w:rsidP="00A15057">
            <w:pPr>
              <w:spacing w:line="184" w:lineRule="exact"/>
              <w:jc w:val="center"/>
              <w:rPr>
                <w:color w:val="000000" w:themeColor="text1"/>
                <w:kern w:val="0"/>
                <w:sz w:val="18"/>
                <w:szCs w:val="18"/>
              </w:rPr>
            </w:pPr>
            <w:r w:rsidRPr="000577DD">
              <w:rPr>
                <w:b/>
                <w:bCs/>
                <w:color w:val="000000" w:themeColor="text1"/>
                <w:sz w:val="13"/>
                <w:szCs w:val="18"/>
              </w:rPr>
              <w:t>Semester</w:t>
            </w:r>
          </w:p>
        </w:tc>
      </w:tr>
      <w:tr w:rsidR="0093352B" w:rsidRPr="000577DD" w:rsidTr="0093352B">
        <w:tc>
          <w:tcPr>
            <w:tcW w:w="644" w:type="pct"/>
            <w:vAlign w:val="center"/>
          </w:tcPr>
          <w:p w:rsidR="0093352B" w:rsidRPr="000577DD" w:rsidRDefault="006A3FB2" w:rsidP="00A15057">
            <w:pPr>
              <w:spacing w:line="184" w:lineRule="exact"/>
              <w:jc w:val="center"/>
              <w:rPr>
                <w:color w:val="000000" w:themeColor="text1"/>
                <w:kern w:val="0"/>
                <w:sz w:val="18"/>
                <w:szCs w:val="18"/>
              </w:rPr>
            </w:pPr>
            <w:r w:rsidRPr="000577DD">
              <w:rPr>
                <w:color w:val="000000" w:themeColor="text1"/>
                <w:kern w:val="0"/>
                <w:sz w:val="18"/>
                <w:szCs w:val="18"/>
              </w:rPr>
              <w:t>U0320510</w:t>
            </w:r>
          </w:p>
        </w:tc>
        <w:tc>
          <w:tcPr>
            <w:tcW w:w="2210" w:type="pct"/>
            <w:vAlign w:val="center"/>
          </w:tcPr>
          <w:p w:rsidR="0093352B" w:rsidRPr="000577DD" w:rsidRDefault="0093352B" w:rsidP="002E77C3">
            <w:pPr>
              <w:rPr>
                <w:color w:val="000000" w:themeColor="text1"/>
                <w:szCs w:val="21"/>
              </w:rPr>
            </w:pPr>
            <w:r w:rsidRPr="000577DD">
              <w:rPr>
                <w:rFonts w:hint="eastAsia"/>
                <w:color w:val="000000" w:themeColor="text1"/>
                <w:szCs w:val="21"/>
              </w:rPr>
              <w:t>化学的魅力</w:t>
            </w:r>
          </w:p>
          <w:p w:rsidR="0093352B" w:rsidRPr="000577DD" w:rsidRDefault="0093352B" w:rsidP="00A15057">
            <w:pPr>
              <w:rPr>
                <w:color w:val="000000" w:themeColor="text1"/>
                <w:szCs w:val="21"/>
              </w:rPr>
            </w:pPr>
            <w:bookmarkStart w:id="1" w:name="OLE_LINK124"/>
            <w:bookmarkStart w:id="2" w:name="OLE_LINK125"/>
            <w:r w:rsidRPr="000577DD">
              <w:rPr>
                <w:color w:val="000000" w:themeColor="text1"/>
                <w:szCs w:val="21"/>
              </w:rPr>
              <w:t xml:space="preserve">The </w:t>
            </w:r>
            <w:r w:rsidRPr="000577DD">
              <w:rPr>
                <w:rFonts w:eastAsiaTheme="minorEastAsia"/>
                <w:color w:val="000000" w:themeColor="text1"/>
                <w:sz w:val="18"/>
                <w:szCs w:val="18"/>
              </w:rPr>
              <w:t>Introduction</w:t>
            </w:r>
            <w:r w:rsidRPr="000577DD">
              <w:rPr>
                <w:color w:val="000000" w:themeColor="text1"/>
                <w:szCs w:val="21"/>
              </w:rPr>
              <w:t xml:space="preserve"> of chemistry</w:t>
            </w:r>
            <w:bookmarkEnd w:id="1"/>
            <w:bookmarkEnd w:id="2"/>
          </w:p>
        </w:tc>
        <w:tc>
          <w:tcPr>
            <w:tcW w:w="441" w:type="pct"/>
            <w:vAlign w:val="center"/>
          </w:tcPr>
          <w:p w:rsidR="0093352B" w:rsidRPr="000577DD" w:rsidRDefault="0093352B"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w:t>
            </w:r>
          </w:p>
        </w:tc>
        <w:tc>
          <w:tcPr>
            <w:tcW w:w="442" w:type="pct"/>
            <w:vAlign w:val="center"/>
          </w:tcPr>
          <w:p w:rsidR="0093352B" w:rsidRPr="000577DD" w:rsidRDefault="0093352B"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16</w:t>
            </w:r>
          </w:p>
        </w:tc>
        <w:tc>
          <w:tcPr>
            <w:tcW w:w="442" w:type="pct"/>
            <w:vAlign w:val="center"/>
          </w:tcPr>
          <w:p w:rsidR="0093352B" w:rsidRPr="000577DD" w:rsidRDefault="0093352B"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16</w:t>
            </w:r>
          </w:p>
        </w:tc>
        <w:tc>
          <w:tcPr>
            <w:tcW w:w="441" w:type="pct"/>
            <w:vAlign w:val="center"/>
          </w:tcPr>
          <w:p w:rsidR="0093352B" w:rsidRPr="000577DD" w:rsidRDefault="0093352B" w:rsidP="00A15057">
            <w:pPr>
              <w:jc w:val="center"/>
              <w:rPr>
                <w:color w:val="000000" w:themeColor="text1"/>
              </w:rPr>
            </w:pPr>
            <w:r w:rsidRPr="000577DD">
              <w:rPr>
                <w:rFonts w:hint="eastAsia"/>
                <w:color w:val="000000" w:themeColor="text1"/>
              </w:rPr>
              <w:t>0</w:t>
            </w:r>
          </w:p>
        </w:tc>
        <w:tc>
          <w:tcPr>
            <w:tcW w:w="380" w:type="pct"/>
            <w:vAlign w:val="center"/>
          </w:tcPr>
          <w:p w:rsidR="0093352B" w:rsidRPr="000577DD" w:rsidRDefault="0093352B"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w:t>
            </w:r>
          </w:p>
        </w:tc>
      </w:tr>
      <w:tr w:rsidR="0093352B" w:rsidRPr="000577DD" w:rsidTr="0093352B">
        <w:tc>
          <w:tcPr>
            <w:tcW w:w="644" w:type="pct"/>
            <w:vAlign w:val="center"/>
          </w:tcPr>
          <w:p w:rsidR="0093352B" w:rsidRPr="000577DD" w:rsidRDefault="006F1ABA" w:rsidP="00A15057">
            <w:pPr>
              <w:spacing w:line="184" w:lineRule="exact"/>
              <w:jc w:val="center"/>
              <w:rPr>
                <w:color w:val="000000" w:themeColor="text1"/>
                <w:kern w:val="0"/>
                <w:sz w:val="18"/>
                <w:szCs w:val="18"/>
              </w:rPr>
            </w:pPr>
            <w:r w:rsidRPr="000577DD">
              <w:rPr>
                <w:color w:val="000000" w:themeColor="text1"/>
                <w:kern w:val="0"/>
                <w:sz w:val="18"/>
                <w:szCs w:val="18"/>
              </w:rPr>
              <w:t>H0316120</w:t>
            </w:r>
          </w:p>
        </w:tc>
        <w:tc>
          <w:tcPr>
            <w:tcW w:w="2210" w:type="pct"/>
            <w:vAlign w:val="center"/>
          </w:tcPr>
          <w:p w:rsidR="0093352B" w:rsidRPr="000577DD" w:rsidRDefault="0093352B" w:rsidP="004D4A60">
            <w:pPr>
              <w:rPr>
                <w:color w:val="000000" w:themeColor="text1"/>
                <w:szCs w:val="21"/>
              </w:rPr>
            </w:pPr>
            <w:bookmarkStart w:id="3" w:name="OLE_LINK126"/>
            <w:bookmarkStart w:id="4" w:name="OLE_LINK127"/>
            <w:r w:rsidRPr="000577DD">
              <w:rPr>
                <w:rFonts w:hint="eastAsia"/>
                <w:color w:val="000000" w:themeColor="text1"/>
                <w:szCs w:val="21"/>
              </w:rPr>
              <w:t>化学的过去、现在与未来</w:t>
            </w:r>
          </w:p>
          <w:bookmarkEnd w:id="3"/>
          <w:bookmarkEnd w:id="4"/>
          <w:p w:rsidR="0093352B" w:rsidRPr="000577DD" w:rsidRDefault="006F1ABA" w:rsidP="00DC3B91">
            <w:pPr>
              <w:rPr>
                <w:color w:val="000000" w:themeColor="text1"/>
                <w:szCs w:val="21"/>
              </w:rPr>
            </w:pPr>
            <w:r w:rsidRPr="000577DD">
              <w:rPr>
                <w:rFonts w:hint="eastAsia"/>
                <w:color w:val="000000" w:themeColor="text1"/>
                <w:szCs w:val="21"/>
              </w:rPr>
              <w:t>P</w:t>
            </w:r>
            <w:r w:rsidR="0093352B" w:rsidRPr="000577DD">
              <w:rPr>
                <w:color w:val="000000" w:themeColor="text1"/>
                <w:szCs w:val="21"/>
              </w:rPr>
              <w:t xml:space="preserve">ast, </w:t>
            </w:r>
            <w:r w:rsidR="00DC3B91" w:rsidRPr="000577DD">
              <w:rPr>
                <w:rFonts w:hint="eastAsia"/>
                <w:color w:val="000000" w:themeColor="text1"/>
                <w:szCs w:val="21"/>
              </w:rPr>
              <w:t>P</w:t>
            </w:r>
            <w:r w:rsidR="0093352B" w:rsidRPr="000577DD">
              <w:rPr>
                <w:color w:val="000000" w:themeColor="text1"/>
                <w:szCs w:val="21"/>
              </w:rPr>
              <w:t xml:space="preserve">resent and </w:t>
            </w:r>
            <w:r w:rsidR="00DC3B91" w:rsidRPr="000577DD">
              <w:rPr>
                <w:rFonts w:hint="eastAsia"/>
                <w:color w:val="000000" w:themeColor="text1"/>
                <w:szCs w:val="21"/>
              </w:rPr>
              <w:t>F</w:t>
            </w:r>
            <w:r w:rsidR="0093352B" w:rsidRPr="000577DD">
              <w:rPr>
                <w:color w:val="000000" w:themeColor="text1"/>
                <w:szCs w:val="21"/>
              </w:rPr>
              <w:t xml:space="preserve">uture of </w:t>
            </w:r>
            <w:r w:rsidR="00DC3B91" w:rsidRPr="000577DD">
              <w:rPr>
                <w:rFonts w:hint="eastAsia"/>
                <w:color w:val="000000" w:themeColor="text1"/>
                <w:szCs w:val="21"/>
              </w:rPr>
              <w:t>C</w:t>
            </w:r>
            <w:r w:rsidR="0093352B" w:rsidRPr="000577DD">
              <w:rPr>
                <w:color w:val="000000" w:themeColor="text1"/>
                <w:szCs w:val="21"/>
              </w:rPr>
              <w:t>hemistry</w:t>
            </w:r>
          </w:p>
        </w:tc>
        <w:tc>
          <w:tcPr>
            <w:tcW w:w="441" w:type="pct"/>
            <w:vAlign w:val="center"/>
          </w:tcPr>
          <w:p w:rsidR="0093352B" w:rsidRPr="000577DD" w:rsidRDefault="00ED6508"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2</w:t>
            </w:r>
          </w:p>
        </w:tc>
        <w:tc>
          <w:tcPr>
            <w:tcW w:w="442" w:type="pct"/>
            <w:vAlign w:val="center"/>
          </w:tcPr>
          <w:p w:rsidR="0093352B" w:rsidRPr="000577DD" w:rsidRDefault="00ED6508"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24</w:t>
            </w:r>
          </w:p>
        </w:tc>
        <w:tc>
          <w:tcPr>
            <w:tcW w:w="442" w:type="pct"/>
            <w:vAlign w:val="center"/>
          </w:tcPr>
          <w:p w:rsidR="0093352B" w:rsidRPr="000577DD" w:rsidRDefault="00ED6508"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24</w:t>
            </w:r>
          </w:p>
        </w:tc>
        <w:tc>
          <w:tcPr>
            <w:tcW w:w="441" w:type="pct"/>
            <w:vAlign w:val="center"/>
          </w:tcPr>
          <w:p w:rsidR="0093352B" w:rsidRPr="000577DD" w:rsidRDefault="0093352B" w:rsidP="00A15057">
            <w:pPr>
              <w:jc w:val="center"/>
              <w:rPr>
                <w:color w:val="000000" w:themeColor="text1"/>
              </w:rPr>
            </w:pPr>
            <w:r w:rsidRPr="000577DD">
              <w:rPr>
                <w:rFonts w:hint="eastAsia"/>
                <w:color w:val="000000" w:themeColor="text1"/>
              </w:rPr>
              <w:t>0</w:t>
            </w:r>
          </w:p>
        </w:tc>
        <w:tc>
          <w:tcPr>
            <w:tcW w:w="380" w:type="pct"/>
            <w:vAlign w:val="center"/>
          </w:tcPr>
          <w:p w:rsidR="0093352B" w:rsidRPr="000577DD" w:rsidRDefault="004F7F7C"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w:t>
            </w:r>
          </w:p>
        </w:tc>
      </w:tr>
    </w:tbl>
    <w:p w:rsidR="004D4A60" w:rsidRPr="000577DD" w:rsidRDefault="004D4A60">
      <w:pPr>
        <w:spacing w:line="360" w:lineRule="auto"/>
        <w:ind w:firstLineChars="200" w:firstLine="480"/>
        <w:rPr>
          <w:rFonts w:asciiTheme="minorEastAsia" w:eastAsiaTheme="minorEastAsia" w:hAnsiTheme="minorEastAsia" w:cstheme="minorBidi"/>
          <w:color w:val="000000" w:themeColor="text1"/>
          <w:sz w:val="24"/>
        </w:rPr>
      </w:pP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（3）其他 限选，6学分</w:t>
      </w:r>
    </w:p>
    <w:p w:rsidR="004D4A60" w:rsidRPr="000577DD" w:rsidRDefault="004D4A60" w:rsidP="004D4A60">
      <w:pPr>
        <w:spacing w:line="360" w:lineRule="auto"/>
        <w:ind w:firstLineChars="200" w:firstLine="480"/>
        <w:rPr>
          <w:rFonts w:asciiTheme="minorEastAsia" w:hAnsiTheme="minorEastAsia"/>
          <w:color w:val="000000" w:themeColor="text1"/>
          <w:sz w:val="24"/>
        </w:rPr>
      </w:pPr>
      <w:r w:rsidRPr="000577DD">
        <w:rPr>
          <w:rFonts w:asciiTheme="minorEastAsia" w:hAnsiTheme="minorEastAsia" w:hint="eastAsia"/>
          <w:color w:val="000000" w:themeColor="text1"/>
          <w:sz w:val="24"/>
        </w:rPr>
        <w:t>本专业所有学生须修读素质教育选修课中的“</w:t>
      </w:r>
      <w:r w:rsidR="00197373" w:rsidRPr="000577DD">
        <w:rPr>
          <w:rFonts w:asciiTheme="minorEastAsia" w:hAnsiTheme="minorEastAsia" w:hint="eastAsia"/>
          <w:color w:val="000000" w:themeColor="text1"/>
          <w:sz w:val="24"/>
        </w:rPr>
        <w:t>专业写作与</w:t>
      </w:r>
      <w:r w:rsidRPr="000577DD">
        <w:rPr>
          <w:rFonts w:asciiTheme="minorEastAsia" w:hAnsiTheme="minorEastAsia" w:hint="eastAsia"/>
          <w:color w:val="000000" w:themeColor="text1"/>
          <w:sz w:val="24"/>
        </w:rPr>
        <w:t>表达”、“</w:t>
      </w:r>
      <w:r w:rsidR="00197373" w:rsidRPr="000577DD">
        <w:rPr>
          <w:rFonts w:asciiTheme="minorEastAsia" w:hAnsiTheme="minorEastAsia" w:hint="eastAsia"/>
          <w:color w:val="000000" w:themeColor="text1"/>
          <w:sz w:val="24"/>
        </w:rPr>
        <w:t>项目</w:t>
      </w:r>
      <w:r w:rsidRPr="000577DD">
        <w:rPr>
          <w:rFonts w:asciiTheme="minorEastAsia" w:hAnsiTheme="minorEastAsia" w:hint="eastAsia"/>
          <w:color w:val="000000" w:themeColor="text1"/>
          <w:sz w:val="24"/>
        </w:rPr>
        <w:t>管理”课程，其相应学分认定为通识教育模块学分；另外从通识教育课课程（包括：核心通识课程、新生研讨课、成电讲坛、成电舞台、优质通识类MOOC、“经典60”阅读）中选择修读4学分。</w:t>
      </w:r>
    </w:p>
    <w:tbl>
      <w:tblPr>
        <w:tblStyle w:val="aff9"/>
        <w:tblW w:w="5000" w:type="pct"/>
        <w:tblLook w:val="04A0" w:firstRow="1" w:lastRow="0" w:firstColumn="1" w:lastColumn="0" w:noHBand="0" w:noVBand="1"/>
      </w:tblPr>
      <w:tblGrid>
        <w:gridCol w:w="1268"/>
        <w:gridCol w:w="4355"/>
        <w:gridCol w:w="868"/>
        <w:gridCol w:w="870"/>
        <w:gridCol w:w="871"/>
        <w:gridCol w:w="874"/>
        <w:gridCol w:w="749"/>
      </w:tblGrid>
      <w:tr w:rsidR="004D4A60" w:rsidRPr="000577DD" w:rsidTr="00730164">
        <w:tc>
          <w:tcPr>
            <w:tcW w:w="644" w:type="pct"/>
            <w:vAlign w:val="center"/>
          </w:tcPr>
          <w:p w:rsidR="00730164" w:rsidRPr="000577DD" w:rsidRDefault="00730164" w:rsidP="00730164">
            <w:pPr>
              <w:spacing w:line="220" w:lineRule="exact"/>
              <w:jc w:val="center"/>
              <w:rPr>
                <w:b/>
                <w:color w:val="000000" w:themeColor="text1"/>
                <w:szCs w:val="21"/>
              </w:rPr>
            </w:pPr>
            <w:r w:rsidRPr="000577DD">
              <w:rPr>
                <w:b/>
                <w:color w:val="000000" w:themeColor="text1"/>
                <w:szCs w:val="21"/>
              </w:rPr>
              <w:t>课程代码</w:t>
            </w:r>
          </w:p>
          <w:p w:rsidR="004D4A60" w:rsidRPr="000577DD" w:rsidRDefault="00730164" w:rsidP="00730164">
            <w:pPr>
              <w:spacing w:line="184" w:lineRule="exact"/>
              <w:jc w:val="center"/>
              <w:rPr>
                <w:color w:val="000000" w:themeColor="text1"/>
                <w:kern w:val="0"/>
                <w:sz w:val="18"/>
                <w:szCs w:val="18"/>
              </w:rPr>
            </w:pPr>
            <w:r w:rsidRPr="000577DD">
              <w:rPr>
                <w:b/>
                <w:bCs/>
                <w:color w:val="000000" w:themeColor="text1"/>
                <w:sz w:val="16"/>
                <w:szCs w:val="18"/>
              </w:rPr>
              <w:t>Course Code</w:t>
            </w:r>
          </w:p>
        </w:tc>
        <w:tc>
          <w:tcPr>
            <w:tcW w:w="2210" w:type="pct"/>
            <w:vAlign w:val="center"/>
          </w:tcPr>
          <w:p w:rsidR="00730164" w:rsidRPr="000577DD" w:rsidRDefault="00730164" w:rsidP="00730164">
            <w:pPr>
              <w:spacing w:line="220" w:lineRule="exact"/>
              <w:jc w:val="center"/>
              <w:rPr>
                <w:b/>
                <w:color w:val="000000" w:themeColor="text1"/>
                <w:szCs w:val="21"/>
              </w:rPr>
            </w:pPr>
            <w:r w:rsidRPr="000577DD">
              <w:rPr>
                <w:b/>
                <w:color w:val="000000" w:themeColor="text1"/>
                <w:szCs w:val="21"/>
              </w:rPr>
              <w:t>课程名称</w:t>
            </w:r>
          </w:p>
          <w:p w:rsidR="004D4A60" w:rsidRPr="000577DD" w:rsidRDefault="00730164" w:rsidP="00730164">
            <w:pPr>
              <w:rPr>
                <w:color w:val="000000" w:themeColor="text1"/>
                <w:szCs w:val="21"/>
              </w:rPr>
            </w:pPr>
            <w:r w:rsidRPr="000577DD">
              <w:rPr>
                <w:b/>
                <w:bCs/>
                <w:color w:val="000000" w:themeColor="text1"/>
                <w:sz w:val="18"/>
                <w:szCs w:val="18"/>
              </w:rPr>
              <w:t>Course Name</w:t>
            </w:r>
          </w:p>
        </w:tc>
        <w:tc>
          <w:tcPr>
            <w:tcW w:w="441" w:type="pct"/>
            <w:vAlign w:val="center"/>
          </w:tcPr>
          <w:p w:rsidR="00730164" w:rsidRPr="000577DD" w:rsidRDefault="00730164" w:rsidP="00730164">
            <w:pPr>
              <w:spacing w:line="220" w:lineRule="exact"/>
              <w:jc w:val="center"/>
              <w:rPr>
                <w:b/>
                <w:color w:val="000000" w:themeColor="text1"/>
                <w:szCs w:val="21"/>
              </w:rPr>
            </w:pPr>
            <w:r w:rsidRPr="000577DD">
              <w:rPr>
                <w:b/>
                <w:color w:val="000000" w:themeColor="text1"/>
                <w:szCs w:val="21"/>
              </w:rPr>
              <w:t>学分</w:t>
            </w:r>
          </w:p>
          <w:p w:rsidR="004D4A60" w:rsidRPr="000577DD" w:rsidRDefault="00730164" w:rsidP="00730164">
            <w:pPr>
              <w:spacing w:line="184" w:lineRule="exact"/>
              <w:jc w:val="center"/>
              <w:rPr>
                <w:color w:val="000000" w:themeColor="text1"/>
                <w:kern w:val="0"/>
                <w:sz w:val="18"/>
                <w:szCs w:val="18"/>
              </w:rPr>
            </w:pPr>
            <w:r w:rsidRPr="000577DD">
              <w:rPr>
                <w:b/>
                <w:bCs/>
                <w:color w:val="000000" w:themeColor="text1"/>
                <w:sz w:val="18"/>
                <w:szCs w:val="18"/>
              </w:rPr>
              <w:t>Credits</w:t>
            </w:r>
            <w:r w:rsidRPr="000577DD" w:rsidDel="00730164">
              <w:rPr>
                <w:rFonts w:hint="eastAsia"/>
                <w:color w:val="000000" w:themeColor="text1"/>
                <w:kern w:val="0"/>
                <w:sz w:val="18"/>
                <w:szCs w:val="18"/>
              </w:rPr>
              <w:t xml:space="preserve"> </w:t>
            </w:r>
          </w:p>
        </w:tc>
        <w:tc>
          <w:tcPr>
            <w:tcW w:w="442" w:type="pct"/>
            <w:vAlign w:val="center"/>
          </w:tcPr>
          <w:p w:rsidR="00730164" w:rsidRPr="000577DD" w:rsidRDefault="00730164" w:rsidP="00730164">
            <w:pPr>
              <w:spacing w:line="220" w:lineRule="exact"/>
              <w:jc w:val="center"/>
              <w:rPr>
                <w:b/>
                <w:color w:val="000000" w:themeColor="text1"/>
                <w:szCs w:val="21"/>
              </w:rPr>
            </w:pPr>
            <w:r w:rsidRPr="000577DD">
              <w:rPr>
                <w:rFonts w:hint="eastAsia"/>
                <w:b/>
                <w:color w:val="000000" w:themeColor="text1"/>
                <w:szCs w:val="21"/>
              </w:rPr>
              <w:t>总学时</w:t>
            </w:r>
          </w:p>
          <w:p w:rsidR="004D4A60" w:rsidRPr="000577DD" w:rsidRDefault="00730164" w:rsidP="00730164">
            <w:pPr>
              <w:spacing w:line="184" w:lineRule="exact"/>
              <w:jc w:val="center"/>
              <w:rPr>
                <w:color w:val="000000" w:themeColor="text1"/>
                <w:kern w:val="0"/>
                <w:sz w:val="18"/>
                <w:szCs w:val="18"/>
              </w:rPr>
            </w:pPr>
            <w:r w:rsidRPr="000577DD">
              <w:rPr>
                <w:b/>
                <w:bCs/>
                <w:color w:val="000000" w:themeColor="text1"/>
                <w:sz w:val="18"/>
                <w:szCs w:val="18"/>
              </w:rPr>
              <w:t>Units</w:t>
            </w:r>
            <w:r w:rsidRPr="000577DD" w:rsidDel="00730164">
              <w:rPr>
                <w:rFonts w:hint="eastAsia"/>
                <w:color w:val="000000" w:themeColor="text1"/>
                <w:kern w:val="0"/>
                <w:sz w:val="18"/>
                <w:szCs w:val="18"/>
              </w:rPr>
              <w:t xml:space="preserve"> </w:t>
            </w:r>
          </w:p>
        </w:tc>
        <w:tc>
          <w:tcPr>
            <w:tcW w:w="442" w:type="pct"/>
            <w:vAlign w:val="center"/>
          </w:tcPr>
          <w:p w:rsidR="00730164" w:rsidRPr="000577DD" w:rsidRDefault="00730164" w:rsidP="00730164">
            <w:pPr>
              <w:spacing w:line="220" w:lineRule="exact"/>
              <w:jc w:val="center"/>
              <w:rPr>
                <w:b/>
                <w:color w:val="000000" w:themeColor="text1"/>
              </w:rPr>
            </w:pPr>
            <w:r w:rsidRPr="000577DD">
              <w:rPr>
                <w:b/>
                <w:color w:val="000000" w:themeColor="text1"/>
              </w:rPr>
              <w:t>理论</w:t>
            </w:r>
          </w:p>
          <w:p w:rsidR="004D4A60" w:rsidRPr="000577DD" w:rsidRDefault="00730164" w:rsidP="00730164">
            <w:pPr>
              <w:spacing w:line="184" w:lineRule="exact"/>
              <w:jc w:val="center"/>
              <w:rPr>
                <w:color w:val="000000" w:themeColor="text1"/>
                <w:kern w:val="0"/>
                <w:sz w:val="18"/>
                <w:szCs w:val="18"/>
              </w:rPr>
            </w:pPr>
            <w:r w:rsidRPr="000577DD">
              <w:rPr>
                <w:b/>
                <w:bCs/>
                <w:color w:val="000000" w:themeColor="text1"/>
                <w:sz w:val="18"/>
                <w:szCs w:val="18"/>
              </w:rPr>
              <w:t>Theory</w:t>
            </w:r>
            <w:r w:rsidRPr="000577DD" w:rsidDel="00730164">
              <w:rPr>
                <w:rFonts w:hint="eastAsia"/>
                <w:color w:val="000000" w:themeColor="text1"/>
                <w:kern w:val="0"/>
                <w:sz w:val="18"/>
                <w:szCs w:val="18"/>
              </w:rPr>
              <w:t xml:space="preserve"> </w:t>
            </w:r>
          </w:p>
        </w:tc>
        <w:tc>
          <w:tcPr>
            <w:tcW w:w="441" w:type="pct"/>
            <w:vAlign w:val="center"/>
          </w:tcPr>
          <w:p w:rsidR="00730164" w:rsidRPr="000577DD" w:rsidRDefault="00730164" w:rsidP="00730164">
            <w:pPr>
              <w:spacing w:line="220" w:lineRule="exact"/>
              <w:jc w:val="center"/>
              <w:rPr>
                <w:b/>
                <w:color w:val="000000" w:themeColor="text1"/>
              </w:rPr>
            </w:pPr>
            <w:r w:rsidRPr="000577DD">
              <w:rPr>
                <w:rFonts w:hint="eastAsia"/>
                <w:b/>
                <w:color w:val="000000" w:themeColor="text1"/>
              </w:rPr>
              <w:t>实验</w:t>
            </w:r>
          </w:p>
          <w:p w:rsidR="004D4A60" w:rsidRPr="000577DD" w:rsidRDefault="00730164" w:rsidP="00730164">
            <w:pPr>
              <w:jc w:val="center"/>
              <w:rPr>
                <w:color w:val="000000" w:themeColor="text1"/>
              </w:rPr>
            </w:pPr>
            <w:r w:rsidRPr="000577DD">
              <w:rPr>
                <w:b/>
                <w:bCs/>
                <w:color w:val="000000" w:themeColor="text1"/>
                <w:sz w:val="13"/>
                <w:szCs w:val="18"/>
              </w:rPr>
              <w:t>Experiment</w:t>
            </w:r>
          </w:p>
        </w:tc>
        <w:tc>
          <w:tcPr>
            <w:tcW w:w="380" w:type="pct"/>
            <w:vAlign w:val="center"/>
          </w:tcPr>
          <w:p w:rsidR="00730164" w:rsidRPr="000577DD" w:rsidRDefault="00730164" w:rsidP="00730164">
            <w:pPr>
              <w:spacing w:line="220" w:lineRule="exact"/>
              <w:jc w:val="center"/>
              <w:rPr>
                <w:b/>
                <w:color w:val="000000" w:themeColor="text1"/>
                <w:szCs w:val="21"/>
              </w:rPr>
            </w:pPr>
            <w:r w:rsidRPr="000577DD">
              <w:rPr>
                <w:rFonts w:hint="eastAsia"/>
                <w:b/>
                <w:color w:val="000000" w:themeColor="text1"/>
                <w:szCs w:val="21"/>
              </w:rPr>
              <w:t>开课</w:t>
            </w:r>
          </w:p>
          <w:p w:rsidR="00730164" w:rsidRPr="000577DD" w:rsidRDefault="00730164" w:rsidP="00730164">
            <w:pPr>
              <w:spacing w:line="220" w:lineRule="exact"/>
              <w:jc w:val="center"/>
              <w:rPr>
                <w:b/>
                <w:color w:val="000000" w:themeColor="text1"/>
                <w:szCs w:val="21"/>
              </w:rPr>
            </w:pPr>
            <w:r w:rsidRPr="000577DD">
              <w:rPr>
                <w:rFonts w:hint="eastAsia"/>
                <w:b/>
                <w:color w:val="000000" w:themeColor="text1"/>
                <w:szCs w:val="21"/>
              </w:rPr>
              <w:t>学期</w:t>
            </w:r>
          </w:p>
          <w:p w:rsidR="004D4A60" w:rsidRPr="000577DD" w:rsidRDefault="00730164" w:rsidP="00730164">
            <w:pPr>
              <w:spacing w:line="184" w:lineRule="exact"/>
              <w:jc w:val="center"/>
              <w:rPr>
                <w:color w:val="000000" w:themeColor="text1"/>
                <w:kern w:val="0"/>
                <w:sz w:val="18"/>
                <w:szCs w:val="18"/>
              </w:rPr>
            </w:pPr>
            <w:r w:rsidRPr="000577DD">
              <w:rPr>
                <w:b/>
                <w:bCs/>
                <w:color w:val="000000" w:themeColor="text1"/>
                <w:sz w:val="13"/>
                <w:szCs w:val="18"/>
              </w:rPr>
              <w:t>Semester</w:t>
            </w:r>
          </w:p>
        </w:tc>
      </w:tr>
      <w:tr w:rsidR="00730164" w:rsidRPr="000577DD" w:rsidTr="00730164">
        <w:tc>
          <w:tcPr>
            <w:tcW w:w="644" w:type="pct"/>
            <w:vAlign w:val="center"/>
          </w:tcPr>
          <w:p w:rsidR="00730164" w:rsidRPr="000577DD" w:rsidRDefault="00503B9D"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A0322610</w:t>
            </w:r>
          </w:p>
        </w:tc>
        <w:tc>
          <w:tcPr>
            <w:tcW w:w="2210" w:type="pct"/>
            <w:vAlign w:val="center"/>
          </w:tcPr>
          <w:p w:rsidR="00730164" w:rsidRPr="000577DD" w:rsidRDefault="00730164" w:rsidP="005F680C">
            <w:pPr>
              <w:rPr>
                <w:color w:val="000000" w:themeColor="text1"/>
                <w:szCs w:val="21"/>
              </w:rPr>
            </w:pPr>
            <w:r w:rsidRPr="000577DD">
              <w:rPr>
                <w:rFonts w:hint="eastAsia"/>
                <w:color w:val="000000" w:themeColor="text1"/>
                <w:szCs w:val="21"/>
              </w:rPr>
              <w:t>专</w:t>
            </w:r>
            <w:r w:rsidR="00197373" w:rsidRPr="000577DD">
              <w:rPr>
                <w:rFonts w:hint="eastAsia"/>
                <w:color w:val="000000" w:themeColor="text1"/>
                <w:szCs w:val="21"/>
              </w:rPr>
              <w:t>业写作与</w:t>
            </w:r>
            <w:r w:rsidRPr="000577DD">
              <w:rPr>
                <w:rFonts w:hint="eastAsia"/>
                <w:color w:val="000000" w:themeColor="text1"/>
                <w:szCs w:val="21"/>
              </w:rPr>
              <w:t>表达</w:t>
            </w:r>
          </w:p>
          <w:p w:rsidR="00730164" w:rsidRPr="000577DD" w:rsidRDefault="00750958" w:rsidP="003D441D">
            <w:pPr>
              <w:rPr>
                <w:color w:val="000000" w:themeColor="text1"/>
                <w:szCs w:val="21"/>
              </w:rPr>
            </w:pPr>
            <w:r w:rsidRPr="000577DD">
              <w:rPr>
                <w:rFonts w:hint="eastAsia"/>
                <w:color w:val="000000" w:themeColor="text1"/>
                <w:szCs w:val="21"/>
              </w:rPr>
              <w:t>Specialized</w:t>
            </w:r>
            <w:r w:rsidR="00FE2003" w:rsidRPr="000577DD">
              <w:rPr>
                <w:color w:val="000000" w:themeColor="text1"/>
                <w:szCs w:val="21"/>
              </w:rPr>
              <w:t xml:space="preserve"> </w:t>
            </w:r>
            <w:r w:rsidRPr="000577DD">
              <w:rPr>
                <w:rFonts w:hint="eastAsia"/>
                <w:color w:val="000000" w:themeColor="text1"/>
                <w:szCs w:val="21"/>
              </w:rPr>
              <w:t>W</w:t>
            </w:r>
            <w:r w:rsidR="00FE2003" w:rsidRPr="000577DD">
              <w:rPr>
                <w:color w:val="000000" w:themeColor="text1"/>
                <w:szCs w:val="21"/>
              </w:rPr>
              <w:t xml:space="preserve">riting and </w:t>
            </w:r>
            <w:r w:rsidRPr="000577DD">
              <w:rPr>
                <w:rFonts w:hint="eastAsia"/>
                <w:color w:val="000000" w:themeColor="text1"/>
                <w:szCs w:val="21"/>
              </w:rPr>
              <w:t>E</w:t>
            </w:r>
            <w:r w:rsidR="00FE2003" w:rsidRPr="000577DD">
              <w:rPr>
                <w:color w:val="000000" w:themeColor="text1"/>
                <w:szCs w:val="21"/>
              </w:rPr>
              <w:t>xpression</w:t>
            </w:r>
          </w:p>
        </w:tc>
        <w:tc>
          <w:tcPr>
            <w:tcW w:w="441" w:type="pct"/>
            <w:vAlign w:val="center"/>
          </w:tcPr>
          <w:p w:rsidR="00730164" w:rsidRPr="000577DD" w:rsidRDefault="00730164"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w:t>
            </w:r>
          </w:p>
        </w:tc>
        <w:tc>
          <w:tcPr>
            <w:tcW w:w="442" w:type="pct"/>
            <w:vAlign w:val="center"/>
          </w:tcPr>
          <w:p w:rsidR="00730164" w:rsidRPr="000577DD" w:rsidRDefault="00730164"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16</w:t>
            </w:r>
          </w:p>
        </w:tc>
        <w:tc>
          <w:tcPr>
            <w:tcW w:w="442" w:type="pct"/>
            <w:vAlign w:val="center"/>
          </w:tcPr>
          <w:p w:rsidR="00730164" w:rsidRPr="000577DD" w:rsidRDefault="00730164"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16</w:t>
            </w:r>
          </w:p>
        </w:tc>
        <w:tc>
          <w:tcPr>
            <w:tcW w:w="441" w:type="pct"/>
            <w:vAlign w:val="center"/>
          </w:tcPr>
          <w:p w:rsidR="00730164" w:rsidRPr="000577DD" w:rsidRDefault="00730164" w:rsidP="00A15057">
            <w:pPr>
              <w:jc w:val="center"/>
              <w:rPr>
                <w:color w:val="000000" w:themeColor="text1"/>
              </w:rPr>
            </w:pPr>
            <w:r w:rsidRPr="000577DD">
              <w:rPr>
                <w:rFonts w:hint="eastAsia"/>
                <w:color w:val="000000" w:themeColor="text1"/>
              </w:rPr>
              <w:t>0</w:t>
            </w:r>
          </w:p>
        </w:tc>
        <w:tc>
          <w:tcPr>
            <w:tcW w:w="380" w:type="pct"/>
            <w:vAlign w:val="center"/>
          </w:tcPr>
          <w:p w:rsidR="00730164" w:rsidRPr="000577DD" w:rsidRDefault="0025199B"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6</w:t>
            </w:r>
          </w:p>
        </w:tc>
      </w:tr>
      <w:tr w:rsidR="00730164" w:rsidRPr="000577DD" w:rsidTr="00730164">
        <w:tc>
          <w:tcPr>
            <w:tcW w:w="644" w:type="pct"/>
            <w:vAlign w:val="center"/>
          </w:tcPr>
          <w:p w:rsidR="00730164" w:rsidRPr="000577DD" w:rsidRDefault="00503B9D"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A0322710</w:t>
            </w:r>
          </w:p>
        </w:tc>
        <w:tc>
          <w:tcPr>
            <w:tcW w:w="2210" w:type="pct"/>
            <w:vAlign w:val="center"/>
          </w:tcPr>
          <w:p w:rsidR="00730164" w:rsidRPr="000577DD" w:rsidRDefault="00197373" w:rsidP="005F680C">
            <w:pPr>
              <w:rPr>
                <w:color w:val="000000" w:themeColor="text1"/>
                <w:szCs w:val="21"/>
              </w:rPr>
            </w:pPr>
            <w:r w:rsidRPr="000577DD">
              <w:rPr>
                <w:rFonts w:hint="eastAsia"/>
                <w:color w:val="000000" w:themeColor="text1"/>
                <w:szCs w:val="21"/>
              </w:rPr>
              <w:t>项目</w:t>
            </w:r>
            <w:r w:rsidR="00730164" w:rsidRPr="000577DD">
              <w:rPr>
                <w:rFonts w:hint="eastAsia"/>
                <w:color w:val="000000" w:themeColor="text1"/>
                <w:szCs w:val="21"/>
              </w:rPr>
              <w:t>管理</w:t>
            </w:r>
          </w:p>
          <w:p w:rsidR="00730164" w:rsidRPr="000577DD" w:rsidRDefault="00750958" w:rsidP="003D441D">
            <w:pPr>
              <w:rPr>
                <w:color w:val="000000" w:themeColor="text1"/>
                <w:szCs w:val="21"/>
              </w:rPr>
            </w:pPr>
            <w:r w:rsidRPr="000577DD">
              <w:rPr>
                <w:rFonts w:hint="eastAsia"/>
                <w:color w:val="000000" w:themeColor="text1"/>
                <w:szCs w:val="21"/>
              </w:rPr>
              <w:t>Project</w:t>
            </w:r>
            <w:r w:rsidRPr="000577DD">
              <w:rPr>
                <w:color w:val="000000" w:themeColor="text1"/>
                <w:szCs w:val="21"/>
              </w:rPr>
              <w:t xml:space="preserve"> </w:t>
            </w:r>
            <w:r w:rsidRPr="000577DD">
              <w:rPr>
                <w:rFonts w:hint="eastAsia"/>
                <w:color w:val="000000" w:themeColor="text1"/>
                <w:szCs w:val="21"/>
              </w:rPr>
              <w:t>M</w:t>
            </w:r>
            <w:r w:rsidRPr="000577DD">
              <w:rPr>
                <w:color w:val="000000" w:themeColor="text1"/>
                <w:szCs w:val="21"/>
              </w:rPr>
              <w:t>anagement</w:t>
            </w:r>
          </w:p>
        </w:tc>
        <w:tc>
          <w:tcPr>
            <w:tcW w:w="441" w:type="pct"/>
            <w:vAlign w:val="center"/>
          </w:tcPr>
          <w:p w:rsidR="00730164" w:rsidRPr="000577DD" w:rsidRDefault="00730164"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w:t>
            </w:r>
          </w:p>
        </w:tc>
        <w:tc>
          <w:tcPr>
            <w:tcW w:w="442" w:type="pct"/>
            <w:vAlign w:val="center"/>
          </w:tcPr>
          <w:p w:rsidR="00730164" w:rsidRPr="000577DD" w:rsidRDefault="00730164"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16</w:t>
            </w:r>
          </w:p>
        </w:tc>
        <w:tc>
          <w:tcPr>
            <w:tcW w:w="442" w:type="pct"/>
            <w:vAlign w:val="center"/>
          </w:tcPr>
          <w:p w:rsidR="00730164" w:rsidRPr="000577DD" w:rsidRDefault="00730164"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16</w:t>
            </w:r>
          </w:p>
        </w:tc>
        <w:tc>
          <w:tcPr>
            <w:tcW w:w="441" w:type="pct"/>
            <w:vAlign w:val="center"/>
          </w:tcPr>
          <w:p w:rsidR="00730164" w:rsidRPr="000577DD" w:rsidRDefault="00730164" w:rsidP="00A15057">
            <w:pPr>
              <w:jc w:val="center"/>
              <w:rPr>
                <w:color w:val="000000" w:themeColor="text1"/>
              </w:rPr>
            </w:pPr>
            <w:r w:rsidRPr="000577DD">
              <w:rPr>
                <w:rFonts w:hint="eastAsia"/>
                <w:color w:val="000000" w:themeColor="text1"/>
              </w:rPr>
              <w:t>0</w:t>
            </w:r>
          </w:p>
        </w:tc>
        <w:tc>
          <w:tcPr>
            <w:tcW w:w="380" w:type="pct"/>
            <w:vAlign w:val="center"/>
          </w:tcPr>
          <w:p w:rsidR="00730164" w:rsidRPr="000577DD" w:rsidRDefault="0025199B" w:rsidP="00A15057">
            <w:pPr>
              <w:spacing w:line="184" w:lineRule="exact"/>
              <w:jc w:val="center"/>
              <w:rPr>
                <w:color w:val="000000" w:themeColor="text1"/>
                <w:kern w:val="0"/>
                <w:sz w:val="18"/>
                <w:szCs w:val="18"/>
              </w:rPr>
            </w:pPr>
            <w:r w:rsidRPr="000577DD">
              <w:rPr>
                <w:rFonts w:hint="eastAsia"/>
                <w:color w:val="000000" w:themeColor="text1"/>
                <w:kern w:val="0"/>
                <w:sz w:val="18"/>
                <w:szCs w:val="18"/>
              </w:rPr>
              <w:t>5</w:t>
            </w:r>
          </w:p>
        </w:tc>
      </w:tr>
    </w:tbl>
    <w:p w:rsidR="007751E7" w:rsidRPr="000577DD" w:rsidRDefault="004D4A60">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hAnsiTheme="minorEastAsia" w:hint="eastAsia"/>
          <w:color w:val="000000" w:themeColor="text1"/>
          <w:sz w:val="24"/>
        </w:rPr>
        <w:t>说明：素质教育选修课认定通识教育模块不超过2个学分。</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 xml:space="preserve">3. 学科基础课  </w:t>
      </w:r>
      <w:r w:rsidR="005F2386" w:rsidRPr="000577DD">
        <w:rPr>
          <w:rFonts w:asciiTheme="minorEastAsia" w:eastAsiaTheme="minorEastAsia" w:hAnsiTheme="minorEastAsia" w:cstheme="minorBidi" w:hint="eastAsia"/>
          <w:b/>
          <w:color w:val="000000" w:themeColor="text1"/>
          <w:sz w:val="24"/>
        </w:rPr>
        <w:t>5</w:t>
      </w:r>
      <w:r w:rsidR="004B44AC" w:rsidRPr="000577DD">
        <w:rPr>
          <w:rFonts w:asciiTheme="minorEastAsia" w:eastAsiaTheme="minorEastAsia" w:hAnsiTheme="minorEastAsia" w:cstheme="minorBidi" w:hint="eastAsia"/>
          <w:b/>
          <w:color w:val="000000" w:themeColor="text1"/>
          <w:sz w:val="24"/>
        </w:rPr>
        <w:t>2</w:t>
      </w:r>
      <w:r w:rsidRPr="000577DD">
        <w:rPr>
          <w:rFonts w:asciiTheme="minorEastAsia" w:eastAsiaTheme="minorEastAsia" w:hAnsiTheme="minorEastAsia" w:cstheme="minorBidi" w:hint="eastAsia"/>
          <w:b/>
          <w:color w:val="000000" w:themeColor="text1"/>
          <w:sz w:val="24"/>
        </w:rPr>
        <w:t>学分</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（1）数学与自然科学基础课  必修，</w:t>
      </w:r>
      <w:r w:rsidR="002B7E9D" w:rsidRPr="000577DD">
        <w:rPr>
          <w:rFonts w:asciiTheme="minorEastAsia" w:eastAsiaTheme="minorEastAsia" w:hAnsiTheme="minorEastAsia" w:cstheme="minorBidi" w:hint="eastAsia"/>
          <w:b/>
          <w:color w:val="000000" w:themeColor="text1"/>
          <w:sz w:val="24"/>
        </w:rPr>
        <w:t>2</w:t>
      </w:r>
      <w:r w:rsidR="004B44AC" w:rsidRPr="000577DD">
        <w:rPr>
          <w:rFonts w:asciiTheme="minorEastAsia" w:eastAsiaTheme="minorEastAsia" w:hAnsiTheme="minorEastAsia" w:cstheme="minorBidi" w:hint="eastAsia"/>
          <w:b/>
          <w:color w:val="000000" w:themeColor="text1"/>
          <w:sz w:val="24"/>
        </w:rPr>
        <w:t>8</w:t>
      </w:r>
      <w:r w:rsidR="002B7E9D" w:rsidRPr="000577DD">
        <w:rPr>
          <w:rFonts w:asciiTheme="minorEastAsia" w:eastAsiaTheme="minorEastAsia" w:hAnsiTheme="minorEastAsia" w:cstheme="minorBidi" w:hint="eastAsia"/>
          <w:b/>
          <w:color w:val="000000" w:themeColor="text1"/>
          <w:sz w:val="24"/>
        </w:rPr>
        <w:t>.5</w:t>
      </w:r>
      <w:r w:rsidRPr="000577DD">
        <w:rPr>
          <w:rFonts w:asciiTheme="minorEastAsia" w:eastAsiaTheme="minorEastAsia" w:hAnsiTheme="minorEastAsia" w:cstheme="minorBidi" w:hint="eastAsia"/>
          <w:b/>
          <w:color w:val="000000" w:themeColor="text1"/>
          <w:sz w:val="24"/>
        </w:rPr>
        <w:t>学分</w:t>
      </w:r>
    </w:p>
    <w:tbl>
      <w:tblPr>
        <w:tblStyle w:val="27"/>
        <w:tblW w:w="9855" w:type="dxa"/>
        <w:tblLayout w:type="fixed"/>
        <w:tblLook w:val="04A0" w:firstRow="1" w:lastRow="0" w:firstColumn="1" w:lastColumn="0" w:noHBand="0" w:noVBand="1"/>
      </w:tblPr>
      <w:tblGrid>
        <w:gridCol w:w="1270"/>
        <w:gridCol w:w="4356"/>
        <w:gridCol w:w="869"/>
        <w:gridCol w:w="871"/>
        <w:gridCol w:w="822"/>
        <w:gridCol w:w="918"/>
        <w:gridCol w:w="749"/>
      </w:tblGrid>
      <w:tr w:rsidR="0028693C" w:rsidRPr="000577DD" w:rsidTr="00D11141">
        <w:tc>
          <w:tcPr>
            <w:tcW w:w="1270" w:type="dxa"/>
            <w:vAlign w:val="center"/>
          </w:tcPr>
          <w:p w:rsidR="00D11141" w:rsidRPr="000577DD" w:rsidRDefault="00D11141" w:rsidP="005F3DED">
            <w:pPr>
              <w:spacing w:line="220" w:lineRule="exact"/>
              <w:jc w:val="center"/>
              <w:rPr>
                <w:b/>
                <w:color w:val="000000" w:themeColor="text1"/>
                <w:szCs w:val="21"/>
              </w:rPr>
            </w:pPr>
            <w:r w:rsidRPr="000577DD">
              <w:rPr>
                <w:b/>
                <w:color w:val="000000" w:themeColor="text1"/>
                <w:szCs w:val="21"/>
              </w:rPr>
              <w:t>课程代码</w:t>
            </w:r>
          </w:p>
          <w:p w:rsidR="00D11141" w:rsidRPr="000577DD" w:rsidRDefault="00D11141" w:rsidP="005F3DED">
            <w:pPr>
              <w:spacing w:line="220" w:lineRule="exact"/>
              <w:jc w:val="center"/>
              <w:rPr>
                <w:b/>
                <w:color w:val="000000" w:themeColor="text1"/>
                <w:szCs w:val="21"/>
              </w:rPr>
            </w:pPr>
            <w:r w:rsidRPr="000577DD">
              <w:rPr>
                <w:b/>
                <w:bCs/>
                <w:color w:val="000000" w:themeColor="text1"/>
                <w:sz w:val="16"/>
                <w:szCs w:val="18"/>
              </w:rPr>
              <w:t>Course Code</w:t>
            </w:r>
          </w:p>
        </w:tc>
        <w:tc>
          <w:tcPr>
            <w:tcW w:w="4356" w:type="dxa"/>
            <w:vAlign w:val="center"/>
          </w:tcPr>
          <w:p w:rsidR="00D11141" w:rsidRPr="000577DD" w:rsidRDefault="00D11141" w:rsidP="005F3DED">
            <w:pPr>
              <w:spacing w:line="220" w:lineRule="exact"/>
              <w:jc w:val="center"/>
              <w:rPr>
                <w:b/>
                <w:color w:val="000000" w:themeColor="text1"/>
                <w:szCs w:val="21"/>
              </w:rPr>
            </w:pPr>
            <w:r w:rsidRPr="000577DD">
              <w:rPr>
                <w:b/>
                <w:color w:val="000000" w:themeColor="text1"/>
                <w:szCs w:val="21"/>
              </w:rPr>
              <w:t>课程名称</w:t>
            </w:r>
          </w:p>
          <w:p w:rsidR="00D11141" w:rsidRPr="000577DD" w:rsidRDefault="00D11141" w:rsidP="005F3DED">
            <w:pPr>
              <w:spacing w:line="220" w:lineRule="exact"/>
              <w:jc w:val="center"/>
              <w:rPr>
                <w:b/>
                <w:color w:val="000000" w:themeColor="text1"/>
                <w:szCs w:val="21"/>
              </w:rPr>
            </w:pPr>
            <w:r w:rsidRPr="000577DD">
              <w:rPr>
                <w:b/>
                <w:bCs/>
                <w:color w:val="000000" w:themeColor="text1"/>
                <w:sz w:val="18"/>
                <w:szCs w:val="18"/>
              </w:rPr>
              <w:t>Course Name</w:t>
            </w:r>
          </w:p>
        </w:tc>
        <w:tc>
          <w:tcPr>
            <w:tcW w:w="869" w:type="dxa"/>
            <w:vAlign w:val="center"/>
          </w:tcPr>
          <w:p w:rsidR="00D11141" w:rsidRPr="000577DD" w:rsidRDefault="00D11141" w:rsidP="005F3DED">
            <w:pPr>
              <w:spacing w:line="220" w:lineRule="exact"/>
              <w:jc w:val="center"/>
              <w:rPr>
                <w:b/>
                <w:color w:val="000000" w:themeColor="text1"/>
                <w:szCs w:val="21"/>
              </w:rPr>
            </w:pPr>
            <w:r w:rsidRPr="000577DD">
              <w:rPr>
                <w:b/>
                <w:color w:val="000000" w:themeColor="text1"/>
                <w:szCs w:val="21"/>
              </w:rPr>
              <w:t>学分</w:t>
            </w:r>
          </w:p>
          <w:p w:rsidR="00D11141" w:rsidRPr="000577DD" w:rsidRDefault="00D11141" w:rsidP="005F3DED">
            <w:pPr>
              <w:spacing w:line="220" w:lineRule="exact"/>
              <w:jc w:val="center"/>
              <w:rPr>
                <w:b/>
                <w:color w:val="000000" w:themeColor="text1"/>
                <w:szCs w:val="21"/>
              </w:rPr>
            </w:pPr>
            <w:r w:rsidRPr="000577DD">
              <w:rPr>
                <w:b/>
                <w:bCs/>
                <w:color w:val="000000" w:themeColor="text1"/>
                <w:sz w:val="18"/>
                <w:szCs w:val="18"/>
              </w:rPr>
              <w:t>Credits</w:t>
            </w:r>
          </w:p>
        </w:tc>
        <w:tc>
          <w:tcPr>
            <w:tcW w:w="871" w:type="dxa"/>
            <w:vAlign w:val="center"/>
          </w:tcPr>
          <w:p w:rsidR="00D11141" w:rsidRPr="000577DD" w:rsidRDefault="00D11141" w:rsidP="005F3DED">
            <w:pPr>
              <w:spacing w:line="220" w:lineRule="exact"/>
              <w:jc w:val="center"/>
              <w:rPr>
                <w:b/>
                <w:color w:val="000000" w:themeColor="text1"/>
                <w:szCs w:val="21"/>
              </w:rPr>
            </w:pPr>
            <w:r w:rsidRPr="000577DD">
              <w:rPr>
                <w:rFonts w:hint="eastAsia"/>
                <w:b/>
                <w:color w:val="000000" w:themeColor="text1"/>
                <w:szCs w:val="21"/>
              </w:rPr>
              <w:t>总学时</w:t>
            </w:r>
          </w:p>
          <w:p w:rsidR="00D11141" w:rsidRPr="000577DD" w:rsidRDefault="00D11141" w:rsidP="005F3DED">
            <w:pPr>
              <w:spacing w:line="220" w:lineRule="exact"/>
              <w:jc w:val="center"/>
              <w:rPr>
                <w:b/>
                <w:color w:val="000000" w:themeColor="text1"/>
                <w:szCs w:val="21"/>
              </w:rPr>
            </w:pPr>
            <w:r w:rsidRPr="000577DD">
              <w:rPr>
                <w:b/>
                <w:bCs/>
                <w:color w:val="000000" w:themeColor="text1"/>
                <w:sz w:val="18"/>
                <w:szCs w:val="18"/>
              </w:rPr>
              <w:t>Units</w:t>
            </w:r>
          </w:p>
        </w:tc>
        <w:tc>
          <w:tcPr>
            <w:tcW w:w="822" w:type="dxa"/>
            <w:vAlign w:val="center"/>
          </w:tcPr>
          <w:p w:rsidR="00D11141" w:rsidRPr="000577DD" w:rsidRDefault="00D11141" w:rsidP="005F3DED">
            <w:pPr>
              <w:spacing w:line="220" w:lineRule="exact"/>
              <w:jc w:val="center"/>
              <w:rPr>
                <w:b/>
                <w:color w:val="000000" w:themeColor="text1"/>
              </w:rPr>
            </w:pPr>
            <w:r w:rsidRPr="000577DD">
              <w:rPr>
                <w:b/>
                <w:color w:val="000000" w:themeColor="text1"/>
              </w:rPr>
              <w:t>理论</w:t>
            </w:r>
          </w:p>
          <w:p w:rsidR="00D11141" w:rsidRPr="000577DD" w:rsidRDefault="00D11141" w:rsidP="005F3DED">
            <w:pPr>
              <w:spacing w:line="220" w:lineRule="exact"/>
              <w:jc w:val="center"/>
              <w:rPr>
                <w:b/>
                <w:color w:val="000000" w:themeColor="text1"/>
              </w:rPr>
            </w:pPr>
            <w:r w:rsidRPr="000577DD">
              <w:rPr>
                <w:b/>
                <w:bCs/>
                <w:color w:val="000000" w:themeColor="text1"/>
                <w:sz w:val="18"/>
                <w:szCs w:val="18"/>
              </w:rPr>
              <w:t>Theory</w:t>
            </w:r>
          </w:p>
        </w:tc>
        <w:tc>
          <w:tcPr>
            <w:tcW w:w="918" w:type="dxa"/>
            <w:vAlign w:val="center"/>
          </w:tcPr>
          <w:p w:rsidR="00D11141" w:rsidRPr="000577DD" w:rsidRDefault="00D11141" w:rsidP="005F3DED">
            <w:pPr>
              <w:spacing w:line="220" w:lineRule="exact"/>
              <w:jc w:val="center"/>
              <w:rPr>
                <w:b/>
                <w:color w:val="000000" w:themeColor="text1"/>
              </w:rPr>
            </w:pPr>
            <w:r w:rsidRPr="000577DD">
              <w:rPr>
                <w:rFonts w:hint="eastAsia"/>
                <w:b/>
                <w:color w:val="000000" w:themeColor="text1"/>
              </w:rPr>
              <w:t>实验</w:t>
            </w:r>
          </w:p>
          <w:p w:rsidR="00D11141" w:rsidRPr="000577DD" w:rsidRDefault="00D11141" w:rsidP="005F3DED">
            <w:pPr>
              <w:spacing w:line="220" w:lineRule="exact"/>
              <w:jc w:val="center"/>
              <w:rPr>
                <w:b/>
                <w:color w:val="000000" w:themeColor="text1"/>
              </w:rPr>
            </w:pPr>
            <w:r w:rsidRPr="000577DD">
              <w:rPr>
                <w:b/>
                <w:bCs/>
                <w:color w:val="000000" w:themeColor="text1"/>
                <w:sz w:val="13"/>
                <w:szCs w:val="18"/>
              </w:rPr>
              <w:t>Experiment</w:t>
            </w:r>
          </w:p>
        </w:tc>
        <w:tc>
          <w:tcPr>
            <w:tcW w:w="749" w:type="dxa"/>
            <w:vAlign w:val="center"/>
          </w:tcPr>
          <w:p w:rsidR="00D11141" w:rsidRPr="000577DD" w:rsidRDefault="00D11141" w:rsidP="005F3DED">
            <w:pPr>
              <w:spacing w:line="220" w:lineRule="exact"/>
              <w:jc w:val="center"/>
              <w:rPr>
                <w:b/>
                <w:color w:val="000000" w:themeColor="text1"/>
                <w:szCs w:val="21"/>
              </w:rPr>
            </w:pPr>
            <w:r w:rsidRPr="000577DD">
              <w:rPr>
                <w:rFonts w:hint="eastAsia"/>
                <w:b/>
                <w:color w:val="000000" w:themeColor="text1"/>
                <w:szCs w:val="21"/>
              </w:rPr>
              <w:t>开课</w:t>
            </w:r>
          </w:p>
          <w:p w:rsidR="00D11141" w:rsidRPr="000577DD" w:rsidRDefault="00D11141" w:rsidP="005F3DED">
            <w:pPr>
              <w:spacing w:line="220" w:lineRule="exact"/>
              <w:jc w:val="center"/>
              <w:rPr>
                <w:b/>
                <w:color w:val="000000" w:themeColor="text1"/>
                <w:szCs w:val="21"/>
              </w:rPr>
            </w:pPr>
            <w:r w:rsidRPr="000577DD">
              <w:rPr>
                <w:rFonts w:hint="eastAsia"/>
                <w:b/>
                <w:color w:val="000000" w:themeColor="text1"/>
                <w:szCs w:val="21"/>
              </w:rPr>
              <w:t>学期</w:t>
            </w:r>
          </w:p>
          <w:p w:rsidR="00D11141" w:rsidRPr="000577DD" w:rsidRDefault="00D11141" w:rsidP="005F3DED">
            <w:pPr>
              <w:spacing w:line="220" w:lineRule="exact"/>
              <w:jc w:val="center"/>
              <w:rPr>
                <w:b/>
                <w:color w:val="000000" w:themeColor="text1"/>
                <w:szCs w:val="21"/>
              </w:rPr>
            </w:pPr>
            <w:r w:rsidRPr="000577DD">
              <w:rPr>
                <w:b/>
                <w:bCs/>
                <w:color w:val="000000" w:themeColor="text1"/>
                <w:sz w:val="13"/>
                <w:szCs w:val="18"/>
              </w:rPr>
              <w:t>Semester</w:t>
            </w:r>
          </w:p>
        </w:tc>
      </w:tr>
      <w:tr w:rsidR="0028693C" w:rsidRPr="000577DD" w:rsidTr="00D11141">
        <w:tc>
          <w:tcPr>
            <w:tcW w:w="1270" w:type="dxa"/>
            <w:vAlign w:val="center"/>
          </w:tcPr>
          <w:p w:rsidR="00D11141" w:rsidRPr="000577DD" w:rsidRDefault="00D11141">
            <w:pPr>
              <w:jc w:val="center"/>
              <w:rPr>
                <w:color w:val="000000" w:themeColor="text1"/>
              </w:rPr>
            </w:pPr>
            <w:r w:rsidRPr="000577DD">
              <w:rPr>
                <w:color w:val="000000" w:themeColor="text1"/>
              </w:rPr>
              <w:t>D1000160</w:t>
            </w:r>
          </w:p>
        </w:tc>
        <w:tc>
          <w:tcPr>
            <w:tcW w:w="4356" w:type="dxa"/>
            <w:vAlign w:val="center"/>
          </w:tcPr>
          <w:p w:rsidR="00D11141" w:rsidRPr="000577DD" w:rsidRDefault="00D11141">
            <w:pPr>
              <w:jc w:val="left"/>
              <w:rPr>
                <w:color w:val="000000" w:themeColor="text1"/>
              </w:rPr>
            </w:pPr>
            <w:r w:rsidRPr="000577DD">
              <w:rPr>
                <w:color w:val="000000" w:themeColor="text1"/>
              </w:rPr>
              <w:t>微积分</w:t>
            </w:r>
            <w:r w:rsidRPr="000577DD">
              <w:rPr>
                <w:color w:val="000000" w:themeColor="text1"/>
              </w:rPr>
              <w:t>I</w:t>
            </w:r>
          </w:p>
          <w:p w:rsidR="00D11141" w:rsidRPr="000577DD" w:rsidRDefault="00D11141">
            <w:pPr>
              <w:jc w:val="left"/>
              <w:rPr>
                <w:color w:val="000000" w:themeColor="text1"/>
              </w:rPr>
            </w:pPr>
            <w:r w:rsidRPr="000577DD">
              <w:rPr>
                <w:rFonts w:hint="eastAsia"/>
                <w:color w:val="000000" w:themeColor="text1"/>
                <w:sz w:val="18"/>
                <w:szCs w:val="18"/>
              </w:rPr>
              <w:t>Calculus I</w:t>
            </w:r>
          </w:p>
        </w:tc>
        <w:tc>
          <w:tcPr>
            <w:tcW w:w="869" w:type="dxa"/>
            <w:vAlign w:val="center"/>
          </w:tcPr>
          <w:p w:rsidR="00D11141" w:rsidRPr="000577DD" w:rsidRDefault="00D11141">
            <w:pPr>
              <w:jc w:val="center"/>
              <w:rPr>
                <w:color w:val="000000" w:themeColor="text1"/>
              </w:rPr>
            </w:pPr>
            <w:r w:rsidRPr="000577DD">
              <w:rPr>
                <w:rFonts w:hint="eastAsia"/>
                <w:color w:val="000000" w:themeColor="text1"/>
              </w:rPr>
              <w:t>6</w:t>
            </w:r>
          </w:p>
        </w:tc>
        <w:tc>
          <w:tcPr>
            <w:tcW w:w="871" w:type="dxa"/>
            <w:vAlign w:val="center"/>
          </w:tcPr>
          <w:p w:rsidR="00D11141" w:rsidRPr="000577DD" w:rsidRDefault="00D11141">
            <w:pPr>
              <w:jc w:val="center"/>
              <w:rPr>
                <w:color w:val="000000" w:themeColor="text1"/>
              </w:rPr>
            </w:pPr>
            <w:r w:rsidRPr="000577DD">
              <w:rPr>
                <w:rFonts w:hint="eastAsia"/>
                <w:color w:val="000000" w:themeColor="text1"/>
              </w:rPr>
              <w:t>96</w:t>
            </w:r>
          </w:p>
        </w:tc>
        <w:tc>
          <w:tcPr>
            <w:tcW w:w="822" w:type="dxa"/>
            <w:vAlign w:val="center"/>
          </w:tcPr>
          <w:p w:rsidR="00D11141" w:rsidRPr="000577DD" w:rsidRDefault="00D11141">
            <w:pPr>
              <w:jc w:val="center"/>
              <w:rPr>
                <w:color w:val="000000" w:themeColor="text1"/>
              </w:rPr>
            </w:pPr>
            <w:r w:rsidRPr="000577DD">
              <w:rPr>
                <w:rFonts w:hint="eastAsia"/>
                <w:color w:val="000000" w:themeColor="text1"/>
              </w:rPr>
              <w:t>96</w:t>
            </w:r>
          </w:p>
        </w:tc>
        <w:tc>
          <w:tcPr>
            <w:tcW w:w="918" w:type="dxa"/>
            <w:vAlign w:val="center"/>
          </w:tcPr>
          <w:p w:rsidR="00D11141" w:rsidRPr="000577DD" w:rsidRDefault="00D11141">
            <w:pPr>
              <w:jc w:val="center"/>
              <w:rPr>
                <w:color w:val="000000" w:themeColor="text1"/>
              </w:rPr>
            </w:pPr>
            <w:r w:rsidRPr="000577DD">
              <w:rPr>
                <w:rFonts w:hint="eastAsia"/>
                <w:color w:val="000000" w:themeColor="text1"/>
              </w:rPr>
              <w:t>0</w:t>
            </w:r>
          </w:p>
        </w:tc>
        <w:tc>
          <w:tcPr>
            <w:tcW w:w="749" w:type="dxa"/>
            <w:vAlign w:val="center"/>
          </w:tcPr>
          <w:p w:rsidR="00D11141" w:rsidRPr="000577DD" w:rsidRDefault="00D11141">
            <w:pPr>
              <w:jc w:val="center"/>
              <w:rPr>
                <w:color w:val="000000" w:themeColor="text1"/>
              </w:rPr>
            </w:pPr>
            <w:r w:rsidRPr="000577DD">
              <w:rPr>
                <w:rFonts w:hint="eastAsia"/>
                <w:color w:val="000000" w:themeColor="text1"/>
              </w:rPr>
              <w:t>1</w:t>
            </w:r>
          </w:p>
        </w:tc>
      </w:tr>
      <w:tr w:rsidR="00343721" w:rsidRPr="000577DD" w:rsidTr="00D11141">
        <w:tc>
          <w:tcPr>
            <w:tcW w:w="1270" w:type="dxa"/>
            <w:vAlign w:val="center"/>
          </w:tcPr>
          <w:p w:rsidR="00343721" w:rsidRPr="000577DD" w:rsidRDefault="00343721">
            <w:pPr>
              <w:jc w:val="center"/>
              <w:rPr>
                <w:color w:val="000000" w:themeColor="text1"/>
              </w:rPr>
            </w:pPr>
            <w:r w:rsidRPr="000577DD">
              <w:rPr>
                <w:rFonts w:hint="eastAsia"/>
                <w:color w:val="000000" w:themeColor="text1"/>
              </w:rPr>
              <w:t>D0413730</w:t>
            </w:r>
          </w:p>
        </w:tc>
        <w:tc>
          <w:tcPr>
            <w:tcW w:w="4356" w:type="dxa"/>
            <w:vAlign w:val="center"/>
          </w:tcPr>
          <w:p w:rsidR="00343721" w:rsidRPr="000577DD" w:rsidRDefault="00343721">
            <w:pPr>
              <w:jc w:val="left"/>
              <w:rPr>
                <w:color w:val="000000" w:themeColor="text1"/>
              </w:rPr>
            </w:pPr>
            <w:r w:rsidRPr="000577DD">
              <w:rPr>
                <w:color w:val="000000" w:themeColor="text1"/>
              </w:rPr>
              <w:t>大学物理</w:t>
            </w:r>
            <w:r w:rsidRPr="000577DD">
              <w:rPr>
                <w:color w:val="000000" w:themeColor="text1"/>
              </w:rPr>
              <w:t>I</w:t>
            </w:r>
          </w:p>
          <w:p w:rsidR="00343721" w:rsidRPr="000577DD" w:rsidRDefault="00343721" w:rsidP="008279C0">
            <w:pPr>
              <w:jc w:val="left"/>
              <w:rPr>
                <w:color w:val="000000" w:themeColor="text1"/>
              </w:rPr>
            </w:pPr>
            <w:r w:rsidRPr="000577DD">
              <w:rPr>
                <w:rFonts w:hint="eastAsia"/>
                <w:color w:val="000000" w:themeColor="text1"/>
                <w:sz w:val="18"/>
                <w:szCs w:val="18"/>
              </w:rPr>
              <w:t xml:space="preserve">Physics </w:t>
            </w:r>
            <w:r w:rsidRPr="000577DD">
              <w:rPr>
                <w:color w:val="000000" w:themeColor="text1"/>
              </w:rPr>
              <w:t>I</w:t>
            </w:r>
          </w:p>
        </w:tc>
        <w:tc>
          <w:tcPr>
            <w:tcW w:w="869" w:type="dxa"/>
            <w:vAlign w:val="center"/>
          </w:tcPr>
          <w:p w:rsidR="00343721" w:rsidRPr="000577DD" w:rsidRDefault="00343721">
            <w:pPr>
              <w:jc w:val="center"/>
              <w:rPr>
                <w:color w:val="000000" w:themeColor="text1"/>
              </w:rPr>
            </w:pPr>
            <w:r w:rsidRPr="000577DD">
              <w:rPr>
                <w:rFonts w:hint="eastAsia"/>
                <w:color w:val="000000" w:themeColor="text1"/>
              </w:rPr>
              <w:t>3</w:t>
            </w:r>
          </w:p>
        </w:tc>
        <w:tc>
          <w:tcPr>
            <w:tcW w:w="871" w:type="dxa"/>
            <w:vAlign w:val="center"/>
          </w:tcPr>
          <w:p w:rsidR="00343721" w:rsidRPr="000577DD" w:rsidRDefault="00343721">
            <w:pPr>
              <w:jc w:val="center"/>
              <w:rPr>
                <w:color w:val="000000" w:themeColor="text1"/>
              </w:rPr>
            </w:pPr>
            <w:r w:rsidRPr="000577DD">
              <w:rPr>
                <w:rFonts w:hint="eastAsia"/>
                <w:color w:val="000000" w:themeColor="text1"/>
              </w:rPr>
              <w:t>48</w:t>
            </w:r>
          </w:p>
        </w:tc>
        <w:tc>
          <w:tcPr>
            <w:tcW w:w="822" w:type="dxa"/>
            <w:vAlign w:val="center"/>
          </w:tcPr>
          <w:p w:rsidR="00343721" w:rsidRPr="000577DD" w:rsidRDefault="00343721" w:rsidP="002A1AD1">
            <w:pPr>
              <w:jc w:val="center"/>
              <w:rPr>
                <w:color w:val="000000" w:themeColor="text1"/>
              </w:rPr>
            </w:pPr>
            <w:r w:rsidRPr="000577DD">
              <w:rPr>
                <w:rFonts w:hint="eastAsia"/>
                <w:color w:val="000000" w:themeColor="text1"/>
              </w:rPr>
              <w:t>48</w:t>
            </w:r>
          </w:p>
        </w:tc>
        <w:tc>
          <w:tcPr>
            <w:tcW w:w="918" w:type="dxa"/>
            <w:vAlign w:val="center"/>
          </w:tcPr>
          <w:p w:rsidR="00343721" w:rsidRPr="000577DD" w:rsidRDefault="00343721">
            <w:pPr>
              <w:jc w:val="center"/>
              <w:rPr>
                <w:color w:val="000000" w:themeColor="text1"/>
              </w:rPr>
            </w:pPr>
            <w:r w:rsidRPr="000577DD">
              <w:rPr>
                <w:rFonts w:hint="eastAsia"/>
                <w:color w:val="000000" w:themeColor="text1"/>
              </w:rPr>
              <w:t>0</w:t>
            </w:r>
          </w:p>
        </w:tc>
        <w:tc>
          <w:tcPr>
            <w:tcW w:w="749" w:type="dxa"/>
            <w:vAlign w:val="center"/>
          </w:tcPr>
          <w:p w:rsidR="00343721" w:rsidRPr="000577DD" w:rsidRDefault="00343721">
            <w:pPr>
              <w:jc w:val="center"/>
              <w:rPr>
                <w:color w:val="000000" w:themeColor="text1"/>
              </w:rPr>
            </w:pPr>
            <w:r w:rsidRPr="000577DD">
              <w:rPr>
                <w:rFonts w:hint="eastAsia"/>
                <w:color w:val="000000" w:themeColor="text1"/>
              </w:rPr>
              <w:t>2</w:t>
            </w:r>
          </w:p>
        </w:tc>
      </w:tr>
      <w:tr w:rsidR="00343721" w:rsidRPr="000577DD" w:rsidTr="00D11141">
        <w:tc>
          <w:tcPr>
            <w:tcW w:w="1270" w:type="dxa"/>
            <w:vAlign w:val="center"/>
          </w:tcPr>
          <w:p w:rsidR="00343721" w:rsidRPr="000577DD" w:rsidRDefault="00343721" w:rsidP="00444077">
            <w:pPr>
              <w:jc w:val="center"/>
              <w:rPr>
                <w:color w:val="000000" w:themeColor="text1"/>
              </w:rPr>
            </w:pPr>
            <w:r w:rsidRPr="000577DD">
              <w:rPr>
                <w:rFonts w:hint="eastAsia"/>
                <w:color w:val="000000" w:themeColor="text1"/>
              </w:rPr>
              <w:t>D0413830</w:t>
            </w:r>
          </w:p>
        </w:tc>
        <w:tc>
          <w:tcPr>
            <w:tcW w:w="4356" w:type="dxa"/>
            <w:vAlign w:val="center"/>
          </w:tcPr>
          <w:p w:rsidR="00343721" w:rsidRPr="000577DD" w:rsidRDefault="00343721" w:rsidP="002A1AD1">
            <w:pPr>
              <w:jc w:val="left"/>
              <w:rPr>
                <w:color w:val="000000" w:themeColor="text1"/>
              </w:rPr>
            </w:pPr>
            <w:r w:rsidRPr="000577DD">
              <w:rPr>
                <w:color w:val="000000" w:themeColor="text1"/>
              </w:rPr>
              <w:t>大学物理</w:t>
            </w:r>
            <w:r w:rsidRPr="000577DD">
              <w:rPr>
                <w:color w:val="000000" w:themeColor="text1"/>
              </w:rPr>
              <w:t>II</w:t>
            </w:r>
          </w:p>
          <w:p w:rsidR="00343721" w:rsidRPr="000577DD" w:rsidRDefault="00343721" w:rsidP="002A1AD1">
            <w:pPr>
              <w:jc w:val="left"/>
              <w:rPr>
                <w:color w:val="000000" w:themeColor="text1"/>
              </w:rPr>
            </w:pPr>
            <w:r w:rsidRPr="000577DD">
              <w:rPr>
                <w:rFonts w:hint="eastAsia"/>
                <w:color w:val="000000" w:themeColor="text1"/>
                <w:sz w:val="18"/>
                <w:szCs w:val="18"/>
              </w:rPr>
              <w:t xml:space="preserve">Physics </w:t>
            </w:r>
            <w:r w:rsidRPr="000577DD">
              <w:rPr>
                <w:color w:val="000000" w:themeColor="text1"/>
              </w:rPr>
              <w:t>II</w:t>
            </w:r>
          </w:p>
        </w:tc>
        <w:tc>
          <w:tcPr>
            <w:tcW w:w="869" w:type="dxa"/>
            <w:vAlign w:val="center"/>
          </w:tcPr>
          <w:p w:rsidR="00343721" w:rsidRPr="000577DD" w:rsidRDefault="00343721" w:rsidP="002A1AD1">
            <w:pPr>
              <w:jc w:val="center"/>
              <w:rPr>
                <w:color w:val="000000" w:themeColor="text1"/>
              </w:rPr>
            </w:pPr>
            <w:r w:rsidRPr="000577DD">
              <w:rPr>
                <w:rFonts w:hint="eastAsia"/>
                <w:color w:val="000000" w:themeColor="text1"/>
              </w:rPr>
              <w:t>3</w:t>
            </w:r>
          </w:p>
        </w:tc>
        <w:tc>
          <w:tcPr>
            <w:tcW w:w="871" w:type="dxa"/>
            <w:vAlign w:val="center"/>
          </w:tcPr>
          <w:p w:rsidR="00343721" w:rsidRPr="000577DD" w:rsidRDefault="00343721" w:rsidP="002A1AD1">
            <w:pPr>
              <w:jc w:val="center"/>
              <w:rPr>
                <w:color w:val="000000" w:themeColor="text1"/>
              </w:rPr>
            </w:pPr>
            <w:r w:rsidRPr="000577DD">
              <w:rPr>
                <w:rFonts w:hint="eastAsia"/>
                <w:color w:val="000000" w:themeColor="text1"/>
              </w:rPr>
              <w:t>48</w:t>
            </w:r>
          </w:p>
        </w:tc>
        <w:tc>
          <w:tcPr>
            <w:tcW w:w="822" w:type="dxa"/>
            <w:vAlign w:val="center"/>
          </w:tcPr>
          <w:p w:rsidR="00343721" w:rsidRPr="000577DD" w:rsidRDefault="00343721" w:rsidP="002A1AD1">
            <w:pPr>
              <w:jc w:val="center"/>
              <w:rPr>
                <w:color w:val="000000" w:themeColor="text1"/>
              </w:rPr>
            </w:pPr>
            <w:r w:rsidRPr="000577DD">
              <w:rPr>
                <w:rFonts w:hint="eastAsia"/>
                <w:color w:val="000000" w:themeColor="text1"/>
              </w:rPr>
              <w:t>48</w:t>
            </w:r>
          </w:p>
        </w:tc>
        <w:tc>
          <w:tcPr>
            <w:tcW w:w="918" w:type="dxa"/>
            <w:vAlign w:val="center"/>
          </w:tcPr>
          <w:p w:rsidR="00343721" w:rsidRPr="000577DD" w:rsidRDefault="00343721" w:rsidP="002A1AD1">
            <w:pPr>
              <w:jc w:val="center"/>
              <w:rPr>
                <w:color w:val="000000" w:themeColor="text1"/>
              </w:rPr>
            </w:pPr>
            <w:r w:rsidRPr="000577DD">
              <w:rPr>
                <w:rFonts w:hint="eastAsia"/>
                <w:color w:val="000000" w:themeColor="text1"/>
              </w:rPr>
              <w:t>0</w:t>
            </w:r>
          </w:p>
        </w:tc>
        <w:tc>
          <w:tcPr>
            <w:tcW w:w="749" w:type="dxa"/>
            <w:vAlign w:val="center"/>
          </w:tcPr>
          <w:p w:rsidR="00343721" w:rsidRPr="000577DD" w:rsidRDefault="00343721" w:rsidP="002A1AD1">
            <w:pPr>
              <w:jc w:val="center"/>
              <w:rPr>
                <w:color w:val="000000" w:themeColor="text1"/>
              </w:rPr>
            </w:pPr>
            <w:r w:rsidRPr="000577DD">
              <w:rPr>
                <w:rFonts w:hint="eastAsia"/>
                <w:color w:val="000000" w:themeColor="text1"/>
              </w:rPr>
              <w:t>3</w:t>
            </w:r>
          </w:p>
        </w:tc>
      </w:tr>
      <w:tr w:rsidR="008279C0" w:rsidRPr="000577DD" w:rsidTr="00D11141">
        <w:tc>
          <w:tcPr>
            <w:tcW w:w="1270" w:type="dxa"/>
            <w:vAlign w:val="center"/>
          </w:tcPr>
          <w:p w:rsidR="008279C0" w:rsidRPr="000577DD" w:rsidRDefault="008279C0">
            <w:pPr>
              <w:jc w:val="center"/>
              <w:rPr>
                <w:color w:val="000000" w:themeColor="text1"/>
              </w:rPr>
            </w:pPr>
            <w:r w:rsidRPr="000577DD">
              <w:rPr>
                <w:color w:val="000000" w:themeColor="text1"/>
              </w:rPr>
              <w:t>D1000250</w:t>
            </w:r>
          </w:p>
        </w:tc>
        <w:tc>
          <w:tcPr>
            <w:tcW w:w="4356" w:type="dxa"/>
            <w:vAlign w:val="center"/>
          </w:tcPr>
          <w:p w:rsidR="008279C0" w:rsidRPr="000577DD" w:rsidRDefault="008279C0">
            <w:pPr>
              <w:jc w:val="left"/>
              <w:rPr>
                <w:color w:val="000000" w:themeColor="text1"/>
              </w:rPr>
            </w:pPr>
            <w:r w:rsidRPr="000577DD">
              <w:rPr>
                <w:color w:val="000000" w:themeColor="text1"/>
              </w:rPr>
              <w:t>微积分</w:t>
            </w:r>
            <w:r w:rsidRPr="000577DD">
              <w:rPr>
                <w:color w:val="000000" w:themeColor="text1"/>
              </w:rPr>
              <w:t>II</w:t>
            </w:r>
          </w:p>
          <w:p w:rsidR="008279C0" w:rsidRPr="000577DD" w:rsidRDefault="008279C0">
            <w:pPr>
              <w:jc w:val="left"/>
              <w:rPr>
                <w:color w:val="000000" w:themeColor="text1"/>
              </w:rPr>
            </w:pPr>
            <w:r w:rsidRPr="000577DD">
              <w:rPr>
                <w:rFonts w:hint="eastAsia"/>
                <w:color w:val="000000" w:themeColor="text1"/>
                <w:sz w:val="18"/>
                <w:szCs w:val="18"/>
              </w:rPr>
              <w:t>Calculus II</w:t>
            </w:r>
          </w:p>
        </w:tc>
        <w:tc>
          <w:tcPr>
            <w:tcW w:w="869" w:type="dxa"/>
            <w:vAlign w:val="center"/>
          </w:tcPr>
          <w:p w:rsidR="008279C0" w:rsidRPr="000577DD" w:rsidRDefault="008279C0">
            <w:pPr>
              <w:jc w:val="center"/>
              <w:rPr>
                <w:color w:val="000000" w:themeColor="text1"/>
              </w:rPr>
            </w:pPr>
            <w:r w:rsidRPr="000577DD">
              <w:rPr>
                <w:color w:val="000000" w:themeColor="text1"/>
              </w:rPr>
              <w:t>5</w:t>
            </w:r>
          </w:p>
        </w:tc>
        <w:tc>
          <w:tcPr>
            <w:tcW w:w="871" w:type="dxa"/>
            <w:vAlign w:val="center"/>
          </w:tcPr>
          <w:p w:rsidR="008279C0" w:rsidRPr="000577DD" w:rsidRDefault="008279C0">
            <w:pPr>
              <w:jc w:val="center"/>
              <w:rPr>
                <w:color w:val="000000" w:themeColor="text1"/>
              </w:rPr>
            </w:pPr>
            <w:r w:rsidRPr="000577DD">
              <w:rPr>
                <w:rFonts w:hint="eastAsia"/>
                <w:color w:val="000000" w:themeColor="text1"/>
              </w:rPr>
              <w:t>80</w:t>
            </w:r>
          </w:p>
        </w:tc>
        <w:tc>
          <w:tcPr>
            <w:tcW w:w="822" w:type="dxa"/>
            <w:vAlign w:val="center"/>
          </w:tcPr>
          <w:p w:rsidR="008279C0" w:rsidRPr="000577DD" w:rsidRDefault="008279C0">
            <w:pPr>
              <w:jc w:val="center"/>
              <w:rPr>
                <w:color w:val="000000" w:themeColor="text1"/>
              </w:rPr>
            </w:pPr>
            <w:r w:rsidRPr="000577DD">
              <w:rPr>
                <w:rFonts w:hint="eastAsia"/>
                <w:color w:val="000000" w:themeColor="text1"/>
              </w:rPr>
              <w:t>80</w:t>
            </w:r>
          </w:p>
        </w:tc>
        <w:tc>
          <w:tcPr>
            <w:tcW w:w="918" w:type="dxa"/>
            <w:vAlign w:val="center"/>
          </w:tcPr>
          <w:p w:rsidR="008279C0" w:rsidRPr="000577DD" w:rsidRDefault="008279C0">
            <w:pPr>
              <w:jc w:val="center"/>
              <w:rPr>
                <w:color w:val="000000" w:themeColor="text1"/>
              </w:rPr>
            </w:pPr>
            <w:r w:rsidRPr="000577DD">
              <w:rPr>
                <w:rFonts w:hint="eastAsia"/>
                <w:color w:val="000000" w:themeColor="text1"/>
              </w:rPr>
              <w:t>0</w:t>
            </w:r>
          </w:p>
        </w:tc>
        <w:tc>
          <w:tcPr>
            <w:tcW w:w="749" w:type="dxa"/>
            <w:vAlign w:val="center"/>
          </w:tcPr>
          <w:p w:rsidR="008279C0" w:rsidRPr="000577DD" w:rsidRDefault="008279C0">
            <w:pPr>
              <w:jc w:val="center"/>
              <w:rPr>
                <w:color w:val="000000" w:themeColor="text1"/>
              </w:rPr>
            </w:pPr>
            <w:r w:rsidRPr="000577DD">
              <w:rPr>
                <w:rFonts w:hint="eastAsia"/>
                <w:color w:val="000000" w:themeColor="text1"/>
              </w:rPr>
              <w:t>2</w:t>
            </w:r>
          </w:p>
        </w:tc>
      </w:tr>
      <w:tr w:rsidR="008279C0" w:rsidRPr="000577DD" w:rsidTr="00D11141">
        <w:tc>
          <w:tcPr>
            <w:tcW w:w="1270" w:type="dxa"/>
            <w:vAlign w:val="center"/>
          </w:tcPr>
          <w:p w:rsidR="008279C0" w:rsidRPr="000577DD" w:rsidRDefault="008279C0">
            <w:pPr>
              <w:jc w:val="center"/>
              <w:rPr>
                <w:color w:val="000000" w:themeColor="text1"/>
              </w:rPr>
            </w:pPr>
            <w:r w:rsidRPr="000577DD">
              <w:rPr>
                <w:rFonts w:eastAsiaTheme="minorEastAsia"/>
                <w:color w:val="000000" w:themeColor="text1"/>
                <w:sz w:val="18"/>
                <w:szCs w:val="18"/>
              </w:rPr>
              <w:lastRenderedPageBreak/>
              <w:t>D1000540</w:t>
            </w:r>
          </w:p>
        </w:tc>
        <w:tc>
          <w:tcPr>
            <w:tcW w:w="4356" w:type="dxa"/>
            <w:vAlign w:val="center"/>
          </w:tcPr>
          <w:p w:rsidR="008279C0" w:rsidRPr="000577DD" w:rsidRDefault="008279C0" w:rsidP="0028693C">
            <w:pPr>
              <w:jc w:val="left"/>
              <w:rPr>
                <w:color w:val="000000" w:themeColor="text1"/>
              </w:rPr>
            </w:pPr>
            <w:r w:rsidRPr="000577DD">
              <w:rPr>
                <w:rFonts w:hint="eastAsia"/>
                <w:color w:val="000000" w:themeColor="text1"/>
              </w:rPr>
              <w:t>线性代数与空间解析几何</w:t>
            </w:r>
            <w:r w:rsidRPr="000577DD">
              <w:rPr>
                <w:rFonts w:hint="eastAsia"/>
                <w:color w:val="000000" w:themeColor="text1"/>
              </w:rPr>
              <w:t>I</w:t>
            </w:r>
          </w:p>
          <w:p w:rsidR="008279C0" w:rsidRPr="000577DD" w:rsidRDefault="008279C0" w:rsidP="0028693C">
            <w:pPr>
              <w:jc w:val="left"/>
              <w:rPr>
                <w:color w:val="000000" w:themeColor="text1"/>
                <w:sz w:val="18"/>
                <w:szCs w:val="18"/>
              </w:rPr>
            </w:pPr>
            <w:r w:rsidRPr="000577DD">
              <w:rPr>
                <w:color w:val="000000" w:themeColor="text1"/>
                <w:sz w:val="18"/>
                <w:szCs w:val="18"/>
              </w:rPr>
              <w:t>Linear Algebra and Space Analytic Geometry I</w:t>
            </w:r>
          </w:p>
        </w:tc>
        <w:tc>
          <w:tcPr>
            <w:tcW w:w="869" w:type="dxa"/>
            <w:vAlign w:val="center"/>
          </w:tcPr>
          <w:p w:rsidR="008279C0" w:rsidRPr="000577DD" w:rsidRDefault="008279C0">
            <w:pPr>
              <w:jc w:val="center"/>
              <w:rPr>
                <w:color w:val="000000" w:themeColor="text1"/>
              </w:rPr>
            </w:pPr>
            <w:r w:rsidRPr="000577DD">
              <w:rPr>
                <w:rFonts w:hint="eastAsia"/>
                <w:color w:val="000000" w:themeColor="text1"/>
              </w:rPr>
              <w:t>4</w:t>
            </w:r>
          </w:p>
        </w:tc>
        <w:tc>
          <w:tcPr>
            <w:tcW w:w="871" w:type="dxa"/>
            <w:vAlign w:val="center"/>
          </w:tcPr>
          <w:p w:rsidR="008279C0" w:rsidRPr="000577DD" w:rsidRDefault="008279C0">
            <w:pPr>
              <w:jc w:val="center"/>
              <w:rPr>
                <w:color w:val="000000" w:themeColor="text1"/>
              </w:rPr>
            </w:pPr>
            <w:r w:rsidRPr="000577DD">
              <w:rPr>
                <w:rFonts w:hint="eastAsia"/>
                <w:color w:val="000000" w:themeColor="text1"/>
              </w:rPr>
              <w:t>64</w:t>
            </w:r>
          </w:p>
        </w:tc>
        <w:tc>
          <w:tcPr>
            <w:tcW w:w="822" w:type="dxa"/>
            <w:vAlign w:val="center"/>
          </w:tcPr>
          <w:p w:rsidR="008279C0" w:rsidRPr="000577DD" w:rsidRDefault="008279C0" w:rsidP="0028693C">
            <w:pPr>
              <w:jc w:val="center"/>
              <w:rPr>
                <w:color w:val="000000" w:themeColor="text1"/>
              </w:rPr>
            </w:pPr>
            <w:r w:rsidRPr="000577DD">
              <w:rPr>
                <w:rFonts w:hint="eastAsia"/>
                <w:color w:val="000000" w:themeColor="text1"/>
              </w:rPr>
              <w:t>64</w:t>
            </w:r>
          </w:p>
        </w:tc>
        <w:tc>
          <w:tcPr>
            <w:tcW w:w="918" w:type="dxa"/>
            <w:vAlign w:val="center"/>
          </w:tcPr>
          <w:p w:rsidR="008279C0" w:rsidRPr="000577DD" w:rsidRDefault="008279C0">
            <w:pPr>
              <w:jc w:val="center"/>
              <w:rPr>
                <w:color w:val="000000" w:themeColor="text1"/>
              </w:rPr>
            </w:pPr>
            <w:r w:rsidRPr="000577DD">
              <w:rPr>
                <w:rFonts w:hint="eastAsia"/>
                <w:color w:val="000000" w:themeColor="text1"/>
              </w:rPr>
              <w:t>0</w:t>
            </w:r>
          </w:p>
        </w:tc>
        <w:tc>
          <w:tcPr>
            <w:tcW w:w="749" w:type="dxa"/>
            <w:vAlign w:val="center"/>
          </w:tcPr>
          <w:p w:rsidR="008279C0" w:rsidRPr="000577DD" w:rsidRDefault="008279C0">
            <w:pPr>
              <w:jc w:val="center"/>
              <w:rPr>
                <w:color w:val="000000" w:themeColor="text1"/>
              </w:rPr>
            </w:pPr>
            <w:r w:rsidRPr="000577DD">
              <w:rPr>
                <w:rFonts w:hint="eastAsia"/>
                <w:color w:val="000000" w:themeColor="text1"/>
              </w:rPr>
              <w:t>1</w:t>
            </w:r>
          </w:p>
        </w:tc>
      </w:tr>
      <w:tr w:rsidR="008279C0" w:rsidRPr="000577DD" w:rsidTr="00E42E4A">
        <w:tc>
          <w:tcPr>
            <w:tcW w:w="1270" w:type="dxa"/>
            <w:vAlign w:val="center"/>
          </w:tcPr>
          <w:p w:rsidR="008279C0" w:rsidRPr="000577DD" w:rsidRDefault="008279C0" w:rsidP="002E77C3">
            <w:pPr>
              <w:jc w:val="center"/>
              <w:rPr>
                <w:color w:val="000000" w:themeColor="text1"/>
              </w:rPr>
            </w:pPr>
            <w:bookmarkStart w:id="5" w:name="OLE_LINK128"/>
            <w:bookmarkStart w:id="6" w:name="OLE_LINK129"/>
            <w:bookmarkStart w:id="7" w:name="OLE_LINK130"/>
            <w:r w:rsidRPr="000577DD">
              <w:rPr>
                <w:color w:val="000000" w:themeColor="text1"/>
              </w:rPr>
              <w:t>E0306525</w:t>
            </w:r>
            <w:bookmarkEnd w:id="5"/>
            <w:bookmarkEnd w:id="6"/>
            <w:bookmarkEnd w:id="7"/>
          </w:p>
        </w:tc>
        <w:tc>
          <w:tcPr>
            <w:tcW w:w="4356" w:type="dxa"/>
            <w:vAlign w:val="center"/>
          </w:tcPr>
          <w:p w:rsidR="008279C0" w:rsidRPr="000577DD" w:rsidRDefault="008279C0" w:rsidP="002E77C3">
            <w:pPr>
              <w:jc w:val="left"/>
              <w:rPr>
                <w:rFonts w:ascii="宋体" w:hAnsi="宋体" w:cs="宋体"/>
                <w:color w:val="000000" w:themeColor="text1"/>
              </w:rPr>
            </w:pPr>
            <w:r w:rsidRPr="000577DD">
              <w:rPr>
                <w:color w:val="000000" w:themeColor="text1"/>
              </w:rPr>
              <w:t>无机化学</w:t>
            </w:r>
            <w:r w:rsidRPr="000577DD">
              <w:rPr>
                <w:rFonts w:ascii="宋体" w:hAnsi="宋体" w:cs="宋体" w:hint="eastAsia"/>
                <w:color w:val="000000" w:themeColor="text1"/>
              </w:rPr>
              <w:t>Ⅰ</w:t>
            </w:r>
          </w:p>
          <w:p w:rsidR="008279C0" w:rsidRPr="000577DD" w:rsidRDefault="008279C0" w:rsidP="002E77C3">
            <w:pPr>
              <w:jc w:val="left"/>
              <w:rPr>
                <w:color w:val="000000" w:themeColor="text1"/>
              </w:rPr>
            </w:pPr>
            <w:r w:rsidRPr="000577DD">
              <w:rPr>
                <w:rFonts w:hint="eastAsia"/>
                <w:color w:val="000000" w:themeColor="text1"/>
                <w:sz w:val="18"/>
                <w:szCs w:val="18"/>
              </w:rPr>
              <w:t xml:space="preserve">Inorganic Chemistry </w:t>
            </w:r>
            <w:r w:rsidRPr="000577DD">
              <w:rPr>
                <w:rFonts w:hint="eastAsia"/>
                <w:color w:val="000000" w:themeColor="text1"/>
                <w:sz w:val="18"/>
                <w:szCs w:val="18"/>
              </w:rPr>
              <w:t>Ⅰ</w:t>
            </w:r>
          </w:p>
        </w:tc>
        <w:tc>
          <w:tcPr>
            <w:tcW w:w="869" w:type="dxa"/>
            <w:vAlign w:val="center"/>
          </w:tcPr>
          <w:p w:rsidR="008279C0" w:rsidRPr="000577DD" w:rsidRDefault="008279C0" w:rsidP="002E77C3">
            <w:pPr>
              <w:jc w:val="center"/>
              <w:rPr>
                <w:color w:val="000000" w:themeColor="text1"/>
              </w:rPr>
            </w:pPr>
            <w:r w:rsidRPr="000577DD">
              <w:rPr>
                <w:color w:val="000000" w:themeColor="text1"/>
              </w:rPr>
              <w:t>2.5</w:t>
            </w:r>
          </w:p>
        </w:tc>
        <w:tc>
          <w:tcPr>
            <w:tcW w:w="871" w:type="dxa"/>
            <w:vAlign w:val="center"/>
          </w:tcPr>
          <w:p w:rsidR="008279C0" w:rsidRPr="000577DD" w:rsidRDefault="008279C0" w:rsidP="002E77C3">
            <w:pPr>
              <w:jc w:val="center"/>
              <w:rPr>
                <w:color w:val="000000" w:themeColor="text1"/>
              </w:rPr>
            </w:pPr>
            <w:r w:rsidRPr="000577DD">
              <w:rPr>
                <w:color w:val="000000" w:themeColor="text1"/>
              </w:rPr>
              <w:t>40</w:t>
            </w:r>
          </w:p>
        </w:tc>
        <w:tc>
          <w:tcPr>
            <w:tcW w:w="822" w:type="dxa"/>
            <w:vAlign w:val="center"/>
          </w:tcPr>
          <w:p w:rsidR="008279C0" w:rsidRPr="000577DD" w:rsidRDefault="008279C0" w:rsidP="002E77C3">
            <w:pPr>
              <w:jc w:val="center"/>
              <w:rPr>
                <w:color w:val="000000" w:themeColor="text1"/>
              </w:rPr>
            </w:pPr>
            <w:r w:rsidRPr="000577DD">
              <w:rPr>
                <w:color w:val="000000" w:themeColor="text1"/>
              </w:rPr>
              <w:t>40</w:t>
            </w:r>
          </w:p>
        </w:tc>
        <w:tc>
          <w:tcPr>
            <w:tcW w:w="918" w:type="dxa"/>
            <w:vAlign w:val="center"/>
          </w:tcPr>
          <w:p w:rsidR="008279C0" w:rsidRPr="000577DD" w:rsidRDefault="008279C0" w:rsidP="002E77C3">
            <w:pPr>
              <w:jc w:val="center"/>
              <w:rPr>
                <w:color w:val="000000" w:themeColor="text1"/>
              </w:rPr>
            </w:pPr>
            <w:r w:rsidRPr="000577DD">
              <w:rPr>
                <w:rFonts w:hint="eastAsia"/>
                <w:color w:val="000000" w:themeColor="text1"/>
              </w:rPr>
              <w:t>0</w:t>
            </w:r>
          </w:p>
        </w:tc>
        <w:tc>
          <w:tcPr>
            <w:tcW w:w="749" w:type="dxa"/>
            <w:vAlign w:val="center"/>
          </w:tcPr>
          <w:p w:rsidR="008279C0" w:rsidRPr="000577DD" w:rsidRDefault="008279C0" w:rsidP="002E77C3">
            <w:pPr>
              <w:jc w:val="center"/>
              <w:rPr>
                <w:color w:val="000000" w:themeColor="text1"/>
              </w:rPr>
            </w:pPr>
            <w:r w:rsidRPr="000577DD">
              <w:rPr>
                <w:color w:val="000000" w:themeColor="text1"/>
              </w:rPr>
              <w:t>1</w:t>
            </w:r>
          </w:p>
        </w:tc>
      </w:tr>
      <w:tr w:rsidR="008279C0" w:rsidRPr="000577DD" w:rsidTr="00E42E4A">
        <w:tc>
          <w:tcPr>
            <w:tcW w:w="1270" w:type="dxa"/>
            <w:vAlign w:val="center"/>
          </w:tcPr>
          <w:p w:rsidR="008279C0" w:rsidRPr="000577DD" w:rsidRDefault="008279C0" w:rsidP="002E77C3">
            <w:pPr>
              <w:jc w:val="center"/>
              <w:rPr>
                <w:color w:val="000000" w:themeColor="text1"/>
              </w:rPr>
            </w:pPr>
            <w:r w:rsidRPr="000577DD">
              <w:rPr>
                <w:rFonts w:hint="eastAsia"/>
                <w:color w:val="000000" w:themeColor="text1"/>
              </w:rPr>
              <w:t>E0306720</w:t>
            </w:r>
          </w:p>
        </w:tc>
        <w:tc>
          <w:tcPr>
            <w:tcW w:w="4356" w:type="dxa"/>
            <w:vAlign w:val="center"/>
          </w:tcPr>
          <w:p w:rsidR="008279C0" w:rsidRPr="000577DD" w:rsidRDefault="008279C0" w:rsidP="002E77C3">
            <w:pPr>
              <w:jc w:val="left"/>
              <w:rPr>
                <w:rFonts w:ascii="宋体" w:hAnsi="宋体" w:cs="宋体"/>
                <w:color w:val="000000" w:themeColor="text1"/>
              </w:rPr>
            </w:pPr>
            <w:r w:rsidRPr="000577DD">
              <w:rPr>
                <w:color w:val="000000" w:themeColor="text1"/>
              </w:rPr>
              <w:t>无机化学</w:t>
            </w:r>
            <w:r w:rsidRPr="000577DD">
              <w:rPr>
                <w:rFonts w:ascii="宋体" w:hAnsi="宋体" w:cs="宋体" w:hint="eastAsia"/>
                <w:color w:val="000000" w:themeColor="text1"/>
              </w:rPr>
              <w:t>Ⅱ</w:t>
            </w:r>
          </w:p>
          <w:p w:rsidR="008279C0" w:rsidRPr="000577DD" w:rsidRDefault="008279C0" w:rsidP="002E77C3">
            <w:pPr>
              <w:jc w:val="left"/>
              <w:rPr>
                <w:color w:val="000000" w:themeColor="text1"/>
              </w:rPr>
            </w:pPr>
            <w:r w:rsidRPr="000577DD">
              <w:rPr>
                <w:rFonts w:hint="eastAsia"/>
                <w:color w:val="000000" w:themeColor="text1"/>
                <w:sz w:val="18"/>
                <w:szCs w:val="18"/>
              </w:rPr>
              <w:t xml:space="preserve">Inorganic Chemistry </w:t>
            </w:r>
            <w:r w:rsidRPr="000577DD">
              <w:rPr>
                <w:rFonts w:hint="eastAsia"/>
                <w:color w:val="000000" w:themeColor="text1"/>
                <w:sz w:val="18"/>
                <w:szCs w:val="18"/>
              </w:rPr>
              <w:t>Ⅱ</w:t>
            </w:r>
          </w:p>
        </w:tc>
        <w:tc>
          <w:tcPr>
            <w:tcW w:w="869" w:type="dxa"/>
            <w:vAlign w:val="center"/>
          </w:tcPr>
          <w:p w:rsidR="008279C0" w:rsidRPr="000577DD" w:rsidRDefault="008279C0" w:rsidP="00E12B64">
            <w:pPr>
              <w:jc w:val="center"/>
              <w:rPr>
                <w:color w:val="000000" w:themeColor="text1"/>
              </w:rPr>
            </w:pPr>
            <w:r w:rsidRPr="000577DD">
              <w:rPr>
                <w:color w:val="000000" w:themeColor="text1"/>
              </w:rPr>
              <w:t>2</w:t>
            </w:r>
          </w:p>
        </w:tc>
        <w:tc>
          <w:tcPr>
            <w:tcW w:w="871" w:type="dxa"/>
            <w:vAlign w:val="center"/>
          </w:tcPr>
          <w:p w:rsidR="008279C0" w:rsidRPr="000577DD" w:rsidRDefault="008279C0" w:rsidP="002E77C3">
            <w:pPr>
              <w:jc w:val="center"/>
              <w:rPr>
                <w:color w:val="000000" w:themeColor="text1"/>
              </w:rPr>
            </w:pPr>
            <w:r w:rsidRPr="000577DD">
              <w:rPr>
                <w:rFonts w:hint="eastAsia"/>
                <w:color w:val="000000" w:themeColor="text1"/>
              </w:rPr>
              <w:t>32</w:t>
            </w:r>
          </w:p>
        </w:tc>
        <w:tc>
          <w:tcPr>
            <w:tcW w:w="822" w:type="dxa"/>
            <w:vAlign w:val="center"/>
          </w:tcPr>
          <w:p w:rsidR="008279C0" w:rsidRPr="000577DD" w:rsidRDefault="008279C0" w:rsidP="002E77C3">
            <w:pPr>
              <w:jc w:val="center"/>
              <w:rPr>
                <w:color w:val="000000" w:themeColor="text1"/>
              </w:rPr>
            </w:pPr>
            <w:r w:rsidRPr="000577DD">
              <w:rPr>
                <w:rFonts w:hint="eastAsia"/>
                <w:color w:val="000000" w:themeColor="text1"/>
              </w:rPr>
              <w:t>32</w:t>
            </w:r>
          </w:p>
        </w:tc>
        <w:tc>
          <w:tcPr>
            <w:tcW w:w="918" w:type="dxa"/>
            <w:vAlign w:val="center"/>
          </w:tcPr>
          <w:p w:rsidR="008279C0" w:rsidRPr="000577DD" w:rsidRDefault="008279C0" w:rsidP="002E77C3">
            <w:pPr>
              <w:jc w:val="center"/>
              <w:rPr>
                <w:color w:val="000000" w:themeColor="text1"/>
              </w:rPr>
            </w:pPr>
            <w:r w:rsidRPr="000577DD">
              <w:rPr>
                <w:rFonts w:hint="eastAsia"/>
                <w:color w:val="000000" w:themeColor="text1"/>
              </w:rPr>
              <w:t>0</w:t>
            </w:r>
          </w:p>
        </w:tc>
        <w:tc>
          <w:tcPr>
            <w:tcW w:w="749" w:type="dxa"/>
            <w:vAlign w:val="center"/>
          </w:tcPr>
          <w:p w:rsidR="008279C0" w:rsidRPr="000577DD" w:rsidRDefault="008279C0" w:rsidP="002E77C3">
            <w:pPr>
              <w:jc w:val="center"/>
              <w:rPr>
                <w:color w:val="000000" w:themeColor="text1"/>
              </w:rPr>
            </w:pPr>
            <w:r w:rsidRPr="000577DD">
              <w:rPr>
                <w:color w:val="000000" w:themeColor="text1"/>
              </w:rPr>
              <w:t>2</w:t>
            </w:r>
          </w:p>
        </w:tc>
      </w:tr>
      <w:tr w:rsidR="008279C0" w:rsidRPr="000577DD" w:rsidTr="00E42E4A">
        <w:tc>
          <w:tcPr>
            <w:tcW w:w="1270" w:type="dxa"/>
          </w:tcPr>
          <w:p w:rsidR="008279C0" w:rsidRPr="000577DD" w:rsidRDefault="008279C0" w:rsidP="002E77C3">
            <w:pPr>
              <w:jc w:val="center"/>
              <w:rPr>
                <w:color w:val="000000" w:themeColor="text1"/>
              </w:rPr>
            </w:pPr>
            <w:bookmarkStart w:id="8" w:name="OLE_LINK133"/>
            <w:bookmarkStart w:id="9" w:name="OLE_LINK134"/>
            <w:r w:rsidRPr="000577DD">
              <w:rPr>
                <w:color w:val="000000" w:themeColor="text1"/>
              </w:rPr>
              <w:t>E0306930</w:t>
            </w:r>
            <w:bookmarkEnd w:id="8"/>
            <w:bookmarkEnd w:id="9"/>
          </w:p>
        </w:tc>
        <w:tc>
          <w:tcPr>
            <w:tcW w:w="4356" w:type="dxa"/>
          </w:tcPr>
          <w:p w:rsidR="008279C0" w:rsidRPr="000577DD" w:rsidRDefault="008279C0" w:rsidP="002E77C3">
            <w:pPr>
              <w:jc w:val="left"/>
              <w:rPr>
                <w:color w:val="000000" w:themeColor="text1"/>
              </w:rPr>
            </w:pPr>
            <w:r w:rsidRPr="000577DD">
              <w:rPr>
                <w:color w:val="000000" w:themeColor="text1"/>
              </w:rPr>
              <w:t>分析化学</w:t>
            </w:r>
          </w:p>
          <w:p w:rsidR="008279C0" w:rsidRPr="000577DD" w:rsidRDefault="008279C0" w:rsidP="002E77C3">
            <w:pPr>
              <w:jc w:val="left"/>
              <w:rPr>
                <w:color w:val="000000" w:themeColor="text1"/>
              </w:rPr>
            </w:pPr>
            <w:r w:rsidRPr="000577DD">
              <w:rPr>
                <w:rFonts w:hint="eastAsia"/>
                <w:color w:val="000000" w:themeColor="text1"/>
                <w:sz w:val="18"/>
                <w:szCs w:val="18"/>
              </w:rPr>
              <w:t>Analytical Chemistry</w:t>
            </w:r>
          </w:p>
        </w:tc>
        <w:tc>
          <w:tcPr>
            <w:tcW w:w="869" w:type="dxa"/>
          </w:tcPr>
          <w:p w:rsidR="008279C0" w:rsidRPr="000577DD" w:rsidRDefault="008279C0" w:rsidP="002E77C3">
            <w:pPr>
              <w:jc w:val="center"/>
              <w:rPr>
                <w:color w:val="000000" w:themeColor="text1"/>
              </w:rPr>
            </w:pPr>
            <w:r w:rsidRPr="000577DD">
              <w:rPr>
                <w:color w:val="000000" w:themeColor="text1"/>
              </w:rPr>
              <w:t>3</w:t>
            </w:r>
          </w:p>
        </w:tc>
        <w:tc>
          <w:tcPr>
            <w:tcW w:w="871" w:type="dxa"/>
          </w:tcPr>
          <w:p w:rsidR="008279C0" w:rsidRPr="000577DD" w:rsidRDefault="008279C0" w:rsidP="002E77C3">
            <w:pPr>
              <w:jc w:val="center"/>
              <w:rPr>
                <w:color w:val="000000" w:themeColor="text1"/>
              </w:rPr>
            </w:pPr>
            <w:r w:rsidRPr="000577DD">
              <w:rPr>
                <w:color w:val="000000" w:themeColor="text1"/>
              </w:rPr>
              <w:t>48</w:t>
            </w:r>
          </w:p>
        </w:tc>
        <w:tc>
          <w:tcPr>
            <w:tcW w:w="822" w:type="dxa"/>
          </w:tcPr>
          <w:p w:rsidR="008279C0" w:rsidRPr="000577DD" w:rsidRDefault="008279C0" w:rsidP="002E77C3">
            <w:pPr>
              <w:jc w:val="center"/>
              <w:rPr>
                <w:color w:val="000000" w:themeColor="text1"/>
              </w:rPr>
            </w:pPr>
            <w:r w:rsidRPr="000577DD">
              <w:rPr>
                <w:color w:val="000000" w:themeColor="text1"/>
              </w:rPr>
              <w:t>48</w:t>
            </w:r>
          </w:p>
        </w:tc>
        <w:tc>
          <w:tcPr>
            <w:tcW w:w="918" w:type="dxa"/>
          </w:tcPr>
          <w:p w:rsidR="008279C0" w:rsidRPr="000577DD" w:rsidRDefault="008279C0" w:rsidP="002E77C3">
            <w:pPr>
              <w:jc w:val="center"/>
              <w:rPr>
                <w:color w:val="000000" w:themeColor="text1"/>
              </w:rPr>
            </w:pPr>
            <w:r w:rsidRPr="000577DD">
              <w:rPr>
                <w:rFonts w:hint="eastAsia"/>
                <w:color w:val="000000" w:themeColor="text1"/>
              </w:rPr>
              <w:t>0</w:t>
            </w:r>
          </w:p>
        </w:tc>
        <w:tc>
          <w:tcPr>
            <w:tcW w:w="749" w:type="dxa"/>
          </w:tcPr>
          <w:p w:rsidR="008279C0" w:rsidRPr="000577DD" w:rsidRDefault="008279C0" w:rsidP="002E77C3">
            <w:pPr>
              <w:jc w:val="center"/>
              <w:rPr>
                <w:color w:val="000000" w:themeColor="text1"/>
              </w:rPr>
            </w:pPr>
            <w:r w:rsidRPr="000577DD">
              <w:rPr>
                <w:color w:val="000000" w:themeColor="text1"/>
              </w:rPr>
              <w:t>3</w:t>
            </w:r>
          </w:p>
        </w:tc>
      </w:tr>
    </w:tbl>
    <w:p w:rsidR="00537188" w:rsidRPr="000577DD" w:rsidRDefault="00537188" w:rsidP="00537188">
      <w:pPr>
        <w:spacing w:line="360" w:lineRule="auto"/>
        <w:rPr>
          <w:rFonts w:asciiTheme="minorEastAsia" w:hAnsiTheme="minorEastAsia"/>
          <w:color w:val="000000" w:themeColor="text1"/>
          <w:sz w:val="24"/>
        </w:rPr>
      </w:pPr>
      <w:r w:rsidRPr="000577DD">
        <w:rPr>
          <w:rFonts w:asciiTheme="minorEastAsia" w:hAnsiTheme="minorEastAsia" w:hint="eastAsia"/>
          <w:color w:val="000000" w:themeColor="text1"/>
          <w:sz w:val="24"/>
        </w:rPr>
        <w:t>可替代高阶课程</w:t>
      </w:r>
    </w:p>
    <w:tbl>
      <w:tblPr>
        <w:tblStyle w:val="aff9"/>
        <w:tblW w:w="5000" w:type="pct"/>
        <w:tblLook w:val="04A0" w:firstRow="1" w:lastRow="0" w:firstColumn="1" w:lastColumn="0" w:noHBand="0" w:noVBand="1"/>
      </w:tblPr>
      <w:tblGrid>
        <w:gridCol w:w="1103"/>
        <w:gridCol w:w="3406"/>
        <w:gridCol w:w="783"/>
        <w:gridCol w:w="818"/>
        <w:gridCol w:w="776"/>
        <w:gridCol w:w="874"/>
        <w:gridCol w:w="722"/>
        <w:gridCol w:w="1373"/>
      </w:tblGrid>
      <w:tr w:rsidR="00537188" w:rsidRPr="000577DD" w:rsidTr="00CC62D5">
        <w:tc>
          <w:tcPr>
            <w:tcW w:w="571" w:type="pct"/>
            <w:vAlign w:val="center"/>
          </w:tcPr>
          <w:p w:rsidR="00537188" w:rsidRPr="000577DD" w:rsidRDefault="00537188" w:rsidP="00427F9E">
            <w:pPr>
              <w:jc w:val="center"/>
              <w:rPr>
                <w:b/>
                <w:color w:val="000000" w:themeColor="text1"/>
                <w:szCs w:val="21"/>
              </w:rPr>
            </w:pPr>
            <w:r w:rsidRPr="000577DD">
              <w:rPr>
                <w:b/>
                <w:color w:val="000000" w:themeColor="text1"/>
                <w:szCs w:val="21"/>
              </w:rPr>
              <w:t>课程代码</w:t>
            </w:r>
          </w:p>
          <w:p w:rsidR="00F27CE2" w:rsidRPr="000577DD" w:rsidRDefault="00F27CE2" w:rsidP="00427F9E">
            <w:pPr>
              <w:jc w:val="center"/>
              <w:rPr>
                <w:b/>
                <w:color w:val="000000" w:themeColor="text1"/>
                <w:szCs w:val="21"/>
              </w:rPr>
            </w:pPr>
            <w:r w:rsidRPr="000577DD">
              <w:rPr>
                <w:b/>
                <w:bCs/>
                <w:color w:val="000000" w:themeColor="text1"/>
                <w:sz w:val="16"/>
                <w:szCs w:val="18"/>
              </w:rPr>
              <w:t>Course Code</w:t>
            </w:r>
          </w:p>
        </w:tc>
        <w:tc>
          <w:tcPr>
            <w:tcW w:w="1769" w:type="pct"/>
            <w:vAlign w:val="center"/>
          </w:tcPr>
          <w:p w:rsidR="00537188" w:rsidRPr="000577DD" w:rsidRDefault="00537188" w:rsidP="00427F9E">
            <w:pPr>
              <w:jc w:val="center"/>
              <w:rPr>
                <w:b/>
                <w:color w:val="000000" w:themeColor="text1"/>
                <w:szCs w:val="21"/>
              </w:rPr>
            </w:pPr>
            <w:r w:rsidRPr="000577DD">
              <w:rPr>
                <w:b/>
                <w:color w:val="000000" w:themeColor="text1"/>
                <w:szCs w:val="21"/>
              </w:rPr>
              <w:t>课程名称</w:t>
            </w:r>
          </w:p>
          <w:p w:rsidR="00F27CE2" w:rsidRPr="000577DD" w:rsidRDefault="00F27CE2" w:rsidP="00427F9E">
            <w:pPr>
              <w:jc w:val="center"/>
              <w:rPr>
                <w:b/>
                <w:color w:val="000000" w:themeColor="text1"/>
                <w:szCs w:val="21"/>
              </w:rPr>
            </w:pPr>
            <w:r w:rsidRPr="000577DD">
              <w:rPr>
                <w:b/>
                <w:bCs/>
                <w:color w:val="000000" w:themeColor="text1"/>
                <w:sz w:val="18"/>
                <w:szCs w:val="18"/>
              </w:rPr>
              <w:t>Course Name</w:t>
            </w:r>
          </w:p>
        </w:tc>
        <w:tc>
          <w:tcPr>
            <w:tcW w:w="368" w:type="pct"/>
            <w:vAlign w:val="center"/>
          </w:tcPr>
          <w:p w:rsidR="00537188" w:rsidRPr="000577DD" w:rsidRDefault="00537188" w:rsidP="00427F9E">
            <w:pPr>
              <w:jc w:val="center"/>
              <w:rPr>
                <w:b/>
                <w:color w:val="000000" w:themeColor="text1"/>
                <w:szCs w:val="21"/>
              </w:rPr>
            </w:pPr>
            <w:r w:rsidRPr="000577DD">
              <w:rPr>
                <w:b/>
                <w:color w:val="000000" w:themeColor="text1"/>
                <w:szCs w:val="21"/>
              </w:rPr>
              <w:t>学分</w:t>
            </w:r>
          </w:p>
          <w:p w:rsidR="00F27CE2" w:rsidRPr="000577DD" w:rsidRDefault="00F27CE2" w:rsidP="00427F9E">
            <w:pPr>
              <w:jc w:val="center"/>
              <w:rPr>
                <w:b/>
                <w:color w:val="000000" w:themeColor="text1"/>
                <w:szCs w:val="21"/>
              </w:rPr>
            </w:pPr>
            <w:r w:rsidRPr="000577DD">
              <w:rPr>
                <w:b/>
                <w:bCs/>
                <w:color w:val="000000" w:themeColor="text1"/>
                <w:sz w:val="18"/>
                <w:szCs w:val="18"/>
              </w:rPr>
              <w:t>Credits</w:t>
            </w:r>
          </w:p>
        </w:tc>
        <w:tc>
          <w:tcPr>
            <w:tcW w:w="441" w:type="pct"/>
            <w:vAlign w:val="center"/>
          </w:tcPr>
          <w:p w:rsidR="00537188" w:rsidRPr="000577DD" w:rsidRDefault="00537188" w:rsidP="00427F9E">
            <w:pPr>
              <w:jc w:val="center"/>
              <w:rPr>
                <w:b/>
                <w:color w:val="000000" w:themeColor="text1"/>
                <w:szCs w:val="21"/>
              </w:rPr>
            </w:pPr>
            <w:r w:rsidRPr="000577DD">
              <w:rPr>
                <w:rFonts w:hint="eastAsia"/>
                <w:b/>
                <w:color w:val="000000" w:themeColor="text1"/>
                <w:szCs w:val="21"/>
              </w:rPr>
              <w:t>总学时</w:t>
            </w:r>
          </w:p>
          <w:p w:rsidR="00F27CE2" w:rsidRPr="000577DD" w:rsidRDefault="00F27CE2" w:rsidP="00427F9E">
            <w:pPr>
              <w:jc w:val="center"/>
              <w:rPr>
                <w:b/>
                <w:color w:val="000000" w:themeColor="text1"/>
                <w:szCs w:val="21"/>
              </w:rPr>
            </w:pPr>
            <w:r w:rsidRPr="000577DD">
              <w:rPr>
                <w:b/>
                <w:bCs/>
                <w:color w:val="000000" w:themeColor="text1"/>
                <w:sz w:val="18"/>
                <w:szCs w:val="18"/>
              </w:rPr>
              <w:t>Units</w:t>
            </w:r>
          </w:p>
        </w:tc>
        <w:tc>
          <w:tcPr>
            <w:tcW w:w="368" w:type="pct"/>
            <w:vAlign w:val="center"/>
          </w:tcPr>
          <w:p w:rsidR="00537188" w:rsidRPr="000577DD" w:rsidRDefault="00537188" w:rsidP="00427F9E">
            <w:pPr>
              <w:jc w:val="center"/>
              <w:rPr>
                <w:b/>
                <w:color w:val="000000" w:themeColor="text1"/>
                <w:szCs w:val="21"/>
              </w:rPr>
            </w:pPr>
            <w:r w:rsidRPr="000577DD">
              <w:rPr>
                <w:rFonts w:hint="eastAsia"/>
                <w:b/>
                <w:color w:val="000000" w:themeColor="text1"/>
                <w:szCs w:val="21"/>
              </w:rPr>
              <w:t>理论</w:t>
            </w:r>
          </w:p>
          <w:p w:rsidR="00F27CE2" w:rsidRPr="000577DD" w:rsidRDefault="00F27CE2" w:rsidP="00427F9E">
            <w:pPr>
              <w:jc w:val="center"/>
              <w:rPr>
                <w:b/>
                <w:color w:val="000000" w:themeColor="text1"/>
                <w:szCs w:val="21"/>
              </w:rPr>
            </w:pPr>
            <w:r w:rsidRPr="000577DD">
              <w:rPr>
                <w:b/>
                <w:bCs/>
                <w:color w:val="000000" w:themeColor="text1"/>
                <w:sz w:val="18"/>
                <w:szCs w:val="18"/>
              </w:rPr>
              <w:t>Theory</w:t>
            </w:r>
          </w:p>
        </w:tc>
        <w:tc>
          <w:tcPr>
            <w:tcW w:w="368" w:type="pct"/>
            <w:vAlign w:val="center"/>
          </w:tcPr>
          <w:p w:rsidR="00537188" w:rsidRPr="000577DD" w:rsidRDefault="00537188" w:rsidP="00427F9E">
            <w:pPr>
              <w:jc w:val="center"/>
              <w:rPr>
                <w:b/>
                <w:color w:val="000000" w:themeColor="text1"/>
                <w:szCs w:val="21"/>
              </w:rPr>
            </w:pPr>
            <w:r w:rsidRPr="000577DD">
              <w:rPr>
                <w:rFonts w:hint="eastAsia"/>
                <w:b/>
                <w:color w:val="000000" w:themeColor="text1"/>
                <w:szCs w:val="21"/>
              </w:rPr>
              <w:t>实验</w:t>
            </w:r>
          </w:p>
          <w:p w:rsidR="00F27CE2" w:rsidRPr="000577DD" w:rsidRDefault="00F27CE2" w:rsidP="00427F9E">
            <w:pPr>
              <w:jc w:val="center"/>
              <w:rPr>
                <w:b/>
                <w:color w:val="000000" w:themeColor="text1"/>
                <w:szCs w:val="21"/>
              </w:rPr>
            </w:pPr>
            <w:r w:rsidRPr="000577DD">
              <w:rPr>
                <w:b/>
                <w:bCs/>
                <w:color w:val="000000" w:themeColor="text1"/>
                <w:sz w:val="13"/>
                <w:szCs w:val="18"/>
              </w:rPr>
              <w:t>Experiment</w:t>
            </w:r>
          </w:p>
        </w:tc>
        <w:tc>
          <w:tcPr>
            <w:tcW w:w="368" w:type="pct"/>
            <w:vAlign w:val="center"/>
          </w:tcPr>
          <w:p w:rsidR="00537188" w:rsidRPr="000577DD" w:rsidRDefault="00537188" w:rsidP="00427F9E">
            <w:pPr>
              <w:jc w:val="center"/>
              <w:rPr>
                <w:b/>
                <w:color w:val="000000" w:themeColor="text1"/>
                <w:szCs w:val="21"/>
              </w:rPr>
            </w:pPr>
            <w:r w:rsidRPr="000577DD">
              <w:rPr>
                <w:rFonts w:hint="eastAsia"/>
                <w:b/>
                <w:color w:val="000000" w:themeColor="text1"/>
                <w:szCs w:val="21"/>
              </w:rPr>
              <w:t>开课学期</w:t>
            </w:r>
          </w:p>
          <w:p w:rsidR="00F27CE2" w:rsidRPr="000577DD" w:rsidRDefault="00F27CE2" w:rsidP="00427F9E">
            <w:pPr>
              <w:jc w:val="center"/>
              <w:rPr>
                <w:b/>
                <w:color w:val="000000" w:themeColor="text1"/>
                <w:szCs w:val="21"/>
              </w:rPr>
            </w:pPr>
            <w:r w:rsidRPr="000577DD">
              <w:rPr>
                <w:b/>
                <w:bCs/>
                <w:color w:val="000000" w:themeColor="text1"/>
                <w:sz w:val="13"/>
                <w:szCs w:val="18"/>
              </w:rPr>
              <w:t>Semester</w:t>
            </w:r>
          </w:p>
        </w:tc>
        <w:tc>
          <w:tcPr>
            <w:tcW w:w="748" w:type="pct"/>
            <w:vAlign w:val="center"/>
          </w:tcPr>
          <w:p w:rsidR="00537188" w:rsidRPr="000577DD" w:rsidRDefault="00537188" w:rsidP="00427F9E">
            <w:pPr>
              <w:jc w:val="center"/>
              <w:rPr>
                <w:b/>
                <w:color w:val="000000" w:themeColor="text1"/>
                <w:szCs w:val="21"/>
              </w:rPr>
            </w:pPr>
            <w:r w:rsidRPr="000577DD">
              <w:rPr>
                <w:rFonts w:hint="eastAsia"/>
                <w:b/>
                <w:color w:val="000000" w:themeColor="text1"/>
                <w:szCs w:val="21"/>
              </w:rPr>
              <w:t>可替代课程</w:t>
            </w:r>
          </w:p>
          <w:p w:rsidR="00F27CE2" w:rsidRPr="000577DD" w:rsidRDefault="00F27CE2" w:rsidP="00427F9E">
            <w:pPr>
              <w:jc w:val="center"/>
              <w:rPr>
                <w:b/>
                <w:color w:val="000000" w:themeColor="text1"/>
                <w:sz w:val="16"/>
                <w:szCs w:val="16"/>
              </w:rPr>
            </w:pPr>
            <w:r w:rsidRPr="000577DD">
              <w:rPr>
                <w:rFonts w:hint="eastAsia"/>
                <w:b/>
                <w:color w:val="000000" w:themeColor="text1"/>
                <w:sz w:val="16"/>
                <w:szCs w:val="16"/>
              </w:rPr>
              <w:t>Substitute Courses</w:t>
            </w:r>
          </w:p>
        </w:tc>
      </w:tr>
      <w:tr w:rsidR="00CC62D5" w:rsidRPr="000577DD" w:rsidTr="00CC62D5">
        <w:tc>
          <w:tcPr>
            <w:tcW w:w="571" w:type="pct"/>
            <w:vAlign w:val="center"/>
          </w:tcPr>
          <w:p w:rsidR="00CC62D5" w:rsidRPr="000577DD" w:rsidRDefault="00CC62D5" w:rsidP="00427F9E">
            <w:pPr>
              <w:spacing w:line="184" w:lineRule="exact"/>
              <w:jc w:val="center"/>
              <w:rPr>
                <w:color w:val="000000" w:themeColor="text1"/>
                <w:kern w:val="0"/>
                <w:sz w:val="18"/>
                <w:szCs w:val="18"/>
              </w:rPr>
            </w:pPr>
            <w:r w:rsidRPr="000577DD">
              <w:rPr>
                <w:rFonts w:hint="eastAsia"/>
                <w:color w:val="000000" w:themeColor="text1"/>
              </w:rPr>
              <w:t>D1002160</w:t>
            </w:r>
          </w:p>
        </w:tc>
        <w:tc>
          <w:tcPr>
            <w:tcW w:w="1769" w:type="pct"/>
            <w:vAlign w:val="center"/>
          </w:tcPr>
          <w:p w:rsidR="00CC62D5" w:rsidRPr="000577DD" w:rsidRDefault="00CC62D5" w:rsidP="00CC62D5">
            <w:pPr>
              <w:rPr>
                <w:color w:val="000000" w:themeColor="text1"/>
                <w:szCs w:val="21"/>
              </w:rPr>
            </w:pPr>
            <w:r w:rsidRPr="000577DD">
              <w:rPr>
                <w:color w:val="000000" w:themeColor="text1"/>
                <w:szCs w:val="21"/>
              </w:rPr>
              <w:t>数学分析</w:t>
            </w:r>
            <w:r w:rsidRPr="000577DD">
              <w:rPr>
                <w:color w:val="000000" w:themeColor="text1"/>
                <w:szCs w:val="21"/>
              </w:rPr>
              <w:t>I</w:t>
            </w:r>
          </w:p>
          <w:p w:rsidR="00CC62D5" w:rsidRPr="000577DD" w:rsidRDefault="00CC62D5" w:rsidP="00427F9E">
            <w:pPr>
              <w:rPr>
                <w:color w:val="000000" w:themeColor="text1"/>
                <w:szCs w:val="21"/>
              </w:rPr>
            </w:pPr>
            <w:r w:rsidRPr="000577DD">
              <w:rPr>
                <w:color w:val="000000" w:themeColor="text1"/>
                <w:szCs w:val="21"/>
              </w:rPr>
              <w:t>Mathematic Analysis I</w:t>
            </w:r>
          </w:p>
        </w:tc>
        <w:tc>
          <w:tcPr>
            <w:tcW w:w="368"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6</w:t>
            </w:r>
          </w:p>
        </w:tc>
        <w:tc>
          <w:tcPr>
            <w:tcW w:w="441"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96</w:t>
            </w:r>
          </w:p>
        </w:tc>
        <w:tc>
          <w:tcPr>
            <w:tcW w:w="368"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96</w:t>
            </w:r>
          </w:p>
        </w:tc>
        <w:tc>
          <w:tcPr>
            <w:tcW w:w="368" w:type="pct"/>
            <w:vAlign w:val="center"/>
          </w:tcPr>
          <w:p w:rsidR="00CC62D5" w:rsidRPr="000577DD" w:rsidRDefault="00CC62D5" w:rsidP="00427F9E">
            <w:pPr>
              <w:jc w:val="center"/>
              <w:rPr>
                <w:color w:val="000000" w:themeColor="text1"/>
                <w:szCs w:val="21"/>
              </w:rPr>
            </w:pPr>
          </w:p>
        </w:tc>
        <w:tc>
          <w:tcPr>
            <w:tcW w:w="368"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1</w:t>
            </w:r>
          </w:p>
        </w:tc>
        <w:tc>
          <w:tcPr>
            <w:tcW w:w="748"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微积分</w:t>
            </w:r>
            <w:r w:rsidRPr="000577DD">
              <w:rPr>
                <w:color w:val="000000" w:themeColor="text1"/>
                <w:szCs w:val="21"/>
              </w:rPr>
              <w:t>I</w:t>
            </w:r>
          </w:p>
        </w:tc>
      </w:tr>
      <w:tr w:rsidR="00CC62D5" w:rsidRPr="000577DD" w:rsidTr="00CC62D5">
        <w:tc>
          <w:tcPr>
            <w:tcW w:w="571" w:type="pct"/>
            <w:vAlign w:val="center"/>
          </w:tcPr>
          <w:p w:rsidR="00CC62D5" w:rsidRPr="000577DD" w:rsidRDefault="00CC62D5" w:rsidP="00427F9E">
            <w:pPr>
              <w:spacing w:line="184" w:lineRule="exact"/>
              <w:jc w:val="center"/>
              <w:rPr>
                <w:color w:val="000000" w:themeColor="text1"/>
                <w:kern w:val="0"/>
                <w:sz w:val="18"/>
                <w:szCs w:val="18"/>
              </w:rPr>
            </w:pPr>
            <w:r w:rsidRPr="000577DD">
              <w:rPr>
                <w:rFonts w:hint="eastAsia"/>
                <w:color w:val="000000" w:themeColor="text1"/>
              </w:rPr>
              <w:t>D1002260</w:t>
            </w:r>
          </w:p>
        </w:tc>
        <w:tc>
          <w:tcPr>
            <w:tcW w:w="1769" w:type="pct"/>
            <w:vAlign w:val="center"/>
          </w:tcPr>
          <w:p w:rsidR="00CC62D5" w:rsidRPr="000577DD" w:rsidRDefault="00CC62D5" w:rsidP="00CC62D5">
            <w:pPr>
              <w:rPr>
                <w:color w:val="000000" w:themeColor="text1"/>
                <w:szCs w:val="21"/>
              </w:rPr>
            </w:pPr>
            <w:r w:rsidRPr="000577DD">
              <w:rPr>
                <w:color w:val="000000" w:themeColor="text1"/>
                <w:szCs w:val="21"/>
              </w:rPr>
              <w:t>数学分析</w:t>
            </w:r>
            <w:r w:rsidRPr="000577DD">
              <w:rPr>
                <w:color w:val="000000" w:themeColor="text1"/>
                <w:szCs w:val="21"/>
              </w:rPr>
              <w:t>II</w:t>
            </w:r>
          </w:p>
          <w:p w:rsidR="00CC62D5" w:rsidRPr="000577DD" w:rsidRDefault="00CC62D5" w:rsidP="00427F9E">
            <w:pPr>
              <w:rPr>
                <w:color w:val="000000" w:themeColor="text1"/>
                <w:szCs w:val="21"/>
              </w:rPr>
            </w:pPr>
            <w:r w:rsidRPr="000577DD">
              <w:rPr>
                <w:color w:val="000000" w:themeColor="text1"/>
                <w:szCs w:val="21"/>
              </w:rPr>
              <w:t>Mathematic Analysis II</w:t>
            </w:r>
          </w:p>
        </w:tc>
        <w:tc>
          <w:tcPr>
            <w:tcW w:w="368"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6</w:t>
            </w:r>
          </w:p>
        </w:tc>
        <w:tc>
          <w:tcPr>
            <w:tcW w:w="441"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96</w:t>
            </w:r>
          </w:p>
        </w:tc>
        <w:tc>
          <w:tcPr>
            <w:tcW w:w="368"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96</w:t>
            </w:r>
          </w:p>
        </w:tc>
        <w:tc>
          <w:tcPr>
            <w:tcW w:w="368" w:type="pct"/>
            <w:vAlign w:val="center"/>
          </w:tcPr>
          <w:p w:rsidR="00CC62D5" w:rsidRPr="000577DD" w:rsidRDefault="00CC62D5" w:rsidP="00427F9E">
            <w:pPr>
              <w:jc w:val="center"/>
              <w:rPr>
                <w:color w:val="000000" w:themeColor="text1"/>
                <w:szCs w:val="21"/>
              </w:rPr>
            </w:pPr>
          </w:p>
        </w:tc>
        <w:tc>
          <w:tcPr>
            <w:tcW w:w="368" w:type="pct"/>
            <w:vAlign w:val="center"/>
          </w:tcPr>
          <w:p w:rsidR="00CC62D5" w:rsidRPr="000577DD" w:rsidRDefault="00B75A90" w:rsidP="00427F9E">
            <w:pPr>
              <w:jc w:val="center"/>
              <w:rPr>
                <w:color w:val="000000" w:themeColor="text1"/>
                <w:szCs w:val="21"/>
              </w:rPr>
            </w:pPr>
            <w:r w:rsidRPr="000577DD">
              <w:rPr>
                <w:rFonts w:hint="eastAsia"/>
                <w:color w:val="000000" w:themeColor="text1"/>
                <w:szCs w:val="21"/>
              </w:rPr>
              <w:t>2</w:t>
            </w:r>
          </w:p>
        </w:tc>
        <w:tc>
          <w:tcPr>
            <w:tcW w:w="748" w:type="pct"/>
            <w:vAlign w:val="center"/>
          </w:tcPr>
          <w:p w:rsidR="00CC62D5" w:rsidRPr="000577DD" w:rsidRDefault="00CC62D5" w:rsidP="00427F9E">
            <w:pPr>
              <w:jc w:val="center"/>
              <w:rPr>
                <w:color w:val="000000" w:themeColor="text1"/>
                <w:szCs w:val="21"/>
              </w:rPr>
            </w:pPr>
            <w:r w:rsidRPr="000577DD">
              <w:rPr>
                <w:rFonts w:hint="eastAsia"/>
                <w:color w:val="000000" w:themeColor="text1"/>
                <w:szCs w:val="21"/>
              </w:rPr>
              <w:t>微积分</w:t>
            </w:r>
            <w:r w:rsidRPr="000577DD">
              <w:rPr>
                <w:color w:val="000000" w:themeColor="text1"/>
                <w:szCs w:val="21"/>
              </w:rPr>
              <w:t>II</w:t>
            </w:r>
          </w:p>
        </w:tc>
      </w:tr>
    </w:tbl>
    <w:p w:rsidR="00537188" w:rsidRPr="000577DD" w:rsidRDefault="00537188" w:rsidP="00537188">
      <w:pPr>
        <w:spacing w:line="360" w:lineRule="auto"/>
        <w:rPr>
          <w:rFonts w:asciiTheme="minorEastAsia" w:hAnsiTheme="minorEastAsia"/>
          <w:color w:val="000000" w:themeColor="text1"/>
          <w:sz w:val="24"/>
        </w:rPr>
      </w:pPr>
      <w:r w:rsidRPr="000577DD">
        <w:rPr>
          <w:rFonts w:asciiTheme="minorEastAsia" w:hAnsiTheme="minorEastAsia" w:hint="eastAsia"/>
          <w:color w:val="000000" w:themeColor="text1"/>
          <w:sz w:val="24"/>
        </w:rPr>
        <w:t>说明：希望更高要求的学生可选“高阶课程”。</w:t>
      </w:r>
    </w:p>
    <w:p w:rsidR="00537188" w:rsidRPr="000577DD" w:rsidRDefault="00537188">
      <w:pPr>
        <w:spacing w:line="360" w:lineRule="auto"/>
        <w:rPr>
          <w:rFonts w:asciiTheme="minorEastAsia" w:eastAsiaTheme="minorEastAsia" w:hAnsiTheme="minorEastAsia" w:cstheme="minorBidi"/>
          <w:b/>
          <w:color w:val="000000" w:themeColor="text1"/>
          <w:sz w:val="24"/>
        </w:rPr>
      </w:pP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 xml:space="preserve">（2）学院要求课  </w:t>
      </w:r>
      <w:r w:rsidR="00BC4D8B" w:rsidRPr="000577DD">
        <w:rPr>
          <w:rFonts w:asciiTheme="minorEastAsia" w:eastAsiaTheme="minorEastAsia" w:hAnsiTheme="minorEastAsia" w:cstheme="minorBidi" w:hint="eastAsia"/>
          <w:b/>
          <w:color w:val="000000" w:themeColor="text1"/>
          <w:sz w:val="24"/>
        </w:rPr>
        <w:t>23.5</w:t>
      </w:r>
      <w:r w:rsidRPr="000577DD">
        <w:rPr>
          <w:rFonts w:asciiTheme="minorEastAsia" w:eastAsiaTheme="minorEastAsia" w:hAnsiTheme="minorEastAsia" w:cstheme="minorBidi" w:hint="eastAsia"/>
          <w:b/>
          <w:color w:val="000000" w:themeColor="text1"/>
          <w:sz w:val="24"/>
        </w:rPr>
        <w:t>学分</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1）必修，</w:t>
      </w:r>
      <w:r w:rsidR="00BC4D8B" w:rsidRPr="000577DD">
        <w:rPr>
          <w:rFonts w:asciiTheme="minorEastAsia" w:eastAsiaTheme="minorEastAsia" w:hAnsiTheme="minorEastAsia" w:cstheme="minorBidi" w:hint="eastAsia"/>
          <w:b/>
          <w:color w:val="000000" w:themeColor="text1"/>
          <w:sz w:val="24"/>
        </w:rPr>
        <w:t>17.5</w:t>
      </w:r>
      <w:r w:rsidRPr="000577DD">
        <w:rPr>
          <w:rFonts w:asciiTheme="minorEastAsia" w:eastAsiaTheme="minorEastAsia" w:hAnsiTheme="minorEastAsia" w:cstheme="minorBidi" w:hint="eastAsia"/>
          <w:b/>
          <w:color w:val="000000" w:themeColor="text1"/>
          <w:sz w:val="24"/>
        </w:rPr>
        <w:t>学分</w:t>
      </w:r>
    </w:p>
    <w:tbl>
      <w:tblPr>
        <w:tblStyle w:val="27"/>
        <w:tblW w:w="9855" w:type="dxa"/>
        <w:tblLayout w:type="fixed"/>
        <w:tblLook w:val="04A0" w:firstRow="1" w:lastRow="0" w:firstColumn="1" w:lastColumn="0" w:noHBand="0" w:noVBand="1"/>
      </w:tblPr>
      <w:tblGrid>
        <w:gridCol w:w="1270"/>
        <w:gridCol w:w="4356"/>
        <w:gridCol w:w="869"/>
        <w:gridCol w:w="871"/>
        <w:gridCol w:w="871"/>
        <w:gridCol w:w="869"/>
        <w:gridCol w:w="749"/>
      </w:tblGrid>
      <w:tr w:rsidR="003024B5" w:rsidRPr="000577DD" w:rsidTr="002C6567">
        <w:tc>
          <w:tcPr>
            <w:tcW w:w="1270" w:type="dxa"/>
            <w:vAlign w:val="center"/>
          </w:tcPr>
          <w:p w:rsidR="009C79AE" w:rsidRPr="000577DD" w:rsidRDefault="009C79AE" w:rsidP="005F3DED">
            <w:pPr>
              <w:spacing w:line="220" w:lineRule="exact"/>
              <w:jc w:val="center"/>
              <w:rPr>
                <w:b/>
                <w:color w:val="000000" w:themeColor="text1"/>
                <w:szCs w:val="21"/>
              </w:rPr>
            </w:pPr>
            <w:r w:rsidRPr="000577DD">
              <w:rPr>
                <w:b/>
                <w:color w:val="000000" w:themeColor="text1"/>
                <w:szCs w:val="21"/>
              </w:rPr>
              <w:t>课程代码</w:t>
            </w:r>
          </w:p>
          <w:p w:rsidR="009C79AE" w:rsidRPr="000577DD" w:rsidRDefault="009C79AE" w:rsidP="005F3DED">
            <w:pPr>
              <w:spacing w:line="220" w:lineRule="exact"/>
              <w:jc w:val="center"/>
              <w:rPr>
                <w:b/>
                <w:color w:val="000000" w:themeColor="text1"/>
                <w:szCs w:val="21"/>
              </w:rPr>
            </w:pPr>
            <w:r w:rsidRPr="000577DD">
              <w:rPr>
                <w:b/>
                <w:bCs/>
                <w:color w:val="000000" w:themeColor="text1"/>
                <w:sz w:val="16"/>
                <w:szCs w:val="18"/>
              </w:rPr>
              <w:t>Course Code</w:t>
            </w:r>
          </w:p>
        </w:tc>
        <w:tc>
          <w:tcPr>
            <w:tcW w:w="4356" w:type="dxa"/>
            <w:vAlign w:val="center"/>
          </w:tcPr>
          <w:p w:rsidR="009C79AE" w:rsidRPr="000577DD" w:rsidRDefault="009C79AE" w:rsidP="005F3DED">
            <w:pPr>
              <w:spacing w:line="220" w:lineRule="exact"/>
              <w:jc w:val="center"/>
              <w:rPr>
                <w:b/>
                <w:color w:val="000000" w:themeColor="text1"/>
                <w:szCs w:val="21"/>
              </w:rPr>
            </w:pPr>
            <w:r w:rsidRPr="000577DD">
              <w:rPr>
                <w:b/>
                <w:color w:val="000000" w:themeColor="text1"/>
                <w:szCs w:val="21"/>
              </w:rPr>
              <w:t>课程名称</w:t>
            </w:r>
          </w:p>
          <w:p w:rsidR="009C79AE" w:rsidRPr="000577DD" w:rsidRDefault="009C79AE" w:rsidP="005F3DED">
            <w:pPr>
              <w:spacing w:line="220" w:lineRule="exact"/>
              <w:jc w:val="center"/>
              <w:rPr>
                <w:b/>
                <w:color w:val="000000" w:themeColor="text1"/>
                <w:szCs w:val="21"/>
              </w:rPr>
            </w:pPr>
            <w:r w:rsidRPr="000577DD">
              <w:rPr>
                <w:b/>
                <w:bCs/>
                <w:color w:val="000000" w:themeColor="text1"/>
                <w:sz w:val="18"/>
                <w:szCs w:val="18"/>
              </w:rPr>
              <w:t>Course Name</w:t>
            </w:r>
          </w:p>
        </w:tc>
        <w:tc>
          <w:tcPr>
            <w:tcW w:w="869" w:type="dxa"/>
            <w:vAlign w:val="center"/>
          </w:tcPr>
          <w:p w:rsidR="009C79AE" w:rsidRPr="000577DD" w:rsidRDefault="009C79AE" w:rsidP="005F3DED">
            <w:pPr>
              <w:spacing w:line="220" w:lineRule="exact"/>
              <w:jc w:val="center"/>
              <w:rPr>
                <w:b/>
                <w:color w:val="000000" w:themeColor="text1"/>
                <w:szCs w:val="21"/>
              </w:rPr>
            </w:pPr>
            <w:r w:rsidRPr="000577DD">
              <w:rPr>
                <w:b/>
                <w:color w:val="000000" w:themeColor="text1"/>
                <w:szCs w:val="21"/>
              </w:rPr>
              <w:t>学分</w:t>
            </w:r>
          </w:p>
          <w:p w:rsidR="009C79AE" w:rsidRPr="000577DD" w:rsidRDefault="009C79AE" w:rsidP="005F3DED">
            <w:pPr>
              <w:spacing w:line="220" w:lineRule="exact"/>
              <w:jc w:val="center"/>
              <w:rPr>
                <w:b/>
                <w:color w:val="000000" w:themeColor="text1"/>
                <w:szCs w:val="21"/>
              </w:rPr>
            </w:pPr>
            <w:r w:rsidRPr="000577DD">
              <w:rPr>
                <w:b/>
                <w:bCs/>
                <w:color w:val="000000" w:themeColor="text1"/>
                <w:sz w:val="18"/>
                <w:szCs w:val="18"/>
              </w:rPr>
              <w:t>Credits</w:t>
            </w:r>
          </w:p>
        </w:tc>
        <w:tc>
          <w:tcPr>
            <w:tcW w:w="871" w:type="dxa"/>
            <w:vAlign w:val="center"/>
          </w:tcPr>
          <w:p w:rsidR="009C79AE" w:rsidRPr="000577DD" w:rsidRDefault="009C79AE" w:rsidP="005F3DED">
            <w:pPr>
              <w:spacing w:line="220" w:lineRule="exact"/>
              <w:jc w:val="center"/>
              <w:rPr>
                <w:b/>
                <w:color w:val="000000" w:themeColor="text1"/>
                <w:szCs w:val="21"/>
              </w:rPr>
            </w:pPr>
            <w:r w:rsidRPr="000577DD">
              <w:rPr>
                <w:rFonts w:hint="eastAsia"/>
                <w:b/>
                <w:color w:val="000000" w:themeColor="text1"/>
                <w:szCs w:val="21"/>
              </w:rPr>
              <w:t>总学时</w:t>
            </w:r>
          </w:p>
          <w:p w:rsidR="009C79AE" w:rsidRPr="000577DD" w:rsidRDefault="009C79AE" w:rsidP="005F3DED">
            <w:pPr>
              <w:spacing w:line="220" w:lineRule="exact"/>
              <w:jc w:val="center"/>
              <w:rPr>
                <w:b/>
                <w:color w:val="000000" w:themeColor="text1"/>
                <w:szCs w:val="21"/>
              </w:rPr>
            </w:pPr>
            <w:r w:rsidRPr="000577DD">
              <w:rPr>
                <w:b/>
                <w:bCs/>
                <w:color w:val="000000" w:themeColor="text1"/>
                <w:sz w:val="18"/>
                <w:szCs w:val="18"/>
              </w:rPr>
              <w:t>Units</w:t>
            </w:r>
          </w:p>
        </w:tc>
        <w:tc>
          <w:tcPr>
            <w:tcW w:w="871" w:type="dxa"/>
            <w:vAlign w:val="center"/>
          </w:tcPr>
          <w:p w:rsidR="009C79AE" w:rsidRPr="000577DD" w:rsidRDefault="009C79AE" w:rsidP="005F3DED">
            <w:pPr>
              <w:spacing w:line="220" w:lineRule="exact"/>
              <w:jc w:val="center"/>
              <w:rPr>
                <w:b/>
                <w:color w:val="000000" w:themeColor="text1"/>
              </w:rPr>
            </w:pPr>
            <w:r w:rsidRPr="000577DD">
              <w:rPr>
                <w:b/>
                <w:color w:val="000000" w:themeColor="text1"/>
              </w:rPr>
              <w:t>理论</w:t>
            </w:r>
          </w:p>
          <w:p w:rsidR="009C79AE" w:rsidRPr="000577DD" w:rsidRDefault="009C79AE" w:rsidP="005F3DED">
            <w:pPr>
              <w:spacing w:line="220" w:lineRule="exact"/>
              <w:jc w:val="center"/>
              <w:rPr>
                <w:b/>
                <w:color w:val="000000" w:themeColor="text1"/>
              </w:rPr>
            </w:pPr>
            <w:r w:rsidRPr="000577DD">
              <w:rPr>
                <w:b/>
                <w:bCs/>
                <w:color w:val="000000" w:themeColor="text1"/>
                <w:sz w:val="18"/>
                <w:szCs w:val="18"/>
              </w:rPr>
              <w:t>Theory</w:t>
            </w:r>
          </w:p>
        </w:tc>
        <w:tc>
          <w:tcPr>
            <w:tcW w:w="869" w:type="dxa"/>
            <w:vAlign w:val="center"/>
          </w:tcPr>
          <w:p w:rsidR="009C79AE" w:rsidRPr="000577DD" w:rsidRDefault="009C79AE" w:rsidP="005F3DED">
            <w:pPr>
              <w:spacing w:line="220" w:lineRule="exact"/>
              <w:jc w:val="center"/>
              <w:rPr>
                <w:b/>
                <w:color w:val="000000" w:themeColor="text1"/>
              </w:rPr>
            </w:pPr>
            <w:r w:rsidRPr="000577DD">
              <w:rPr>
                <w:rFonts w:hint="eastAsia"/>
                <w:b/>
                <w:color w:val="000000" w:themeColor="text1"/>
              </w:rPr>
              <w:t>实验</w:t>
            </w:r>
          </w:p>
          <w:p w:rsidR="009C79AE" w:rsidRPr="000577DD" w:rsidRDefault="009C79AE" w:rsidP="005F3DED">
            <w:pPr>
              <w:spacing w:line="220" w:lineRule="exact"/>
              <w:jc w:val="center"/>
              <w:rPr>
                <w:b/>
                <w:color w:val="000000" w:themeColor="text1"/>
              </w:rPr>
            </w:pPr>
            <w:r w:rsidRPr="000577DD">
              <w:rPr>
                <w:b/>
                <w:bCs/>
                <w:color w:val="000000" w:themeColor="text1"/>
                <w:sz w:val="13"/>
                <w:szCs w:val="18"/>
              </w:rPr>
              <w:t>Experiment</w:t>
            </w:r>
          </w:p>
        </w:tc>
        <w:tc>
          <w:tcPr>
            <w:tcW w:w="749" w:type="dxa"/>
            <w:vAlign w:val="center"/>
          </w:tcPr>
          <w:p w:rsidR="009C79AE" w:rsidRPr="000577DD" w:rsidRDefault="009C79AE" w:rsidP="005F3DED">
            <w:pPr>
              <w:spacing w:line="220" w:lineRule="exact"/>
              <w:jc w:val="center"/>
              <w:rPr>
                <w:b/>
                <w:color w:val="000000" w:themeColor="text1"/>
                <w:szCs w:val="21"/>
              </w:rPr>
            </w:pPr>
            <w:r w:rsidRPr="000577DD">
              <w:rPr>
                <w:rFonts w:hint="eastAsia"/>
                <w:b/>
                <w:color w:val="000000" w:themeColor="text1"/>
                <w:szCs w:val="21"/>
              </w:rPr>
              <w:t>开课</w:t>
            </w:r>
          </w:p>
          <w:p w:rsidR="009C79AE" w:rsidRPr="000577DD" w:rsidRDefault="009C79AE" w:rsidP="005F3DED">
            <w:pPr>
              <w:spacing w:line="220" w:lineRule="exact"/>
              <w:jc w:val="center"/>
              <w:rPr>
                <w:b/>
                <w:color w:val="000000" w:themeColor="text1"/>
                <w:szCs w:val="21"/>
              </w:rPr>
            </w:pPr>
            <w:r w:rsidRPr="000577DD">
              <w:rPr>
                <w:rFonts w:hint="eastAsia"/>
                <w:b/>
                <w:color w:val="000000" w:themeColor="text1"/>
                <w:szCs w:val="21"/>
              </w:rPr>
              <w:t>学期</w:t>
            </w:r>
          </w:p>
          <w:p w:rsidR="009C79AE" w:rsidRPr="000577DD" w:rsidRDefault="009C79AE" w:rsidP="005F3DED">
            <w:pPr>
              <w:spacing w:line="220" w:lineRule="exact"/>
              <w:jc w:val="center"/>
              <w:rPr>
                <w:b/>
                <w:color w:val="000000" w:themeColor="text1"/>
                <w:szCs w:val="21"/>
              </w:rPr>
            </w:pPr>
            <w:r w:rsidRPr="000577DD">
              <w:rPr>
                <w:b/>
                <w:bCs/>
                <w:color w:val="000000" w:themeColor="text1"/>
                <w:sz w:val="13"/>
                <w:szCs w:val="18"/>
              </w:rPr>
              <w:t>Semester</w:t>
            </w:r>
          </w:p>
        </w:tc>
      </w:tr>
      <w:tr w:rsidR="009C79AE" w:rsidRPr="000577DD" w:rsidTr="002C6567">
        <w:tc>
          <w:tcPr>
            <w:tcW w:w="1270" w:type="dxa"/>
            <w:vAlign w:val="center"/>
          </w:tcPr>
          <w:p w:rsidR="009C79AE" w:rsidRPr="000577DD" w:rsidRDefault="009C79AE">
            <w:pPr>
              <w:jc w:val="center"/>
              <w:rPr>
                <w:color w:val="000000" w:themeColor="text1"/>
              </w:rPr>
            </w:pPr>
            <w:r w:rsidRPr="000577DD">
              <w:rPr>
                <w:color w:val="000000" w:themeColor="text1"/>
              </w:rPr>
              <w:t>E0307125</w:t>
            </w:r>
          </w:p>
        </w:tc>
        <w:tc>
          <w:tcPr>
            <w:tcW w:w="4356" w:type="dxa"/>
            <w:vAlign w:val="center"/>
          </w:tcPr>
          <w:p w:rsidR="009C79AE" w:rsidRPr="000577DD" w:rsidRDefault="009C79AE">
            <w:pPr>
              <w:jc w:val="left"/>
              <w:rPr>
                <w:rFonts w:ascii="宋体" w:hAnsi="宋体" w:cs="宋体"/>
                <w:color w:val="000000" w:themeColor="text1"/>
              </w:rPr>
            </w:pPr>
            <w:bookmarkStart w:id="10" w:name="OLE_LINK137"/>
            <w:bookmarkStart w:id="11" w:name="OLE_LINK138"/>
            <w:r w:rsidRPr="000577DD">
              <w:rPr>
                <w:color w:val="000000" w:themeColor="text1"/>
              </w:rPr>
              <w:t>物理化学</w:t>
            </w:r>
            <w:r w:rsidRPr="000577DD">
              <w:rPr>
                <w:rFonts w:ascii="宋体" w:hAnsi="宋体" w:cs="宋体" w:hint="eastAsia"/>
                <w:color w:val="000000" w:themeColor="text1"/>
              </w:rPr>
              <w:t>Ⅰ</w:t>
            </w:r>
          </w:p>
          <w:bookmarkEnd w:id="10"/>
          <w:bookmarkEnd w:id="11"/>
          <w:p w:rsidR="009C79AE" w:rsidRPr="000577DD" w:rsidRDefault="009C79AE">
            <w:pPr>
              <w:jc w:val="left"/>
              <w:rPr>
                <w:color w:val="000000" w:themeColor="text1"/>
              </w:rPr>
            </w:pPr>
            <w:r w:rsidRPr="000577DD">
              <w:rPr>
                <w:rFonts w:hint="eastAsia"/>
                <w:color w:val="000000" w:themeColor="text1"/>
                <w:sz w:val="18"/>
                <w:szCs w:val="18"/>
              </w:rPr>
              <w:t xml:space="preserve">Physical Chemistry </w:t>
            </w:r>
            <w:r w:rsidRPr="000577DD">
              <w:rPr>
                <w:rFonts w:hint="eastAsia"/>
                <w:color w:val="000000" w:themeColor="text1"/>
                <w:sz w:val="18"/>
                <w:szCs w:val="18"/>
              </w:rPr>
              <w:t>Ⅰ</w:t>
            </w:r>
          </w:p>
        </w:tc>
        <w:tc>
          <w:tcPr>
            <w:tcW w:w="869" w:type="dxa"/>
            <w:vAlign w:val="center"/>
          </w:tcPr>
          <w:p w:rsidR="009C79AE" w:rsidRPr="000577DD" w:rsidRDefault="009C79AE">
            <w:pPr>
              <w:jc w:val="center"/>
              <w:rPr>
                <w:color w:val="000000" w:themeColor="text1"/>
              </w:rPr>
            </w:pPr>
            <w:r w:rsidRPr="000577DD">
              <w:rPr>
                <w:rFonts w:hint="eastAsia"/>
                <w:color w:val="000000" w:themeColor="text1"/>
              </w:rPr>
              <w:t>2.5</w:t>
            </w:r>
          </w:p>
        </w:tc>
        <w:tc>
          <w:tcPr>
            <w:tcW w:w="871" w:type="dxa"/>
            <w:vAlign w:val="center"/>
          </w:tcPr>
          <w:p w:rsidR="009C79AE" w:rsidRPr="000577DD" w:rsidRDefault="009C79AE">
            <w:pPr>
              <w:jc w:val="center"/>
              <w:rPr>
                <w:color w:val="000000" w:themeColor="text1"/>
              </w:rPr>
            </w:pPr>
            <w:r w:rsidRPr="000577DD">
              <w:rPr>
                <w:rFonts w:hint="eastAsia"/>
                <w:color w:val="000000" w:themeColor="text1"/>
              </w:rPr>
              <w:t>40</w:t>
            </w:r>
          </w:p>
        </w:tc>
        <w:tc>
          <w:tcPr>
            <w:tcW w:w="871" w:type="dxa"/>
            <w:vAlign w:val="center"/>
          </w:tcPr>
          <w:p w:rsidR="009C79AE" w:rsidRPr="000577DD" w:rsidRDefault="009C79AE">
            <w:pPr>
              <w:jc w:val="center"/>
              <w:rPr>
                <w:color w:val="000000" w:themeColor="text1"/>
              </w:rPr>
            </w:pPr>
            <w:r w:rsidRPr="000577DD">
              <w:rPr>
                <w:rFonts w:hint="eastAsia"/>
                <w:color w:val="000000" w:themeColor="text1"/>
              </w:rPr>
              <w:t>40</w:t>
            </w:r>
          </w:p>
        </w:tc>
        <w:tc>
          <w:tcPr>
            <w:tcW w:w="869" w:type="dxa"/>
            <w:vAlign w:val="center"/>
          </w:tcPr>
          <w:p w:rsidR="009C79AE" w:rsidRPr="000577DD" w:rsidRDefault="009C79AE">
            <w:pPr>
              <w:jc w:val="center"/>
              <w:rPr>
                <w:color w:val="000000" w:themeColor="text1"/>
              </w:rPr>
            </w:pPr>
            <w:r w:rsidRPr="000577DD">
              <w:rPr>
                <w:rFonts w:hint="eastAsia"/>
                <w:color w:val="000000" w:themeColor="text1"/>
              </w:rPr>
              <w:t>0</w:t>
            </w:r>
          </w:p>
        </w:tc>
        <w:tc>
          <w:tcPr>
            <w:tcW w:w="749" w:type="dxa"/>
            <w:vAlign w:val="center"/>
          </w:tcPr>
          <w:p w:rsidR="009C79AE" w:rsidRPr="000577DD" w:rsidRDefault="009C79AE">
            <w:pPr>
              <w:jc w:val="center"/>
              <w:rPr>
                <w:color w:val="000000" w:themeColor="text1"/>
              </w:rPr>
            </w:pPr>
            <w:r w:rsidRPr="000577DD">
              <w:rPr>
                <w:color w:val="000000" w:themeColor="text1"/>
              </w:rPr>
              <w:t>3</w:t>
            </w:r>
          </w:p>
        </w:tc>
      </w:tr>
      <w:tr w:rsidR="009C79AE" w:rsidRPr="000577DD" w:rsidTr="002C6567">
        <w:tc>
          <w:tcPr>
            <w:tcW w:w="1270" w:type="dxa"/>
            <w:vAlign w:val="center"/>
          </w:tcPr>
          <w:p w:rsidR="009C79AE" w:rsidRPr="000577DD" w:rsidRDefault="009C79AE">
            <w:pPr>
              <w:jc w:val="center"/>
              <w:rPr>
                <w:color w:val="000000" w:themeColor="text1"/>
              </w:rPr>
            </w:pPr>
            <w:bookmarkStart w:id="12" w:name="OLE_LINK139"/>
            <w:bookmarkStart w:id="13" w:name="OLE_LINK140"/>
            <w:r w:rsidRPr="000577DD">
              <w:rPr>
                <w:color w:val="000000" w:themeColor="text1"/>
              </w:rPr>
              <w:t>E0307355</w:t>
            </w:r>
            <w:bookmarkEnd w:id="12"/>
            <w:bookmarkEnd w:id="13"/>
          </w:p>
        </w:tc>
        <w:tc>
          <w:tcPr>
            <w:tcW w:w="4356" w:type="dxa"/>
            <w:vAlign w:val="center"/>
          </w:tcPr>
          <w:p w:rsidR="009C79AE" w:rsidRPr="000577DD" w:rsidRDefault="009C79AE">
            <w:pPr>
              <w:jc w:val="left"/>
              <w:rPr>
                <w:color w:val="000000" w:themeColor="text1"/>
              </w:rPr>
            </w:pPr>
            <w:r w:rsidRPr="000577DD">
              <w:rPr>
                <w:color w:val="000000" w:themeColor="text1"/>
              </w:rPr>
              <w:t>有机化学</w:t>
            </w:r>
          </w:p>
          <w:p w:rsidR="009C79AE" w:rsidRPr="000577DD" w:rsidRDefault="009C79AE">
            <w:pPr>
              <w:jc w:val="left"/>
              <w:rPr>
                <w:color w:val="000000" w:themeColor="text1"/>
              </w:rPr>
            </w:pPr>
            <w:r w:rsidRPr="000577DD">
              <w:rPr>
                <w:rFonts w:hint="eastAsia"/>
                <w:color w:val="000000" w:themeColor="text1"/>
                <w:sz w:val="18"/>
                <w:szCs w:val="18"/>
              </w:rPr>
              <w:t>Organic Chemistry</w:t>
            </w:r>
          </w:p>
        </w:tc>
        <w:tc>
          <w:tcPr>
            <w:tcW w:w="869" w:type="dxa"/>
            <w:vAlign w:val="center"/>
          </w:tcPr>
          <w:p w:rsidR="009C79AE" w:rsidRPr="000577DD" w:rsidRDefault="009C79AE">
            <w:pPr>
              <w:jc w:val="center"/>
              <w:rPr>
                <w:color w:val="000000" w:themeColor="text1"/>
              </w:rPr>
            </w:pPr>
            <w:r w:rsidRPr="000577DD">
              <w:rPr>
                <w:rFonts w:hint="eastAsia"/>
                <w:color w:val="000000" w:themeColor="text1"/>
              </w:rPr>
              <w:t>5.5</w:t>
            </w:r>
          </w:p>
        </w:tc>
        <w:tc>
          <w:tcPr>
            <w:tcW w:w="871" w:type="dxa"/>
            <w:vAlign w:val="center"/>
          </w:tcPr>
          <w:p w:rsidR="009C79AE" w:rsidRPr="000577DD" w:rsidRDefault="009C79AE">
            <w:pPr>
              <w:jc w:val="center"/>
              <w:rPr>
                <w:color w:val="000000" w:themeColor="text1"/>
              </w:rPr>
            </w:pPr>
            <w:r w:rsidRPr="000577DD">
              <w:rPr>
                <w:rFonts w:hint="eastAsia"/>
                <w:color w:val="000000" w:themeColor="text1"/>
              </w:rPr>
              <w:t>88</w:t>
            </w:r>
          </w:p>
        </w:tc>
        <w:tc>
          <w:tcPr>
            <w:tcW w:w="871" w:type="dxa"/>
            <w:vAlign w:val="center"/>
          </w:tcPr>
          <w:p w:rsidR="009C79AE" w:rsidRPr="000577DD" w:rsidRDefault="009C79AE">
            <w:pPr>
              <w:jc w:val="center"/>
              <w:rPr>
                <w:color w:val="000000" w:themeColor="text1"/>
              </w:rPr>
            </w:pPr>
            <w:r w:rsidRPr="000577DD">
              <w:rPr>
                <w:rFonts w:hint="eastAsia"/>
                <w:color w:val="000000" w:themeColor="text1"/>
              </w:rPr>
              <w:t>88</w:t>
            </w:r>
          </w:p>
        </w:tc>
        <w:tc>
          <w:tcPr>
            <w:tcW w:w="869" w:type="dxa"/>
            <w:vAlign w:val="center"/>
          </w:tcPr>
          <w:p w:rsidR="009C79AE" w:rsidRPr="000577DD" w:rsidRDefault="009C79AE">
            <w:pPr>
              <w:jc w:val="center"/>
              <w:rPr>
                <w:color w:val="000000" w:themeColor="text1"/>
              </w:rPr>
            </w:pPr>
            <w:r w:rsidRPr="000577DD">
              <w:rPr>
                <w:rFonts w:hint="eastAsia"/>
                <w:color w:val="000000" w:themeColor="text1"/>
              </w:rPr>
              <w:t>0</w:t>
            </w:r>
          </w:p>
        </w:tc>
        <w:tc>
          <w:tcPr>
            <w:tcW w:w="749" w:type="dxa"/>
            <w:vAlign w:val="center"/>
          </w:tcPr>
          <w:p w:rsidR="009C79AE" w:rsidRPr="000577DD" w:rsidRDefault="009C79AE">
            <w:pPr>
              <w:jc w:val="center"/>
              <w:rPr>
                <w:color w:val="000000" w:themeColor="text1"/>
              </w:rPr>
            </w:pPr>
            <w:r w:rsidRPr="000577DD">
              <w:rPr>
                <w:color w:val="000000" w:themeColor="text1"/>
              </w:rPr>
              <w:t>4</w:t>
            </w:r>
          </w:p>
        </w:tc>
      </w:tr>
      <w:tr w:rsidR="009C79AE" w:rsidRPr="000577DD" w:rsidTr="002C6567">
        <w:tc>
          <w:tcPr>
            <w:tcW w:w="1270" w:type="dxa"/>
            <w:vAlign w:val="center"/>
          </w:tcPr>
          <w:p w:rsidR="009C79AE" w:rsidRPr="000577DD" w:rsidRDefault="009C79AE">
            <w:pPr>
              <w:jc w:val="center"/>
              <w:rPr>
                <w:color w:val="000000" w:themeColor="text1"/>
              </w:rPr>
            </w:pPr>
            <w:bookmarkStart w:id="14" w:name="OLE_LINK141"/>
            <w:bookmarkStart w:id="15" w:name="OLE_LINK142"/>
            <w:r w:rsidRPr="000577DD">
              <w:rPr>
                <w:color w:val="000000" w:themeColor="text1"/>
              </w:rPr>
              <w:t>E0307530</w:t>
            </w:r>
            <w:bookmarkEnd w:id="14"/>
            <w:bookmarkEnd w:id="15"/>
          </w:p>
        </w:tc>
        <w:tc>
          <w:tcPr>
            <w:tcW w:w="4356" w:type="dxa"/>
            <w:vAlign w:val="center"/>
          </w:tcPr>
          <w:p w:rsidR="009C79AE" w:rsidRPr="000577DD" w:rsidRDefault="009C79AE">
            <w:pPr>
              <w:jc w:val="left"/>
              <w:rPr>
                <w:color w:val="000000" w:themeColor="text1"/>
              </w:rPr>
            </w:pPr>
            <w:r w:rsidRPr="000577DD">
              <w:rPr>
                <w:color w:val="000000" w:themeColor="text1"/>
              </w:rPr>
              <w:t>物理化学</w:t>
            </w:r>
            <w:r w:rsidRPr="000577DD">
              <w:rPr>
                <w:rFonts w:ascii="宋体" w:hAnsi="宋体" w:cs="宋体" w:hint="eastAsia"/>
                <w:color w:val="000000" w:themeColor="text1"/>
              </w:rPr>
              <w:t>Ⅱ</w:t>
            </w:r>
            <w:r w:rsidRPr="000577DD">
              <w:rPr>
                <w:rFonts w:hint="eastAsia"/>
                <w:color w:val="000000" w:themeColor="text1"/>
              </w:rPr>
              <w:t xml:space="preserve"> </w:t>
            </w:r>
          </w:p>
          <w:p w:rsidR="009C79AE" w:rsidRPr="000577DD" w:rsidRDefault="009C79AE">
            <w:pPr>
              <w:jc w:val="left"/>
              <w:rPr>
                <w:color w:val="000000" w:themeColor="text1"/>
              </w:rPr>
            </w:pPr>
            <w:r w:rsidRPr="000577DD">
              <w:rPr>
                <w:rFonts w:hint="eastAsia"/>
                <w:color w:val="000000" w:themeColor="text1"/>
                <w:sz w:val="18"/>
                <w:szCs w:val="18"/>
              </w:rPr>
              <w:t xml:space="preserve">Physical Chemistry </w:t>
            </w:r>
            <w:r w:rsidRPr="000577DD">
              <w:rPr>
                <w:rFonts w:hint="eastAsia"/>
                <w:color w:val="000000" w:themeColor="text1"/>
                <w:sz w:val="18"/>
                <w:szCs w:val="18"/>
              </w:rPr>
              <w:t>Ⅱ</w:t>
            </w:r>
            <w:r w:rsidRPr="000577DD">
              <w:rPr>
                <w:rFonts w:hint="eastAsia"/>
                <w:color w:val="000000" w:themeColor="text1"/>
              </w:rPr>
              <w:t xml:space="preserve"> </w:t>
            </w:r>
          </w:p>
        </w:tc>
        <w:tc>
          <w:tcPr>
            <w:tcW w:w="869" w:type="dxa"/>
            <w:vAlign w:val="center"/>
          </w:tcPr>
          <w:p w:rsidR="009C79AE" w:rsidRPr="000577DD" w:rsidRDefault="009C79AE">
            <w:pPr>
              <w:jc w:val="center"/>
              <w:rPr>
                <w:color w:val="000000" w:themeColor="text1"/>
              </w:rPr>
            </w:pPr>
            <w:r w:rsidRPr="000577DD">
              <w:rPr>
                <w:color w:val="000000" w:themeColor="text1"/>
              </w:rPr>
              <w:t>3</w:t>
            </w:r>
          </w:p>
        </w:tc>
        <w:tc>
          <w:tcPr>
            <w:tcW w:w="871" w:type="dxa"/>
            <w:vAlign w:val="center"/>
          </w:tcPr>
          <w:p w:rsidR="009C79AE" w:rsidRPr="000577DD" w:rsidRDefault="009C79AE">
            <w:pPr>
              <w:jc w:val="center"/>
              <w:rPr>
                <w:color w:val="000000" w:themeColor="text1"/>
              </w:rPr>
            </w:pPr>
            <w:r w:rsidRPr="000577DD">
              <w:rPr>
                <w:color w:val="000000" w:themeColor="text1"/>
              </w:rPr>
              <w:t>48</w:t>
            </w:r>
          </w:p>
        </w:tc>
        <w:tc>
          <w:tcPr>
            <w:tcW w:w="871" w:type="dxa"/>
            <w:vAlign w:val="center"/>
          </w:tcPr>
          <w:p w:rsidR="009C79AE" w:rsidRPr="000577DD" w:rsidRDefault="009C79AE">
            <w:pPr>
              <w:jc w:val="center"/>
              <w:rPr>
                <w:color w:val="000000" w:themeColor="text1"/>
              </w:rPr>
            </w:pPr>
            <w:r w:rsidRPr="000577DD">
              <w:rPr>
                <w:color w:val="000000" w:themeColor="text1"/>
              </w:rPr>
              <w:t>48</w:t>
            </w:r>
          </w:p>
        </w:tc>
        <w:tc>
          <w:tcPr>
            <w:tcW w:w="869" w:type="dxa"/>
            <w:vAlign w:val="center"/>
          </w:tcPr>
          <w:p w:rsidR="009C79AE" w:rsidRPr="000577DD" w:rsidRDefault="009C79AE">
            <w:pPr>
              <w:jc w:val="center"/>
              <w:rPr>
                <w:color w:val="000000" w:themeColor="text1"/>
              </w:rPr>
            </w:pPr>
            <w:r w:rsidRPr="000577DD">
              <w:rPr>
                <w:rFonts w:hint="eastAsia"/>
                <w:color w:val="000000" w:themeColor="text1"/>
              </w:rPr>
              <w:t>0</w:t>
            </w:r>
          </w:p>
        </w:tc>
        <w:tc>
          <w:tcPr>
            <w:tcW w:w="749" w:type="dxa"/>
            <w:vAlign w:val="center"/>
          </w:tcPr>
          <w:p w:rsidR="009C79AE" w:rsidRPr="000577DD" w:rsidRDefault="009C79AE">
            <w:pPr>
              <w:jc w:val="center"/>
              <w:rPr>
                <w:color w:val="000000" w:themeColor="text1"/>
              </w:rPr>
            </w:pPr>
            <w:r w:rsidRPr="000577DD">
              <w:rPr>
                <w:color w:val="000000" w:themeColor="text1"/>
              </w:rPr>
              <w:t>4</w:t>
            </w:r>
          </w:p>
        </w:tc>
      </w:tr>
      <w:tr w:rsidR="009C79AE" w:rsidRPr="000577DD" w:rsidTr="002C6567">
        <w:tc>
          <w:tcPr>
            <w:tcW w:w="1270" w:type="dxa"/>
            <w:vAlign w:val="center"/>
          </w:tcPr>
          <w:p w:rsidR="009C79AE" w:rsidRPr="000577DD" w:rsidRDefault="009C79AE">
            <w:pPr>
              <w:jc w:val="center"/>
              <w:rPr>
                <w:color w:val="000000" w:themeColor="text1"/>
              </w:rPr>
            </w:pPr>
            <w:bookmarkStart w:id="16" w:name="OLE_LINK143"/>
            <w:bookmarkStart w:id="17" w:name="OLE_LINK144"/>
            <w:r w:rsidRPr="000577DD">
              <w:rPr>
                <w:color w:val="000000" w:themeColor="text1"/>
              </w:rPr>
              <w:t>E0307720</w:t>
            </w:r>
            <w:bookmarkEnd w:id="16"/>
            <w:bookmarkEnd w:id="17"/>
          </w:p>
        </w:tc>
        <w:tc>
          <w:tcPr>
            <w:tcW w:w="4356" w:type="dxa"/>
            <w:vAlign w:val="center"/>
          </w:tcPr>
          <w:p w:rsidR="009C79AE" w:rsidRPr="000577DD" w:rsidRDefault="009C79AE">
            <w:pPr>
              <w:jc w:val="left"/>
              <w:rPr>
                <w:color w:val="000000" w:themeColor="text1"/>
              </w:rPr>
            </w:pPr>
            <w:r w:rsidRPr="000577DD">
              <w:rPr>
                <w:color w:val="000000" w:themeColor="text1"/>
              </w:rPr>
              <w:t>仪器分析</w:t>
            </w:r>
          </w:p>
          <w:p w:rsidR="009C79AE" w:rsidRPr="000577DD" w:rsidRDefault="009C79AE">
            <w:pPr>
              <w:jc w:val="left"/>
              <w:rPr>
                <w:color w:val="000000" w:themeColor="text1"/>
              </w:rPr>
            </w:pPr>
            <w:r w:rsidRPr="000577DD">
              <w:rPr>
                <w:rFonts w:hint="eastAsia"/>
                <w:color w:val="000000" w:themeColor="text1"/>
                <w:sz w:val="18"/>
                <w:szCs w:val="18"/>
              </w:rPr>
              <w:t>Instrumental Analysis</w:t>
            </w:r>
          </w:p>
        </w:tc>
        <w:tc>
          <w:tcPr>
            <w:tcW w:w="869" w:type="dxa"/>
            <w:vAlign w:val="center"/>
          </w:tcPr>
          <w:p w:rsidR="009C79AE" w:rsidRPr="000577DD" w:rsidRDefault="009C79AE">
            <w:pPr>
              <w:jc w:val="center"/>
              <w:rPr>
                <w:color w:val="000000" w:themeColor="text1"/>
              </w:rPr>
            </w:pPr>
            <w:r w:rsidRPr="000577DD">
              <w:rPr>
                <w:color w:val="000000" w:themeColor="text1"/>
              </w:rPr>
              <w:t>2</w:t>
            </w:r>
          </w:p>
        </w:tc>
        <w:tc>
          <w:tcPr>
            <w:tcW w:w="871" w:type="dxa"/>
            <w:vAlign w:val="center"/>
          </w:tcPr>
          <w:p w:rsidR="009C79AE" w:rsidRPr="000577DD" w:rsidRDefault="009C79AE">
            <w:pPr>
              <w:jc w:val="center"/>
              <w:rPr>
                <w:color w:val="000000" w:themeColor="text1"/>
              </w:rPr>
            </w:pPr>
            <w:r w:rsidRPr="000577DD">
              <w:rPr>
                <w:color w:val="000000" w:themeColor="text1"/>
              </w:rPr>
              <w:t>32</w:t>
            </w:r>
          </w:p>
        </w:tc>
        <w:tc>
          <w:tcPr>
            <w:tcW w:w="871" w:type="dxa"/>
            <w:vAlign w:val="center"/>
          </w:tcPr>
          <w:p w:rsidR="009C79AE" w:rsidRPr="000577DD" w:rsidRDefault="009C79AE">
            <w:pPr>
              <w:jc w:val="center"/>
              <w:rPr>
                <w:color w:val="000000" w:themeColor="text1"/>
              </w:rPr>
            </w:pPr>
            <w:r w:rsidRPr="000577DD">
              <w:rPr>
                <w:color w:val="000000" w:themeColor="text1"/>
              </w:rPr>
              <w:t>32</w:t>
            </w:r>
          </w:p>
        </w:tc>
        <w:tc>
          <w:tcPr>
            <w:tcW w:w="869" w:type="dxa"/>
            <w:vAlign w:val="center"/>
          </w:tcPr>
          <w:p w:rsidR="009C79AE" w:rsidRPr="000577DD" w:rsidRDefault="009C79AE">
            <w:pPr>
              <w:jc w:val="center"/>
              <w:rPr>
                <w:color w:val="000000" w:themeColor="text1"/>
              </w:rPr>
            </w:pPr>
            <w:r w:rsidRPr="000577DD">
              <w:rPr>
                <w:rFonts w:hint="eastAsia"/>
                <w:color w:val="000000" w:themeColor="text1"/>
              </w:rPr>
              <w:t>0</w:t>
            </w:r>
          </w:p>
        </w:tc>
        <w:tc>
          <w:tcPr>
            <w:tcW w:w="749" w:type="dxa"/>
            <w:vAlign w:val="center"/>
          </w:tcPr>
          <w:p w:rsidR="009C79AE" w:rsidRPr="000577DD" w:rsidRDefault="009C79AE">
            <w:pPr>
              <w:jc w:val="center"/>
              <w:rPr>
                <w:color w:val="000000" w:themeColor="text1"/>
              </w:rPr>
            </w:pPr>
            <w:r w:rsidRPr="000577DD">
              <w:rPr>
                <w:color w:val="000000" w:themeColor="text1"/>
              </w:rPr>
              <w:t>5</w:t>
            </w:r>
          </w:p>
        </w:tc>
      </w:tr>
      <w:tr w:rsidR="009C79AE" w:rsidRPr="000577DD" w:rsidTr="002C6567">
        <w:tc>
          <w:tcPr>
            <w:tcW w:w="1270" w:type="dxa"/>
            <w:vAlign w:val="center"/>
          </w:tcPr>
          <w:p w:rsidR="009C79AE" w:rsidRPr="000577DD" w:rsidRDefault="009C79AE">
            <w:pPr>
              <w:jc w:val="center"/>
              <w:rPr>
                <w:color w:val="000000" w:themeColor="text1"/>
              </w:rPr>
            </w:pPr>
            <w:bookmarkStart w:id="18" w:name="OLE_LINK145"/>
            <w:bookmarkStart w:id="19" w:name="OLE_LINK146"/>
            <w:r w:rsidRPr="000577DD">
              <w:rPr>
                <w:color w:val="000000" w:themeColor="text1"/>
              </w:rPr>
              <w:t>E0307920</w:t>
            </w:r>
            <w:bookmarkEnd w:id="18"/>
            <w:bookmarkEnd w:id="19"/>
          </w:p>
        </w:tc>
        <w:tc>
          <w:tcPr>
            <w:tcW w:w="4356" w:type="dxa"/>
            <w:vAlign w:val="center"/>
          </w:tcPr>
          <w:p w:rsidR="009C79AE" w:rsidRPr="000577DD" w:rsidRDefault="009C79AE">
            <w:pPr>
              <w:jc w:val="left"/>
              <w:rPr>
                <w:color w:val="000000" w:themeColor="text1"/>
              </w:rPr>
            </w:pPr>
            <w:r w:rsidRPr="000577DD">
              <w:rPr>
                <w:color w:val="000000" w:themeColor="text1"/>
              </w:rPr>
              <w:t>结构化学</w:t>
            </w:r>
          </w:p>
          <w:p w:rsidR="009C79AE" w:rsidRPr="000577DD" w:rsidRDefault="009C79AE">
            <w:pPr>
              <w:jc w:val="left"/>
              <w:rPr>
                <w:color w:val="000000" w:themeColor="text1"/>
              </w:rPr>
            </w:pPr>
            <w:r w:rsidRPr="000577DD">
              <w:rPr>
                <w:rFonts w:hint="eastAsia"/>
                <w:color w:val="000000" w:themeColor="text1"/>
                <w:sz w:val="18"/>
                <w:szCs w:val="18"/>
              </w:rPr>
              <w:t>Structural Chemistry</w:t>
            </w:r>
          </w:p>
        </w:tc>
        <w:tc>
          <w:tcPr>
            <w:tcW w:w="869" w:type="dxa"/>
            <w:vAlign w:val="center"/>
          </w:tcPr>
          <w:p w:rsidR="009C79AE" w:rsidRPr="000577DD" w:rsidRDefault="009C79AE">
            <w:pPr>
              <w:jc w:val="center"/>
              <w:rPr>
                <w:color w:val="000000" w:themeColor="text1"/>
              </w:rPr>
            </w:pPr>
            <w:r w:rsidRPr="000577DD">
              <w:rPr>
                <w:color w:val="000000" w:themeColor="text1"/>
              </w:rPr>
              <w:t>2</w:t>
            </w:r>
          </w:p>
        </w:tc>
        <w:tc>
          <w:tcPr>
            <w:tcW w:w="871" w:type="dxa"/>
            <w:vAlign w:val="center"/>
          </w:tcPr>
          <w:p w:rsidR="009C79AE" w:rsidRPr="000577DD" w:rsidRDefault="009C79AE">
            <w:pPr>
              <w:jc w:val="center"/>
              <w:rPr>
                <w:color w:val="000000" w:themeColor="text1"/>
              </w:rPr>
            </w:pPr>
            <w:r w:rsidRPr="000577DD">
              <w:rPr>
                <w:color w:val="000000" w:themeColor="text1"/>
              </w:rPr>
              <w:t>32</w:t>
            </w:r>
          </w:p>
        </w:tc>
        <w:tc>
          <w:tcPr>
            <w:tcW w:w="871" w:type="dxa"/>
            <w:vAlign w:val="center"/>
          </w:tcPr>
          <w:p w:rsidR="009C79AE" w:rsidRPr="000577DD" w:rsidRDefault="009C79AE">
            <w:pPr>
              <w:jc w:val="center"/>
              <w:rPr>
                <w:color w:val="000000" w:themeColor="text1"/>
              </w:rPr>
            </w:pPr>
            <w:r w:rsidRPr="000577DD">
              <w:rPr>
                <w:color w:val="000000" w:themeColor="text1"/>
              </w:rPr>
              <w:t>32</w:t>
            </w:r>
          </w:p>
        </w:tc>
        <w:tc>
          <w:tcPr>
            <w:tcW w:w="869" w:type="dxa"/>
            <w:vAlign w:val="center"/>
          </w:tcPr>
          <w:p w:rsidR="009C79AE" w:rsidRPr="000577DD" w:rsidRDefault="009C79AE">
            <w:pPr>
              <w:jc w:val="center"/>
              <w:rPr>
                <w:color w:val="000000" w:themeColor="text1"/>
              </w:rPr>
            </w:pPr>
            <w:r w:rsidRPr="000577DD">
              <w:rPr>
                <w:rFonts w:hint="eastAsia"/>
                <w:color w:val="000000" w:themeColor="text1"/>
              </w:rPr>
              <w:t>0</w:t>
            </w:r>
          </w:p>
        </w:tc>
        <w:tc>
          <w:tcPr>
            <w:tcW w:w="749" w:type="dxa"/>
            <w:vAlign w:val="center"/>
          </w:tcPr>
          <w:p w:rsidR="009C79AE" w:rsidRPr="000577DD" w:rsidRDefault="009C79AE">
            <w:pPr>
              <w:jc w:val="center"/>
              <w:rPr>
                <w:color w:val="000000" w:themeColor="text1"/>
              </w:rPr>
            </w:pPr>
            <w:r w:rsidRPr="000577DD">
              <w:rPr>
                <w:color w:val="000000" w:themeColor="text1"/>
              </w:rPr>
              <w:t>5</w:t>
            </w:r>
          </w:p>
        </w:tc>
      </w:tr>
      <w:tr w:rsidR="009C79AE" w:rsidRPr="000577DD" w:rsidTr="002C6567">
        <w:tc>
          <w:tcPr>
            <w:tcW w:w="1270" w:type="dxa"/>
            <w:vAlign w:val="center"/>
          </w:tcPr>
          <w:p w:rsidR="009C79AE" w:rsidRPr="000577DD" w:rsidRDefault="009C79AE">
            <w:pPr>
              <w:jc w:val="center"/>
              <w:rPr>
                <w:color w:val="000000" w:themeColor="text1"/>
              </w:rPr>
            </w:pPr>
            <w:bookmarkStart w:id="20" w:name="OLE_LINK147"/>
            <w:bookmarkStart w:id="21" w:name="OLE_LINK148"/>
            <w:r w:rsidRPr="000577DD">
              <w:rPr>
                <w:color w:val="000000" w:themeColor="text1"/>
              </w:rPr>
              <w:t>E0312525</w:t>
            </w:r>
            <w:bookmarkEnd w:id="20"/>
            <w:bookmarkEnd w:id="21"/>
          </w:p>
        </w:tc>
        <w:tc>
          <w:tcPr>
            <w:tcW w:w="4356" w:type="dxa"/>
            <w:vAlign w:val="center"/>
          </w:tcPr>
          <w:p w:rsidR="009C79AE" w:rsidRPr="000577DD" w:rsidRDefault="009C79AE">
            <w:pPr>
              <w:jc w:val="left"/>
              <w:rPr>
                <w:color w:val="000000" w:themeColor="text1"/>
              </w:rPr>
            </w:pPr>
            <w:r w:rsidRPr="000577DD">
              <w:rPr>
                <w:color w:val="000000" w:themeColor="text1"/>
              </w:rPr>
              <w:t>材料物理</w:t>
            </w:r>
          </w:p>
          <w:p w:rsidR="009C79AE" w:rsidRPr="000577DD" w:rsidRDefault="009C79AE">
            <w:pPr>
              <w:jc w:val="left"/>
              <w:rPr>
                <w:color w:val="000000" w:themeColor="text1"/>
              </w:rPr>
            </w:pPr>
            <w:r w:rsidRPr="000577DD">
              <w:rPr>
                <w:rFonts w:hint="eastAsia"/>
                <w:color w:val="000000" w:themeColor="text1"/>
                <w:sz w:val="18"/>
                <w:szCs w:val="18"/>
              </w:rPr>
              <w:t>Material Physics</w:t>
            </w:r>
          </w:p>
        </w:tc>
        <w:tc>
          <w:tcPr>
            <w:tcW w:w="869" w:type="dxa"/>
            <w:vAlign w:val="center"/>
          </w:tcPr>
          <w:p w:rsidR="009C79AE" w:rsidRPr="000577DD" w:rsidRDefault="009C79AE">
            <w:pPr>
              <w:jc w:val="center"/>
              <w:rPr>
                <w:color w:val="000000" w:themeColor="text1"/>
              </w:rPr>
            </w:pPr>
            <w:r w:rsidRPr="000577DD">
              <w:rPr>
                <w:color w:val="000000" w:themeColor="text1"/>
              </w:rPr>
              <w:t>2.5</w:t>
            </w:r>
          </w:p>
        </w:tc>
        <w:tc>
          <w:tcPr>
            <w:tcW w:w="871" w:type="dxa"/>
            <w:vAlign w:val="center"/>
          </w:tcPr>
          <w:p w:rsidR="009C79AE" w:rsidRPr="000577DD" w:rsidRDefault="009C79AE">
            <w:pPr>
              <w:jc w:val="center"/>
              <w:rPr>
                <w:color w:val="000000" w:themeColor="text1"/>
              </w:rPr>
            </w:pPr>
            <w:r w:rsidRPr="000577DD">
              <w:rPr>
                <w:color w:val="000000" w:themeColor="text1"/>
              </w:rPr>
              <w:t>40</w:t>
            </w:r>
          </w:p>
        </w:tc>
        <w:tc>
          <w:tcPr>
            <w:tcW w:w="871" w:type="dxa"/>
            <w:vAlign w:val="center"/>
          </w:tcPr>
          <w:p w:rsidR="009C79AE" w:rsidRPr="000577DD" w:rsidRDefault="009C79AE">
            <w:pPr>
              <w:jc w:val="center"/>
              <w:rPr>
                <w:color w:val="000000" w:themeColor="text1"/>
              </w:rPr>
            </w:pPr>
            <w:r w:rsidRPr="000577DD">
              <w:rPr>
                <w:color w:val="000000" w:themeColor="text1"/>
              </w:rPr>
              <w:t>40</w:t>
            </w:r>
          </w:p>
        </w:tc>
        <w:tc>
          <w:tcPr>
            <w:tcW w:w="869" w:type="dxa"/>
            <w:vAlign w:val="center"/>
          </w:tcPr>
          <w:p w:rsidR="009C79AE" w:rsidRPr="000577DD" w:rsidRDefault="009C79AE">
            <w:pPr>
              <w:jc w:val="center"/>
              <w:rPr>
                <w:color w:val="000000" w:themeColor="text1"/>
              </w:rPr>
            </w:pPr>
            <w:r w:rsidRPr="000577DD">
              <w:rPr>
                <w:rFonts w:hint="eastAsia"/>
                <w:color w:val="000000" w:themeColor="text1"/>
              </w:rPr>
              <w:t>0</w:t>
            </w:r>
          </w:p>
        </w:tc>
        <w:tc>
          <w:tcPr>
            <w:tcW w:w="749" w:type="dxa"/>
            <w:vAlign w:val="center"/>
          </w:tcPr>
          <w:p w:rsidR="009C79AE" w:rsidRPr="000577DD" w:rsidRDefault="009C79AE">
            <w:pPr>
              <w:jc w:val="center"/>
              <w:rPr>
                <w:color w:val="000000" w:themeColor="text1"/>
              </w:rPr>
            </w:pPr>
            <w:r w:rsidRPr="000577DD">
              <w:rPr>
                <w:color w:val="000000" w:themeColor="text1"/>
              </w:rPr>
              <w:t>6</w:t>
            </w:r>
          </w:p>
        </w:tc>
      </w:tr>
    </w:tbl>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2）限选，</w:t>
      </w:r>
      <w:r w:rsidR="00721C47" w:rsidRPr="000577DD">
        <w:rPr>
          <w:rFonts w:asciiTheme="minorEastAsia" w:eastAsiaTheme="minorEastAsia" w:hAnsiTheme="minorEastAsia" w:cstheme="minorBidi" w:hint="eastAsia"/>
          <w:b/>
          <w:color w:val="000000" w:themeColor="text1"/>
          <w:sz w:val="24"/>
        </w:rPr>
        <w:t>6</w:t>
      </w:r>
      <w:r w:rsidRPr="000577DD">
        <w:rPr>
          <w:rFonts w:asciiTheme="minorEastAsia" w:eastAsiaTheme="minorEastAsia" w:hAnsiTheme="minorEastAsia" w:cstheme="minorBidi" w:hint="eastAsia"/>
          <w:b/>
          <w:color w:val="000000" w:themeColor="text1"/>
          <w:sz w:val="24"/>
        </w:rPr>
        <w:t>学分</w:t>
      </w:r>
    </w:p>
    <w:tbl>
      <w:tblPr>
        <w:tblStyle w:val="27"/>
        <w:tblW w:w="9855" w:type="dxa"/>
        <w:tblLayout w:type="fixed"/>
        <w:tblLook w:val="04A0" w:firstRow="1" w:lastRow="0" w:firstColumn="1" w:lastColumn="0" w:noHBand="0" w:noVBand="1"/>
      </w:tblPr>
      <w:tblGrid>
        <w:gridCol w:w="1270"/>
        <w:gridCol w:w="4356"/>
        <w:gridCol w:w="869"/>
        <w:gridCol w:w="871"/>
        <w:gridCol w:w="822"/>
        <w:gridCol w:w="918"/>
        <w:gridCol w:w="749"/>
      </w:tblGrid>
      <w:tr w:rsidR="003024B5" w:rsidRPr="000577DD" w:rsidTr="009C79AE">
        <w:tc>
          <w:tcPr>
            <w:tcW w:w="1270" w:type="dxa"/>
            <w:vAlign w:val="center"/>
          </w:tcPr>
          <w:p w:rsidR="009C79AE" w:rsidRPr="000577DD" w:rsidRDefault="009C79AE" w:rsidP="005F3DED">
            <w:pPr>
              <w:spacing w:line="220" w:lineRule="exact"/>
              <w:jc w:val="center"/>
              <w:rPr>
                <w:b/>
                <w:color w:val="000000" w:themeColor="text1"/>
                <w:szCs w:val="21"/>
              </w:rPr>
            </w:pPr>
            <w:r w:rsidRPr="000577DD">
              <w:rPr>
                <w:b/>
                <w:color w:val="000000" w:themeColor="text1"/>
                <w:szCs w:val="21"/>
              </w:rPr>
              <w:t>课程代码</w:t>
            </w:r>
          </w:p>
          <w:p w:rsidR="009C79AE" w:rsidRPr="000577DD" w:rsidRDefault="009C79AE" w:rsidP="005F3DED">
            <w:pPr>
              <w:spacing w:line="220" w:lineRule="exact"/>
              <w:jc w:val="center"/>
              <w:rPr>
                <w:b/>
                <w:color w:val="000000" w:themeColor="text1"/>
                <w:szCs w:val="21"/>
              </w:rPr>
            </w:pPr>
            <w:r w:rsidRPr="000577DD">
              <w:rPr>
                <w:b/>
                <w:bCs/>
                <w:color w:val="000000" w:themeColor="text1"/>
                <w:sz w:val="16"/>
                <w:szCs w:val="18"/>
              </w:rPr>
              <w:t>Course Code</w:t>
            </w:r>
          </w:p>
        </w:tc>
        <w:tc>
          <w:tcPr>
            <w:tcW w:w="4356" w:type="dxa"/>
            <w:vAlign w:val="center"/>
          </w:tcPr>
          <w:p w:rsidR="009C79AE" w:rsidRPr="000577DD" w:rsidRDefault="009C79AE" w:rsidP="005F3DED">
            <w:pPr>
              <w:spacing w:line="220" w:lineRule="exact"/>
              <w:jc w:val="center"/>
              <w:rPr>
                <w:b/>
                <w:color w:val="000000" w:themeColor="text1"/>
                <w:szCs w:val="21"/>
              </w:rPr>
            </w:pPr>
            <w:r w:rsidRPr="000577DD">
              <w:rPr>
                <w:b/>
                <w:color w:val="000000" w:themeColor="text1"/>
                <w:szCs w:val="21"/>
              </w:rPr>
              <w:t>课程名称</w:t>
            </w:r>
          </w:p>
          <w:p w:rsidR="009C79AE" w:rsidRPr="000577DD" w:rsidRDefault="009C79AE" w:rsidP="005F3DED">
            <w:pPr>
              <w:spacing w:line="220" w:lineRule="exact"/>
              <w:jc w:val="center"/>
              <w:rPr>
                <w:b/>
                <w:color w:val="000000" w:themeColor="text1"/>
                <w:szCs w:val="21"/>
              </w:rPr>
            </w:pPr>
            <w:r w:rsidRPr="000577DD">
              <w:rPr>
                <w:b/>
                <w:bCs/>
                <w:color w:val="000000" w:themeColor="text1"/>
                <w:sz w:val="18"/>
                <w:szCs w:val="18"/>
              </w:rPr>
              <w:t>Course Name</w:t>
            </w:r>
          </w:p>
        </w:tc>
        <w:tc>
          <w:tcPr>
            <w:tcW w:w="869" w:type="dxa"/>
            <w:vAlign w:val="center"/>
          </w:tcPr>
          <w:p w:rsidR="009C79AE" w:rsidRPr="000577DD" w:rsidRDefault="009C79AE" w:rsidP="005F3DED">
            <w:pPr>
              <w:spacing w:line="220" w:lineRule="exact"/>
              <w:jc w:val="center"/>
              <w:rPr>
                <w:b/>
                <w:color w:val="000000" w:themeColor="text1"/>
                <w:szCs w:val="21"/>
              </w:rPr>
            </w:pPr>
            <w:r w:rsidRPr="000577DD">
              <w:rPr>
                <w:b/>
                <w:color w:val="000000" w:themeColor="text1"/>
                <w:szCs w:val="21"/>
              </w:rPr>
              <w:t>学分</w:t>
            </w:r>
          </w:p>
          <w:p w:rsidR="009C79AE" w:rsidRPr="000577DD" w:rsidRDefault="009C79AE" w:rsidP="005F3DED">
            <w:pPr>
              <w:spacing w:line="220" w:lineRule="exact"/>
              <w:jc w:val="center"/>
              <w:rPr>
                <w:b/>
                <w:color w:val="000000" w:themeColor="text1"/>
                <w:szCs w:val="21"/>
              </w:rPr>
            </w:pPr>
            <w:r w:rsidRPr="000577DD">
              <w:rPr>
                <w:b/>
                <w:bCs/>
                <w:color w:val="000000" w:themeColor="text1"/>
                <w:sz w:val="18"/>
                <w:szCs w:val="18"/>
              </w:rPr>
              <w:t>Credits</w:t>
            </w:r>
          </w:p>
        </w:tc>
        <w:tc>
          <w:tcPr>
            <w:tcW w:w="871" w:type="dxa"/>
            <w:vAlign w:val="center"/>
          </w:tcPr>
          <w:p w:rsidR="009C79AE" w:rsidRPr="000577DD" w:rsidRDefault="009C79AE" w:rsidP="005F3DED">
            <w:pPr>
              <w:spacing w:line="220" w:lineRule="exact"/>
              <w:jc w:val="center"/>
              <w:rPr>
                <w:b/>
                <w:color w:val="000000" w:themeColor="text1"/>
                <w:szCs w:val="21"/>
              </w:rPr>
            </w:pPr>
            <w:r w:rsidRPr="000577DD">
              <w:rPr>
                <w:rFonts w:hint="eastAsia"/>
                <w:b/>
                <w:color w:val="000000" w:themeColor="text1"/>
                <w:szCs w:val="21"/>
              </w:rPr>
              <w:t>总学时</w:t>
            </w:r>
          </w:p>
          <w:p w:rsidR="009C79AE" w:rsidRPr="000577DD" w:rsidRDefault="009C79AE" w:rsidP="005F3DED">
            <w:pPr>
              <w:spacing w:line="220" w:lineRule="exact"/>
              <w:jc w:val="center"/>
              <w:rPr>
                <w:b/>
                <w:color w:val="000000" w:themeColor="text1"/>
                <w:szCs w:val="21"/>
              </w:rPr>
            </w:pPr>
            <w:r w:rsidRPr="000577DD">
              <w:rPr>
                <w:b/>
                <w:bCs/>
                <w:color w:val="000000" w:themeColor="text1"/>
                <w:sz w:val="18"/>
                <w:szCs w:val="18"/>
              </w:rPr>
              <w:t>Units</w:t>
            </w:r>
          </w:p>
        </w:tc>
        <w:tc>
          <w:tcPr>
            <w:tcW w:w="822" w:type="dxa"/>
            <w:vAlign w:val="center"/>
          </w:tcPr>
          <w:p w:rsidR="009C79AE" w:rsidRPr="000577DD" w:rsidRDefault="009C79AE" w:rsidP="005F3DED">
            <w:pPr>
              <w:spacing w:line="220" w:lineRule="exact"/>
              <w:jc w:val="center"/>
              <w:rPr>
                <w:b/>
                <w:color w:val="000000" w:themeColor="text1"/>
              </w:rPr>
            </w:pPr>
            <w:r w:rsidRPr="000577DD">
              <w:rPr>
                <w:b/>
                <w:color w:val="000000" w:themeColor="text1"/>
              </w:rPr>
              <w:t>理论</w:t>
            </w:r>
          </w:p>
          <w:p w:rsidR="009C79AE" w:rsidRPr="000577DD" w:rsidRDefault="009C79AE" w:rsidP="005F3DED">
            <w:pPr>
              <w:spacing w:line="220" w:lineRule="exact"/>
              <w:jc w:val="center"/>
              <w:rPr>
                <w:b/>
                <w:color w:val="000000" w:themeColor="text1"/>
              </w:rPr>
            </w:pPr>
            <w:r w:rsidRPr="000577DD">
              <w:rPr>
                <w:b/>
                <w:bCs/>
                <w:color w:val="000000" w:themeColor="text1"/>
                <w:sz w:val="18"/>
                <w:szCs w:val="18"/>
              </w:rPr>
              <w:t>Theory</w:t>
            </w:r>
          </w:p>
        </w:tc>
        <w:tc>
          <w:tcPr>
            <w:tcW w:w="918" w:type="dxa"/>
            <w:vAlign w:val="center"/>
          </w:tcPr>
          <w:p w:rsidR="009C79AE" w:rsidRPr="000577DD" w:rsidRDefault="009C79AE" w:rsidP="005F3DED">
            <w:pPr>
              <w:spacing w:line="220" w:lineRule="exact"/>
              <w:jc w:val="center"/>
              <w:rPr>
                <w:b/>
                <w:color w:val="000000" w:themeColor="text1"/>
              </w:rPr>
            </w:pPr>
            <w:r w:rsidRPr="000577DD">
              <w:rPr>
                <w:rFonts w:hint="eastAsia"/>
                <w:b/>
                <w:color w:val="000000" w:themeColor="text1"/>
              </w:rPr>
              <w:t>实验</w:t>
            </w:r>
          </w:p>
          <w:p w:rsidR="009C79AE" w:rsidRPr="000577DD" w:rsidRDefault="009C79AE" w:rsidP="005F3DED">
            <w:pPr>
              <w:spacing w:line="220" w:lineRule="exact"/>
              <w:jc w:val="center"/>
              <w:rPr>
                <w:b/>
                <w:color w:val="000000" w:themeColor="text1"/>
              </w:rPr>
            </w:pPr>
            <w:r w:rsidRPr="000577DD">
              <w:rPr>
                <w:b/>
                <w:bCs/>
                <w:color w:val="000000" w:themeColor="text1"/>
                <w:sz w:val="13"/>
                <w:szCs w:val="18"/>
              </w:rPr>
              <w:t>Experiment</w:t>
            </w:r>
          </w:p>
        </w:tc>
        <w:tc>
          <w:tcPr>
            <w:tcW w:w="749" w:type="dxa"/>
            <w:vAlign w:val="center"/>
          </w:tcPr>
          <w:p w:rsidR="009C79AE" w:rsidRPr="000577DD" w:rsidRDefault="009C79AE" w:rsidP="005F3DED">
            <w:pPr>
              <w:spacing w:line="220" w:lineRule="exact"/>
              <w:jc w:val="center"/>
              <w:rPr>
                <w:b/>
                <w:color w:val="000000" w:themeColor="text1"/>
                <w:szCs w:val="21"/>
              </w:rPr>
            </w:pPr>
            <w:r w:rsidRPr="000577DD">
              <w:rPr>
                <w:rFonts w:hint="eastAsia"/>
                <w:b/>
                <w:color w:val="000000" w:themeColor="text1"/>
                <w:szCs w:val="21"/>
              </w:rPr>
              <w:t>开课</w:t>
            </w:r>
          </w:p>
          <w:p w:rsidR="009C79AE" w:rsidRPr="000577DD" w:rsidRDefault="009C79AE" w:rsidP="005F3DED">
            <w:pPr>
              <w:spacing w:line="220" w:lineRule="exact"/>
              <w:jc w:val="center"/>
              <w:rPr>
                <w:b/>
                <w:color w:val="000000" w:themeColor="text1"/>
                <w:szCs w:val="21"/>
              </w:rPr>
            </w:pPr>
            <w:r w:rsidRPr="000577DD">
              <w:rPr>
                <w:rFonts w:hint="eastAsia"/>
                <w:b/>
                <w:color w:val="000000" w:themeColor="text1"/>
                <w:szCs w:val="21"/>
              </w:rPr>
              <w:t>学期</w:t>
            </w:r>
          </w:p>
          <w:p w:rsidR="009C79AE" w:rsidRPr="000577DD" w:rsidRDefault="009C79AE" w:rsidP="005F3DED">
            <w:pPr>
              <w:spacing w:line="220" w:lineRule="exact"/>
              <w:jc w:val="center"/>
              <w:rPr>
                <w:b/>
                <w:color w:val="000000" w:themeColor="text1"/>
                <w:szCs w:val="21"/>
              </w:rPr>
            </w:pPr>
            <w:r w:rsidRPr="000577DD">
              <w:rPr>
                <w:b/>
                <w:bCs/>
                <w:color w:val="000000" w:themeColor="text1"/>
                <w:sz w:val="13"/>
                <w:szCs w:val="18"/>
              </w:rPr>
              <w:t>Semester</w:t>
            </w:r>
          </w:p>
        </w:tc>
      </w:tr>
      <w:tr w:rsidR="009C79AE" w:rsidRPr="000577DD" w:rsidTr="009C79AE">
        <w:tc>
          <w:tcPr>
            <w:tcW w:w="1270" w:type="dxa"/>
            <w:vAlign w:val="center"/>
          </w:tcPr>
          <w:p w:rsidR="009C79AE" w:rsidRPr="000577DD" w:rsidRDefault="002B20D3" w:rsidP="00B73428">
            <w:pPr>
              <w:jc w:val="center"/>
              <w:rPr>
                <w:color w:val="000000" w:themeColor="text1"/>
              </w:rPr>
            </w:pPr>
            <w:r w:rsidRPr="000577DD">
              <w:rPr>
                <w:rFonts w:hint="eastAsia"/>
                <w:color w:val="000000" w:themeColor="text1"/>
              </w:rPr>
              <w:t>P0322150</w:t>
            </w:r>
          </w:p>
        </w:tc>
        <w:tc>
          <w:tcPr>
            <w:tcW w:w="4356" w:type="dxa"/>
            <w:vAlign w:val="center"/>
          </w:tcPr>
          <w:p w:rsidR="009C79AE" w:rsidRPr="000577DD" w:rsidRDefault="009C79AE">
            <w:pPr>
              <w:jc w:val="left"/>
              <w:rPr>
                <w:color w:val="000000" w:themeColor="text1"/>
              </w:rPr>
            </w:pPr>
            <w:r w:rsidRPr="000577DD">
              <w:rPr>
                <w:color w:val="000000" w:themeColor="text1"/>
              </w:rPr>
              <w:t>电路分析</w:t>
            </w:r>
            <w:r w:rsidR="003024B5" w:rsidRPr="000577DD">
              <w:rPr>
                <w:color w:val="000000" w:themeColor="text1"/>
              </w:rPr>
              <w:t>与电子线路</w:t>
            </w:r>
          </w:p>
          <w:p w:rsidR="009C79AE" w:rsidRPr="000577DD" w:rsidRDefault="009C79AE" w:rsidP="00427F9E">
            <w:pPr>
              <w:jc w:val="left"/>
              <w:rPr>
                <w:color w:val="000000" w:themeColor="text1"/>
              </w:rPr>
            </w:pPr>
            <w:r w:rsidRPr="000577DD">
              <w:rPr>
                <w:rFonts w:hint="eastAsia"/>
                <w:color w:val="000000" w:themeColor="text1"/>
                <w:sz w:val="18"/>
                <w:szCs w:val="18"/>
              </w:rPr>
              <w:t>Circuit Analysis</w:t>
            </w:r>
            <w:r w:rsidR="0050413C" w:rsidRPr="000577DD">
              <w:rPr>
                <w:rFonts w:hint="eastAsia"/>
                <w:color w:val="000000" w:themeColor="text1"/>
                <w:sz w:val="18"/>
                <w:szCs w:val="18"/>
              </w:rPr>
              <w:t xml:space="preserve"> and Electronic Circuit</w:t>
            </w:r>
            <w:r w:rsidR="002B20D3" w:rsidRPr="000577DD">
              <w:rPr>
                <w:rFonts w:hint="eastAsia"/>
                <w:color w:val="000000" w:themeColor="text1"/>
                <w:sz w:val="18"/>
                <w:szCs w:val="18"/>
              </w:rPr>
              <w:t>s</w:t>
            </w:r>
          </w:p>
        </w:tc>
        <w:tc>
          <w:tcPr>
            <w:tcW w:w="869" w:type="dxa"/>
            <w:vAlign w:val="center"/>
          </w:tcPr>
          <w:p w:rsidR="009C79AE" w:rsidRPr="000577DD" w:rsidRDefault="002B20D3">
            <w:pPr>
              <w:jc w:val="center"/>
              <w:rPr>
                <w:color w:val="000000" w:themeColor="text1"/>
              </w:rPr>
            </w:pPr>
            <w:r w:rsidRPr="000577DD">
              <w:rPr>
                <w:rFonts w:hint="eastAsia"/>
                <w:color w:val="000000" w:themeColor="text1"/>
              </w:rPr>
              <w:t>5</w:t>
            </w:r>
          </w:p>
        </w:tc>
        <w:tc>
          <w:tcPr>
            <w:tcW w:w="871" w:type="dxa"/>
            <w:vAlign w:val="center"/>
          </w:tcPr>
          <w:p w:rsidR="009C79AE" w:rsidRPr="000577DD" w:rsidRDefault="002B20D3">
            <w:pPr>
              <w:jc w:val="center"/>
              <w:rPr>
                <w:color w:val="000000" w:themeColor="text1"/>
              </w:rPr>
            </w:pPr>
            <w:r w:rsidRPr="000577DD">
              <w:rPr>
                <w:rFonts w:hint="eastAsia"/>
                <w:color w:val="000000" w:themeColor="text1"/>
              </w:rPr>
              <w:t>80</w:t>
            </w:r>
          </w:p>
        </w:tc>
        <w:tc>
          <w:tcPr>
            <w:tcW w:w="822" w:type="dxa"/>
            <w:vAlign w:val="center"/>
          </w:tcPr>
          <w:p w:rsidR="009C79AE" w:rsidRPr="000577DD" w:rsidRDefault="002B20D3">
            <w:pPr>
              <w:jc w:val="center"/>
              <w:rPr>
                <w:color w:val="000000" w:themeColor="text1"/>
              </w:rPr>
            </w:pPr>
            <w:r w:rsidRPr="000577DD">
              <w:rPr>
                <w:rFonts w:hint="eastAsia"/>
                <w:color w:val="000000" w:themeColor="text1"/>
              </w:rPr>
              <w:t>80</w:t>
            </w:r>
          </w:p>
        </w:tc>
        <w:tc>
          <w:tcPr>
            <w:tcW w:w="918" w:type="dxa"/>
            <w:vAlign w:val="center"/>
          </w:tcPr>
          <w:p w:rsidR="009C79AE" w:rsidRPr="000577DD" w:rsidRDefault="009C79AE">
            <w:pPr>
              <w:jc w:val="center"/>
              <w:rPr>
                <w:color w:val="000000" w:themeColor="text1"/>
              </w:rPr>
            </w:pPr>
            <w:r w:rsidRPr="000577DD">
              <w:rPr>
                <w:color w:val="000000" w:themeColor="text1"/>
              </w:rPr>
              <w:t>0</w:t>
            </w:r>
          </w:p>
        </w:tc>
        <w:tc>
          <w:tcPr>
            <w:tcW w:w="749" w:type="dxa"/>
            <w:vAlign w:val="center"/>
          </w:tcPr>
          <w:p w:rsidR="009C79AE" w:rsidRPr="000577DD" w:rsidRDefault="009C79AE">
            <w:pPr>
              <w:jc w:val="center"/>
              <w:rPr>
                <w:color w:val="000000" w:themeColor="text1"/>
              </w:rPr>
            </w:pPr>
            <w:r w:rsidRPr="000577DD">
              <w:rPr>
                <w:color w:val="000000" w:themeColor="text1"/>
              </w:rPr>
              <w:t>2</w:t>
            </w:r>
          </w:p>
        </w:tc>
      </w:tr>
      <w:tr w:rsidR="009C79AE" w:rsidRPr="000577DD" w:rsidTr="009C79AE">
        <w:tc>
          <w:tcPr>
            <w:tcW w:w="1270" w:type="dxa"/>
            <w:vAlign w:val="center"/>
          </w:tcPr>
          <w:p w:rsidR="009C79AE" w:rsidRPr="000577DD" w:rsidRDefault="009C79AE" w:rsidP="003024B5">
            <w:pPr>
              <w:jc w:val="center"/>
              <w:rPr>
                <w:color w:val="000000" w:themeColor="text1"/>
              </w:rPr>
            </w:pPr>
            <w:r w:rsidRPr="000577DD">
              <w:rPr>
                <w:color w:val="000000" w:themeColor="text1"/>
              </w:rPr>
              <w:lastRenderedPageBreak/>
              <w:t>E0</w:t>
            </w:r>
            <w:r w:rsidR="003024B5" w:rsidRPr="000577DD">
              <w:rPr>
                <w:rFonts w:hint="eastAsia"/>
                <w:color w:val="000000" w:themeColor="text1"/>
              </w:rPr>
              <w:t>7</w:t>
            </w:r>
            <w:r w:rsidRPr="000577DD">
              <w:rPr>
                <w:color w:val="000000" w:themeColor="text1"/>
              </w:rPr>
              <w:t>00</w:t>
            </w:r>
            <w:r w:rsidR="003024B5" w:rsidRPr="000577DD">
              <w:rPr>
                <w:rFonts w:hint="eastAsia"/>
                <w:color w:val="000000" w:themeColor="text1"/>
              </w:rPr>
              <w:t>14</w:t>
            </w:r>
            <w:r w:rsidRPr="000577DD">
              <w:rPr>
                <w:color w:val="000000" w:themeColor="text1"/>
              </w:rPr>
              <w:t>0</w:t>
            </w:r>
          </w:p>
        </w:tc>
        <w:tc>
          <w:tcPr>
            <w:tcW w:w="4356" w:type="dxa"/>
            <w:vAlign w:val="center"/>
          </w:tcPr>
          <w:p w:rsidR="009C79AE" w:rsidRPr="000577DD" w:rsidRDefault="003024B5">
            <w:pPr>
              <w:jc w:val="left"/>
              <w:rPr>
                <w:color w:val="000000" w:themeColor="text1"/>
              </w:rPr>
            </w:pPr>
            <w:r w:rsidRPr="000577DD">
              <w:rPr>
                <w:color w:val="000000" w:themeColor="text1"/>
              </w:rPr>
              <w:t>数字逻辑设计及应用</w:t>
            </w:r>
          </w:p>
          <w:p w:rsidR="003024B5" w:rsidRPr="000577DD" w:rsidRDefault="00DE7AAF">
            <w:pPr>
              <w:jc w:val="left"/>
              <w:rPr>
                <w:color w:val="000000" w:themeColor="text1"/>
              </w:rPr>
            </w:pPr>
            <w:r w:rsidRPr="000577DD">
              <w:rPr>
                <w:rFonts w:hint="eastAsia"/>
                <w:color w:val="000000" w:themeColor="text1"/>
                <w:sz w:val="18"/>
                <w:szCs w:val="18"/>
              </w:rPr>
              <w:t>Application and Design of Digital Logic</w:t>
            </w:r>
          </w:p>
        </w:tc>
        <w:tc>
          <w:tcPr>
            <w:tcW w:w="869" w:type="dxa"/>
            <w:vAlign w:val="center"/>
          </w:tcPr>
          <w:p w:rsidR="009C79AE" w:rsidRPr="000577DD" w:rsidRDefault="003024B5">
            <w:pPr>
              <w:jc w:val="center"/>
              <w:rPr>
                <w:color w:val="000000" w:themeColor="text1"/>
              </w:rPr>
            </w:pPr>
            <w:r w:rsidRPr="000577DD">
              <w:rPr>
                <w:rFonts w:hint="eastAsia"/>
                <w:color w:val="000000" w:themeColor="text1"/>
              </w:rPr>
              <w:t>4</w:t>
            </w:r>
          </w:p>
        </w:tc>
        <w:tc>
          <w:tcPr>
            <w:tcW w:w="871" w:type="dxa"/>
            <w:vAlign w:val="center"/>
          </w:tcPr>
          <w:p w:rsidR="009C79AE" w:rsidRPr="000577DD" w:rsidRDefault="003024B5">
            <w:pPr>
              <w:jc w:val="center"/>
              <w:rPr>
                <w:color w:val="000000" w:themeColor="text1"/>
              </w:rPr>
            </w:pPr>
            <w:r w:rsidRPr="000577DD">
              <w:rPr>
                <w:rFonts w:hint="eastAsia"/>
                <w:color w:val="000000" w:themeColor="text1"/>
              </w:rPr>
              <w:t>64</w:t>
            </w:r>
          </w:p>
        </w:tc>
        <w:tc>
          <w:tcPr>
            <w:tcW w:w="822" w:type="dxa"/>
            <w:vAlign w:val="center"/>
          </w:tcPr>
          <w:p w:rsidR="009C79AE" w:rsidRPr="000577DD" w:rsidRDefault="009C79AE" w:rsidP="0048205F">
            <w:pPr>
              <w:jc w:val="center"/>
              <w:rPr>
                <w:color w:val="000000" w:themeColor="text1"/>
              </w:rPr>
            </w:pPr>
            <w:r w:rsidRPr="000577DD">
              <w:rPr>
                <w:color w:val="000000" w:themeColor="text1"/>
              </w:rPr>
              <w:t>6</w:t>
            </w:r>
            <w:r w:rsidR="0048205F" w:rsidRPr="000577DD">
              <w:rPr>
                <w:rFonts w:hint="eastAsia"/>
                <w:color w:val="000000" w:themeColor="text1"/>
              </w:rPr>
              <w:t>4</w:t>
            </w:r>
          </w:p>
        </w:tc>
        <w:tc>
          <w:tcPr>
            <w:tcW w:w="918" w:type="dxa"/>
            <w:vAlign w:val="center"/>
          </w:tcPr>
          <w:p w:rsidR="009C79AE" w:rsidRPr="000577DD" w:rsidRDefault="0048205F">
            <w:pPr>
              <w:jc w:val="center"/>
              <w:rPr>
                <w:color w:val="000000" w:themeColor="text1"/>
              </w:rPr>
            </w:pPr>
            <w:r w:rsidRPr="000577DD">
              <w:rPr>
                <w:rFonts w:hint="eastAsia"/>
                <w:color w:val="000000" w:themeColor="text1"/>
              </w:rPr>
              <w:t>0</w:t>
            </w:r>
          </w:p>
        </w:tc>
        <w:tc>
          <w:tcPr>
            <w:tcW w:w="749" w:type="dxa"/>
            <w:vAlign w:val="center"/>
          </w:tcPr>
          <w:p w:rsidR="009C79AE" w:rsidRPr="000577DD" w:rsidRDefault="003024B5">
            <w:pPr>
              <w:jc w:val="center"/>
              <w:rPr>
                <w:color w:val="000000" w:themeColor="text1"/>
              </w:rPr>
            </w:pPr>
            <w:r w:rsidRPr="000577DD">
              <w:rPr>
                <w:rFonts w:hint="eastAsia"/>
                <w:color w:val="000000" w:themeColor="text1"/>
              </w:rPr>
              <w:t>4</w:t>
            </w:r>
          </w:p>
        </w:tc>
      </w:tr>
      <w:tr w:rsidR="00721C47" w:rsidRPr="000577DD" w:rsidTr="009C79AE">
        <w:tc>
          <w:tcPr>
            <w:tcW w:w="1270" w:type="dxa"/>
            <w:vAlign w:val="center"/>
          </w:tcPr>
          <w:p w:rsidR="00721C47" w:rsidRPr="000577DD" w:rsidRDefault="00721C47" w:rsidP="003024B5">
            <w:pPr>
              <w:jc w:val="center"/>
              <w:rPr>
                <w:color w:val="000000" w:themeColor="text1"/>
              </w:rPr>
            </w:pPr>
            <w:r w:rsidRPr="000577DD">
              <w:rPr>
                <w:rFonts w:hAnsi="宋体" w:hint="eastAsia"/>
                <w:color w:val="000000" w:themeColor="text1"/>
                <w:kern w:val="0"/>
                <w:sz w:val="18"/>
                <w:szCs w:val="18"/>
              </w:rPr>
              <w:t>E</w:t>
            </w:r>
            <w:r w:rsidRPr="000577DD">
              <w:rPr>
                <w:rFonts w:hAnsi="宋体"/>
                <w:color w:val="000000" w:themeColor="text1"/>
                <w:kern w:val="0"/>
                <w:sz w:val="18"/>
                <w:szCs w:val="18"/>
              </w:rPr>
              <w:t>0800120</w:t>
            </w:r>
          </w:p>
        </w:tc>
        <w:tc>
          <w:tcPr>
            <w:tcW w:w="4356" w:type="dxa"/>
            <w:vAlign w:val="center"/>
          </w:tcPr>
          <w:p w:rsidR="00721C47" w:rsidRPr="000577DD" w:rsidRDefault="00721C47">
            <w:pPr>
              <w:jc w:val="left"/>
              <w:rPr>
                <w:rFonts w:hAnsi="宋体"/>
                <w:color w:val="000000" w:themeColor="text1"/>
                <w:kern w:val="0"/>
                <w:sz w:val="18"/>
                <w:szCs w:val="18"/>
              </w:rPr>
            </w:pPr>
            <w:r w:rsidRPr="000577DD">
              <w:rPr>
                <w:rFonts w:hAnsi="宋体" w:hint="eastAsia"/>
                <w:color w:val="000000" w:themeColor="text1"/>
                <w:kern w:val="0"/>
                <w:sz w:val="18"/>
                <w:szCs w:val="18"/>
              </w:rPr>
              <w:t>现代工程设计制图</w:t>
            </w:r>
          </w:p>
          <w:p w:rsidR="00BC5793" w:rsidRPr="000577DD" w:rsidRDefault="00BC5793">
            <w:pPr>
              <w:jc w:val="left"/>
              <w:rPr>
                <w:color w:val="000000" w:themeColor="text1"/>
              </w:rPr>
            </w:pPr>
            <w:r w:rsidRPr="000577DD">
              <w:rPr>
                <w:rFonts w:hint="eastAsia"/>
                <w:color w:val="000000" w:themeColor="text1"/>
                <w:szCs w:val="21"/>
              </w:rPr>
              <w:t>Engineering</w:t>
            </w:r>
            <w:r w:rsidR="004E2C06" w:rsidRPr="000577DD">
              <w:rPr>
                <w:rFonts w:hint="eastAsia"/>
                <w:color w:val="000000" w:themeColor="text1"/>
                <w:szCs w:val="21"/>
              </w:rPr>
              <w:t xml:space="preserve"> </w:t>
            </w:r>
            <w:r w:rsidRPr="000577DD">
              <w:rPr>
                <w:rFonts w:hint="eastAsia"/>
                <w:color w:val="000000" w:themeColor="text1"/>
                <w:szCs w:val="21"/>
              </w:rPr>
              <w:t>Graphincs</w:t>
            </w:r>
          </w:p>
        </w:tc>
        <w:tc>
          <w:tcPr>
            <w:tcW w:w="869" w:type="dxa"/>
            <w:vAlign w:val="center"/>
          </w:tcPr>
          <w:p w:rsidR="00721C47" w:rsidRPr="000577DD" w:rsidRDefault="00721C47">
            <w:pPr>
              <w:jc w:val="center"/>
              <w:rPr>
                <w:color w:val="000000" w:themeColor="text1"/>
              </w:rPr>
            </w:pPr>
            <w:r w:rsidRPr="000577DD">
              <w:rPr>
                <w:rFonts w:hAnsi="宋体" w:hint="eastAsia"/>
                <w:color w:val="000000" w:themeColor="text1"/>
                <w:kern w:val="0"/>
                <w:sz w:val="18"/>
                <w:szCs w:val="18"/>
              </w:rPr>
              <w:t>2</w:t>
            </w:r>
          </w:p>
        </w:tc>
        <w:tc>
          <w:tcPr>
            <w:tcW w:w="871" w:type="dxa"/>
            <w:vAlign w:val="center"/>
          </w:tcPr>
          <w:p w:rsidR="00721C47" w:rsidRPr="000577DD" w:rsidRDefault="00721C47">
            <w:pPr>
              <w:jc w:val="center"/>
              <w:rPr>
                <w:color w:val="000000" w:themeColor="text1"/>
              </w:rPr>
            </w:pPr>
            <w:r w:rsidRPr="000577DD">
              <w:rPr>
                <w:rFonts w:hAnsi="宋体"/>
                <w:color w:val="000000" w:themeColor="text1"/>
                <w:kern w:val="0"/>
                <w:sz w:val="18"/>
                <w:szCs w:val="18"/>
              </w:rPr>
              <w:t>32</w:t>
            </w:r>
          </w:p>
        </w:tc>
        <w:tc>
          <w:tcPr>
            <w:tcW w:w="822" w:type="dxa"/>
            <w:vAlign w:val="center"/>
          </w:tcPr>
          <w:p w:rsidR="00721C47" w:rsidRPr="000577DD" w:rsidRDefault="00721C47" w:rsidP="003024B5">
            <w:pPr>
              <w:jc w:val="center"/>
              <w:rPr>
                <w:color w:val="000000" w:themeColor="text1"/>
              </w:rPr>
            </w:pPr>
            <w:r w:rsidRPr="000577DD">
              <w:rPr>
                <w:rFonts w:hAnsi="宋体" w:hint="eastAsia"/>
                <w:color w:val="000000" w:themeColor="text1"/>
                <w:kern w:val="0"/>
                <w:sz w:val="18"/>
                <w:szCs w:val="18"/>
              </w:rPr>
              <w:t>24</w:t>
            </w:r>
          </w:p>
        </w:tc>
        <w:tc>
          <w:tcPr>
            <w:tcW w:w="918" w:type="dxa"/>
            <w:vAlign w:val="center"/>
          </w:tcPr>
          <w:p w:rsidR="00721C47" w:rsidRPr="000577DD" w:rsidRDefault="00721C47">
            <w:pPr>
              <w:jc w:val="center"/>
              <w:rPr>
                <w:color w:val="000000" w:themeColor="text1"/>
              </w:rPr>
            </w:pPr>
            <w:r w:rsidRPr="000577DD">
              <w:rPr>
                <w:rFonts w:hAnsi="宋体" w:hint="eastAsia"/>
                <w:color w:val="000000" w:themeColor="text1"/>
                <w:kern w:val="0"/>
                <w:sz w:val="18"/>
                <w:szCs w:val="18"/>
              </w:rPr>
              <w:t>8</w:t>
            </w:r>
          </w:p>
        </w:tc>
        <w:tc>
          <w:tcPr>
            <w:tcW w:w="749" w:type="dxa"/>
            <w:vAlign w:val="center"/>
          </w:tcPr>
          <w:p w:rsidR="00721C47" w:rsidRPr="000577DD" w:rsidRDefault="00721C47">
            <w:pPr>
              <w:jc w:val="center"/>
              <w:rPr>
                <w:color w:val="000000" w:themeColor="text1"/>
              </w:rPr>
            </w:pPr>
            <w:r w:rsidRPr="000577DD">
              <w:rPr>
                <w:rFonts w:hAnsi="宋体" w:hint="eastAsia"/>
                <w:color w:val="000000" w:themeColor="text1"/>
                <w:kern w:val="0"/>
                <w:sz w:val="18"/>
                <w:szCs w:val="18"/>
              </w:rPr>
              <w:t>3</w:t>
            </w:r>
          </w:p>
        </w:tc>
      </w:tr>
    </w:tbl>
    <w:p w:rsidR="007751E7" w:rsidRPr="000577DD" w:rsidRDefault="007751E7">
      <w:pPr>
        <w:spacing w:line="360" w:lineRule="auto"/>
        <w:rPr>
          <w:rFonts w:asciiTheme="minorEastAsia" w:eastAsiaTheme="minorEastAsia" w:hAnsiTheme="minorEastAsia" w:cstheme="minorBidi"/>
          <w:color w:val="000000" w:themeColor="text1"/>
          <w:sz w:val="24"/>
        </w:rPr>
      </w:pP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 xml:space="preserve">4．专业教育课  </w:t>
      </w:r>
      <w:r w:rsidR="00D04124" w:rsidRPr="000577DD">
        <w:rPr>
          <w:rFonts w:asciiTheme="minorEastAsia" w:eastAsiaTheme="minorEastAsia" w:hAnsiTheme="minorEastAsia" w:cstheme="minorBidi" w:hint="eastAsia"/>
          <w:b/>
          <w:color w:val="000000" w:themeColor="text1"/>
          <w:sz w:val="24"/>
        </w:rPr>
        <w:t>19</w:t>
      </w:r>
      <w:r w:rsidRPr="000577DD">
        <w:rPr>
          <w:rFonts w:asciiTheme="minorEastAsia" w:eastAsiaTheme="minorEastAsia" w:hAnsiTheme="minorEastAsia" w:cstheme="minorBidi" w:hint="eastAsia"/>
          <w:b/>
          <w:color w:val="000000" w:themeColor="text1"/>
          <w:sz w:val="24"/>
        </w:rPr>
        <w:t>学分</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（1）专业核心课（组）  必修，</w:t>
      </w:r>
      <w:r w:rsidR="00A32235" w:rsidRPr="000577DD">
        <w:rPr>
          <w:rFonts w:asciiTheme="minorEastAsia" w:eastAsiaTheme="minorEastAsia" w:hAnsiTheme="minorEastAsia" w:cstheme="minorBidi" w:hint="eastAsia"/>
          <w:b/>
          <w:color w:val="000000" w:themeColor="text1"/>
          <w:sz w:val="24"/>
        </w:rPr>
        <w:t>7</w:t>
      </w:r>
      <w:r w:rsidRPr="000577DD">
        <w:rPr>
          <w:rFonts w:asciiTheme="minorEastAsia" w:eastAsiaTheme="minorEastAsia" w:hAnsiTheme="minorEastAsia" w:cstheme="minorBidi" w:hint="eastAsia"/>
          <w:b/>
          <w:color w:val="000000" w:themeColor="text1"/>
          <w:sz w:val="24"/>
        </w:rPr>
        <w:t>学分</w:t>
      </w:r>
    </w:p>
    <w:tbl>
      <w:tblPr>
        <w:tblStyle w:val="27"/>
        <w:tblW w:w="9855" w:type="dxa"/>
        <w:tblLayout w:type="fixed"/>
        <w:tblLook w:val="04A0" w:firstRow="1" w:lastRow="0" w:firstColumn="1" w:lastColumn="0" w:noHBand="0" w:noVBand="1"/>
      </w:tblPr>
      <w:tblGrid>
        <w:gridCol w:w="1268"/>
        <w:gridCol w:w="4355"/>
        <w:gridCol w:w="869"/>
        <w:gridCol w:w="871"/>
        <w:gridCol w:w="822"/>
        <w:gridCol w:w="918"/>
        <w:gridCol w:w="752"/>
      </w:tblGrid>
      <w:tr w:rsidR="003024B5" w:rsidRPr="000577DD" w:rsidTr="00A32235">
        <w:tc>
          <w:tcPr>
            <w:tcW w:w="1268" w:type="dxa"/>
            <w:vAlign w:val="center"/>
          </w:tcPr>
          <w:p w:rsidR="008A2D26" w:rsidRPr="000577DD" w:rsidRDefault="008A2D26" w:rsidP="005F3DED">
            <w:pPr>
              <w:spacing w:line="220" w:lineRule="exact"/>
              <w:jc w:val="center"/>
              <w:rPr>
                <w:b/>
                <w:color w:val="000000" w:themeColor="text1"/>
                <w:szCs w:val="21"/>
              </w:rPr>
            </w:pPr>
            <w:r w:rsidRPr="000577DD">
              <w:rPr>
                <w:b/>
                <w:color w:val="000000" w:themeColor="text1"/>
                <w:szCs w:val="21"/>
              </w:rPr>
              <w:t>课程代码</w:t>
            </w:r>
          </w:p>
          <w:p w:rsidR="008A2D26" w:rsidRPr="000577DD" w:rsidRDefault="008A2D26" w:rsidP="005F3DED">
            <w:pPr>
              <w:spacing w:line="220" w:lineRule="exact"/>
              <w:jc w:val="center"/>
              <w:rPr>
                <w:b/>
                <w:color w:val="000000" w:themeColor="text1"/>
                <w:szCs w:val="21"/>
              </w:rPr>
            </w:pPr>
            <w:r w:rsidRPr="000577DD">
              <w:rPr>
                <w:b/>
                <w:bCs/>
                <w:color w:val="000000" w:themeColor="text1"/>
                <w:sz w:val="16"/>
                <w:szCs w:val="18"/>
              </w:rPr>
              <w:t>Course Code</w:t>
            </w:r>
          </w:p>
        </w:tc>
        <w:tc>
          <w:tcPr>
            <w:tcW w:w="4355" w:type="dxa"/>
            <w:vAlign w:val="center"/>
          </w:tcPr>
          <w:p w:rsidR="008A2D26" w:rsidRPr="000577DD" w:rsidRDefault="008A2D26" w:rsidP="005F3DED">
            <w:pPr>
              <w:spacing w:line="220" w:lineRule="exact"/>
              <w:jc w:val="center"/>
              <w:rPr>
                <w:b/>
                <w:color w:val="000000" w:themeColor="text1"/>
                <w:szCs w:val="21"/>
              </w:rPr>
            </w:pPr>
            <w:r w:rsidRPr="000577DD">
              <w:rPr>
                <w:b/>
                <w:color w:val="000000" w:themeColor="text1"/>
                <w:szCs w:val="21"/>
              </w:rPr>
              <w:t>课程名称</w:t>
            </w:r>
          </w:p>
          <w:p w:rsidR="008A2D26" w:rsidRPr="000577DD" w:rsidRDefault="008A2D26" w:rsidP="005F3DED">
            <w:pPr>
              <w:spacing w:line="220" w:lineRule="exact"/>
              <w:jc w:val="center"/>
              <w:rPr>
                <w:b/>
                <w:color w:val="000000" w:themeColor="text1"/>
                <w:szCs w:val="21"/>
              </w:rPr>
            </w:pPr>
            <w:r w:rsidRPr="000577DD">
              <w:rPr>
                <w:b/>
                <w:bCs/>
                <w:color w:val="000000" w:themeColor="text1"/>
                <w:sz w:val="18"/>
                <w:szCs w:val="18"/>
              </w:rPr>
              <w:t>Course Name</w:t>
            </w:r>
          </w:p>
        </w:tc>
        <w:tc>
          <w:tcPr>
            <w:tcW w:w="869" w:type="dxa"/>
            <w:vAlign w:val="center"/>
          </w:tcPr>
          <w:p w:rsidR="008A2D26" w:rsidRPr="000577DD" w:rsidRDefault="008A2D26" w:rsidP="005F3DED">
            <w:pPr>
              <w:spacing w:line="220" w:lineRule="exact"/>
              <w:jc w:val="center"/>
              <w:rPr>
                <w:b/>
                <w:color w:val="000000" w:themeColor="text1"/>
                <w:szCs w:val="21"/>
              </w:rPr>
            </w:pPr>
            <w:r w:rsidRPr="000577DD">
              <w:rPr>
                <w:b/>
                <w:color w:val="000000" w:themeColor="text1"/>
                <w:szCs w:val="21"/>
              </w:rPr>
              <w:t>学分</w:t>
            </w:r>
          </w:p>
          <w:p w:rsidR="008A2D26" w:rsidRPr="000577DD" w:rsidRDefault="008A2D26" w:rsidP="005F3DED">
            <w:pPr>
              <w:spacing w:line="220" w:lineRule="exact"/>
              <w:jc w:val="center"/>
              <w:rPr>
                <w:b/>
                <w:color w:val="000000" w:themeColor="text1"/>
                <w:szCs w:val="21"/>
              </w:rPr>
            </w:pPr>
            <w:r w:rsidRPr="000577DD">
              <w:rPr>
                <w:b/>
                <w:bCs/>
                <w:color w:val="000000" w:themeColor="text1"/>
                <w:sz w:val="18"/>
                <w:szCs w:val="18"/>
              </w:rPr>
              <w:t>Credits</w:t>
            </w:r>
          </w:p>
        </w:tc>
        <w:tc>
          <w:tcPr>
            <w:tcW w:w="871" w:type="dxa"/>
            <w:vAlign w:val="center"/>
          </w:tcPr>
          <w:p w:rsidR="008A2D26" w:rsidRPr="000577DD" w:rsidRDefault="008A2D26" w:rsidP="005F3DED">
            <w:pPr>
              <w:spacing w:line="220" w:lineRule="exact"/>
              <w:jc w:val="center"/>
              <w:rPr>
                <w:b/>
                <w:color w:val="000000" w:themeColor="text1"/>
                <w:szCs w:val="21"/>
              </w:rPr>
            </w:pPr>
            <w:r w:rsidRPr="000577DD">
              <w:rPr>
                <w:rFonts w:hint="eastAsia"/>
                <w:b/>
                <w:color w:val="000000" w:themeColor="text1"/>
                <w:szCs w:val="21"/>
              </w:rPr>
              <w:t>总学时</w:t>
            </w:r>
          </w:p>
          <w:p w:rsidR="008A2D26" w:rsidRPr="000577DD" w:rsidRDefault="008A2D26" w:rsidP="005F3DED">
            <w:pPr>
              <w:spacing w:line="220" w:lineRule="exact"/>
              <w:jc w:val="center"/>
              <w:rPr>
                <w:b/>
                <w:color w:val="000000" w:themeColor="text1"/>
                <w:szCs w:val="21"/>
              </w:rPr>
            </w:pPr>
            <w:r w:rsidRPr="000577DD">
              <w:rPr>
                <w:b/>
                <w:bCs/>
                <w:color w:val="000000" w:themeColor="text1"/>
                <w:sz w:val="18"/>
                <w:szCs w:val="18"/>
              </w:rPr>
              <w:t>Units</w:t>
            </w:r>
          </w:p>
        </w:tc>
        <w:tc>
          <w:tcPr>
            <w:tcW w:w="822" w:type="dxa"/>
            <w:vAlign w:val="center"/>
          </w:tcPr>
          <w:p w:rsidR="008A2D26" w:rsidRPr="000577DD" w:rsidRDefault="008A2D26" w:rsidP="005F3DED">
            <w:pPr>
              <w:spacing w:line="220" w:lineRule="exact"/>
              <w:jc w:val="center"/>
              <w:rPr>
                <w:b/>
                <w:color w:val="000000" w:themeColor="text1"/>
              </w:rPr>
            </w:pPr>
            <w:r w:rsidRPr="000577DD">
              <w:rPr>
                <w:b/>
                <w:color w:val="000000" w:themeColor="text1"/>
              </w:rPr>
              <w:t>理论</w:t>
            </w:r>
          </w:p>
          <w:p w:rsidR="008A2D26" w:rsidRPr="000577DD" w:rsidRDefault="008A2D26" w:rsidP="005F3DED">
            <w:pPr>
              <w:spacing w:line="220" w:lineRule="exact"/>
              <w:jc w:val="center"/>
              <w:rPr>
                <w:b/>
                <w:color w:val="000000" w:themeColor="text1"/>
              </w:rPr>
            </w:pPr>
            <w:r w:rsidRPr="000577DD">
              <w:rPr>
                <w:b/>
                <w:bCs/>
                <w:color w:val="000000" w:themeColor="text1"/>
                <w:sz w:val="18"/>
                <w:szCs w:val="18"/>
              </w:rPr>
              <w:t>Theory</w:t>
            </w:r>
          </w:p>
        </w:tc>
        <w:tc>
          <w:tcPr>
            <w:tcW w:w="918" w:type="dxa"/>
            <w:vAlign w:val="center"/>
          </w:tcPr>
          <w:p w:rsidR="008A2D26" w:rsidRPr="000577DD" w:rsidRDefault="008A2D26" w:rsidP="005F3DED">
            <w:pPr>
              <w:spacing w:line="220" w:lineRule="exact"/>
              <w:jc w:val="center"/>
              <w:rPr>
                <w:b/>
                <w:color w:val="000000" w:themeColor="text1"/>
              </w:rPr>
            </w:pPr>
            <w:r w:rsidRPr="000577DD">
              <w:rPr>
                <w:rFonts w:hint="eastAsia"/>
                <w:b/>
                <w:color w:val="000000" w:themeColor="text1"/>
              </w:rPr>
              <w:t>实验</w:t>
            </w:r>
          </w:p>
          <w:p w:rsidR="008A2D26" w:rsidRPr="000577DD" w:rsidRDefault="008A2D26" w:rsidP="005F3DED">
            <w:pPr>
              <w:spacing w:line="220" w:lineRule="exact"/>
              <w:jc w:val="center"/>
              <w:rPr>
                <w:b/>
                <w:color w:val="000000" w:themeColor="text1"/>
              </w:rPr>
            </w:pPr>
            <w:r w:rsidRPr="000577DD">
              <w:rPr>
                <w:b/>
                <w:bCs/>
                <w:color w:val="000000" w:themeColor="text1"/>
                <w:sz w:val="13"/>
                <w:szCs w:val="18"/>
              </w:rPr>
              <w:t>Experiment</w:t>
            </w:r>
          </w:p>
        </w:tc>
        <w:tc>
          <w:tcPr>
            <w:tcW w:w="752" w:type="dxa"/>
            <w:vAlign w:val="center"/>
          </w:tcPr>
          <w:p w:rsidR="008A2D26" w:rsidRPr="000577DD" w:rsidRDefault="008A2D26" w:rsidP="005F3DED">
            <w:pPr>
              <w:spacing w:line="220" w:lineRule="exact"/>
              <w:jc w:val="center"/>
              <w:rPr>
                <w:b/>
                <w:color w:val="000000" w:themeColor="text1"/>
                <w:szCs w:val="21"/>
              </w:rPr>
            </w:pPr>
            <w:r w:rsidRPr="000577DD">
              <w:rPr>
                <w:rFonts w:hint="eastAsia"/>
                <w:b/>
                <w:color w:val="000000" w:themeColor="text1"/>
                <w:szCs w:val="21"/>
              </w:rPr>
              <w:t>开课</w:t>
            </w:r>
          </w:p>
          <w:p w:rsidR="008A2D26" w:rsidRPr="000577DD" w:rsidRDefault="008A2D26" w:rsidP="005F3DED">
            <w:pPr>
              <w:spacing w:line="220" w:lineRule="exact"/>
              <w:jc w:val="center"/>
              <w:rPr>
                <w:b/>
                <w:color w:val="000000" w:themeColor="text1"/>
                <w:szCs w:val="21"/>
              </w:rPr>
            </w:pPr>
            <w:r w:rsidRPr="000577DD">
              <w:rPr>
                <w:rFonts w:hint="eastAsia"/>
                <w:b/>
                <w:color w:val="000000" w:themeColor="text1"/>
                <w:szCs w:val="21"/>
              </w:rPr>
              <w:t>学期</w:t>
            </w:r>
          </w:p>
          <w:p w:rsidR="008A2D26" w:rsidRPr="000577DD" w:rsidRDefault="008A2D26" w:rsidP="005F3DED">
            <w:pPr>
              <w:spacing w:line="220" w:lineRule="exact"/>
              <w:jc w:val="center"/>
              <w:rPr>
                <w:b/>
                <w:color w:val="000000" w:themeColor="text1"/>
                <w:szCs w:val="21"/>
              </w:rPr>
            </w:pPr>
            <w:r w:rsidRPr="000577DD">
              <w:rPr>
                <w:b/>
                <w:bCs/>
                <w:color w:val="000000" w:themeColor="text1"/>
                <w:sz w:val="13"/>
                <w:szCs w:val="18"/>
              </w:rPr>
              <w:t>Semester</w:t>
            </w:r>
          </w:p>
        </w:tc>
      </w:tr>
      <w:tr w:rsidR="008A2D26" w:rsidRPr="000577DD" w:rsidTr="00A32235">
        <w:tc>
          <w:tcPr>
            <w:tcW w:w="1268" w:type="dxa"/>
            <w:vAlign w:val="center"/>
          </w:tcPr>
          <w:p w:rsidR="008A2D26" w:rsidRPr="000577DD" w:rsidRDefault="008A2D26">
            <w:pPr>
              <w:jc w:val="center"/>
              <w:rPr>
                <w:color w:val="000000" w:themeColor="text1"/>
              </w:rPr>
            </w:pPr>
            <w:bookmarkStart w:id="22" w:name="OLE_LINK149"/>
            <w:bookmarkStart w:id="23" w:name="OLE_LINK150"/>
            <w:r w:rsidRPr="000577DD">
              <w:rPr>
                <w:color w:val="000000" w:themeColor="text1"/>
              </w:rPr>
              <w:t>G0312630</w:t>
            </w:r>
            <w:bookmarkEnd w:id="22"/>
            <w:bookmarkEnd w:id="23"/>
          </w:p>
        </w:tc>
        <w:tc>
          <w:tcPr>
            <w:tcW w:w="4355" w:type="dxa"/>
            <w:vAlign w:val="center"/>
          </w:tcPr>
          <w:p w:rsidR="008A2D26" w:rsidRPr="000577DD" w:rsidRDefault="008A2D26">
            <w:pPr>
              <w:jc w:val="left"/>
              <w:rPr>
                <w:color w:val="000000" w:themeColor="text1"/>
              </w:rPr>
            </w:pPr>
            <w:r w:rsidRPr="000577DD">
              <w:rPr>
                <w:color w:val="000000" w:themeColor="text1"/>
              </w:rPr>
              <w:t>印制电路原理和工艺</w:t>
            </w:r>
          </w:p>
          <w:p w:rsidR="008A2D26" w:rsidRPr="000577DD" w:rsidRDefault="008A2D26">
            <w:pPr>
              <w:jc w:val="left"/>
              <w:rPr>
                <w:color w:val="000000" w:themeColor="text1"/>
              </w:rPr>
            </w:pPr>
            <w:r w:rsidRPr="000577DD">
              <w:rPr>
                <w:rFonts w:hint="eastAsia"/>
                <w:color w:val="000000" w:themeColor="text1"/>
                <w:sz w:val="18"/>
                <w:szCs w:val="18"/>
              </w:rPr>
              <w:t>Principle and Technology of PCB</w:t>
            </w:r>
          </w:p>
        </w:tc>
        <w:tc>
          <w:tcPr>
            <w:tcW w:w="869" w:type="dxa"/>
            <w:vAlign w:val="center"/>
          </w:tcPr>
          <w:p w:rsidR="008A2D26" w:rsidRPr="000577DD" w:rsidRDefault="008A2D26">
            <w:pPr>
              <w:jc w:val="center"/>
              <w:rPr>
                <w:color w:val="000000" w:themeColor="text1"/>
              </w:rPr>
            </w:pPr>
            <w:r w:rsidRPr="000577DD">
              <w:rPr>
                <w:color w:val="000000" w:themeColor="text1"/>
              </w:rPr>
              <w:t>3</w:t>
            </w:r>
          </w:p>
        </w:tc>
        <w:tc>
          <w:tcPr>
            <w:tcW w:w="871" w:type="dxa"/>
            <w:vAlign w:val="center"/>
          </w:tcPr>
          <w:p w:rsidR="008A2D26" w:rsidRPr="000577DD" w:rsidRDefault="008A2D26">
            <w:pPr>
              <w:jc w:val="center"/>
              <w:rPr>
                <w:color w:val="000000" w:themeColor="text1"/>
              </w:rPr>
            </w:pPr>
            <w:r w:rsidRPr="000577DD">
              <w:rPr>
                <w:color w:val="000000" w:themeColor="text1"/>
              </w:rPr>
              <w:t>48</w:t>
            </w:r>
          </w:p>
        </w:tc>
        <w:tc>
          <w:tcPr>
            <w:tcW w:w="822" w:type="dxa"/>
            <w:vAlign w:val="center"/>
          </w:tcPr>
          <w:p w:rsidR="008A2D26" w:rsidRPr="000577DD" w:rsidRDefault="008A2D26">
            <w:pPr>
              <w:jc w:val="center"/>
              <w:rPr>
                <w:color w:val="000000" w:themeColor="text1"/>
              </w:rPr>
            </w:pPr>
            <w:r w:rsidRPr="000577DD">
              <w:rPr>
                <w:color w:val="000000" w:themeColor="text1"/>
              </w:rPr>
              <w:t>48</w:t>
            </w:r>
          </w:p>
        </w:tc>
        <w:tc>
          <w:tcPr>
            <w:tcW w:w="918" w:type="dxa"/>
            <w:vAlign w:val="center"/>
          </w:tcPr>
          <w:p w:rsidR="008A2D26" w:rsidRPr="000577DD" w:rsidRDefault="008A2D26">
            <w:pPr>
              <w:jc w:val="center"/>
              <w:rPr>
                <w:color w:val="000000" w:themeColor="text1"/>
              </w:rPr>
            </w:pPr>
            <w:r w:rsidRPr="000577DD">
              <w:rPr>
                <w:color w:val="000000" w:themeColor="text1"/>
              </w:rPr>
              <w:t>0</w:t>
            </w:r>
          </w:p>
        </w:tc>
        <w:tc>
          <w:tcPr>
            <w:tcW w:w="752" w:type="dxa"/>
            <w:vAlign w:val="center"/>
          </w:tcPr>
          <w:p w:rsidR="008A2D26" w:rsidRPr="000577DD" w:rsidRDefault="008A2D26">
            <w:pPr>
              <w:jc w:val="center"/>
              <w:rPr>
                <w:color w:val="000000" w:themeColor="text1"/>
              </w:rPr>
            </w:pPr>
            <w:r w:rsidRPr="000577DD">
              <w:rPr>
                <w:color w:val="000000" w:themeColor="text1"/>
              </w:rPr>
              <w:t>5</w:t>
            </w:r>
          </w:p>
        </w:tc>
      </w:tr>
      <w:tr w:rsidR="00A32235" w:rsidRPr="000577DD" w:rsidTr="00A32235">
        <w:tc>
          <w:tcPr>
            <w:tcW w:w="1268" w:type="dxa"/>
            <w:vAlign w:val="center"/>
          </w:tcPr>
          <w:p w:rsidR="00A32235" w:rsidRPr="000577DD" w:rsidRDefault="00A32235">
            <w:pPr>
              <w:jc w:val="center"/>
              <w:rPr>
                <w:color w:val="000000" w:themeColor="text1"/>
              </w:rPr>
            </w:pPr>
            <w:bookmarkStart w:id="24" w:name="OLE_LINK151"/>
            <w:bookmarkStart w:id="25" w:name="OLE_LINK152"/>
            <w:r w:rsidRPr="000577DD">
              <w:rPr>
                <w:color w:val="000000" w:themeColor="text1"/>
              </w:rPr>
              <w:t>G0312720</w:t>
            </w:r>
            <w:bookmarkEnd w:id="24"/>
            <w:bookmarkEnd w:id="25"/>
          </w:p>
        </w:tc>
        <w:tc>
          <w:tcPr>
            <w:tcW w:w="4355" w:type="dxa"/>
            <w:vAlign w:val="center"/>
          </w:tcPr>
          <w:p w:rsidR="00A32235" w:rsidRPr="000577DD" w:rsidRDefault="00A32235" w:rsidP="00A32235">
            <w:pPr>
              <w:jc w:val="left"/>
              <w:rPr>
                <w:color w:val="000000" w:themeColor="text1"/>
              </w:rPr>
            </w:pPr>
            <w:r w:rsidRPr="000577DD">
              <w:rPr>
                <w:color w:val="000000" w:themeColor="text1"/>
              </w:rPr>
              <w:t>电子工艺化学原理</w:t>
            </w:r>
          </w:p>
          <w:p w:rsidR="00A32235" w:rsidRPr="000577DD" w:rsidRDefault="00A32235" w:rsidP="00A32235">
            <w:pPr>
              <w:jc w:val="left"/>
              <w:rPr>
                <w:color w:val="000000" w:themeColor="text1"/>
              </w:rPr>
            </w:pPr>
            <w:r w:rsidRPr="000577DD">
              <w:rPr>
                <w:rFonts w:hint="eastAsia"/>
                <w:color w:val="000000" w:themeColor="text1"/>
                <w:sz w:val="18"/>
                <w:szCs w:val="18"/>
              </w:rPr>
              <w:t>Chemical Principle of Electronic Technology</w:t>
            </w:r>
          </w:p>
        </w:tc>
        <w:tc>
          <w:tcPr>
            <w:tcW w:w="869" w:type="dxa"/>
            <w:vAlign w:val="center"/>
          </w:tcPr>
          <w:p w:rsidR="00A32235" w:rsidRPr="000577DD" w:rsidRDefault="00A32235">
            <w:pPr>
              <w:jc w:val="center"/>
              <w:rPr>
                <w:color w:val="000000" w:themeColor="text1"/>
              </w:rPr>
            </w:pPr>
            <w:r w:rsidRPr="000577DD">
              <w:rPr>
                <w:color w:val="000000" w:themeColor="text1"/>
              </w:rPr>
              <w:t>2</w:t>
            </w:r>
          </w:p>
        </w:tc>
        <w:tc>
          <w:tcPr>
            <w:tcW w:w="871" w:type="dxa"/>
            <w:vAlign w:val="center"/>
          </w:tcPr>
          <w:p w:rsidR="00A32235" w:rsidRPr="000577DD" w:rsidRDefault="00A32235">
            <w:pPr>
              <w:jc w:val="center"/>
              <w:rPr>
                <w:color w:val="000000" w:themeColor="text1"/>
              </w:rPr>
            </w:pPr>
            <w:r w:rsidRPr="000577DD">
              <w:rPr>
                <w:color w:val="000000" w:themeColor="text1"/>
              </w:rPr>
              <w:t>32</w:t>
            </w:r>
          </w:p>
        </w:tc>
        <w:tc>
          <w:tcPr>
            <w:tcW w:w="822" w:type="dxa"/>
            <w:vAlign w:val="center"/>
          </w:tcPr>
          <w:p w:rsidR="00A32235" w:rsidRPr="000577DD" w:rsidRDefault="00A32235">
            <w:pPr>
              <w:jc w:val="center"/>
              <w:rPr>
                <w:color w:val="000000" w:themeColor="text1"/>
              </w:rPr>
            </w:pPr>
            <w:r w:rsidRPr="000577DD">
              <w:rPr>
                <w:color w:val="000000" w:themeColor="text1"/>
              </w:rPr>
              <w:t>32</w:t>
            </w:r>
          </w:p>
        </w:tc>
        <w:tc>
          <w:tcPr>
            <w:tcW w:w="918" w:type="dxa"/>
            <w:vAlign w:val="center"/>
          </w:tcPr>
          <w:p w:rsidR="00A32235" w:rsidRPr="000577DD" w:rsidRDefault="00A32235">
            <w:pPr>
              <w:jc w:val="center"/>
              <w:rPr>
                <w:color w:val="000000" w:themeColor="text1"/>
              </w:rPr>
            </w:pPr>
            <w:r w:rsidRPr="000577DD">
              <w:rPr>
                <w:color w:val="000000" w:themeColor="text1"/>
              </w:rPr>
              <w:t>0</w:t>
            </w:r>
          </w:p>
        </w:tc>
        <w:tc>
          <w:tcPr>
            <w:tcW w:w="752" w:type="dxa"/>
            <w:vAlign w:val="center"/>
          </w:tcPr>
          <w:p w:rsidR="00A32235" w:rsidRPr="000577DD" w:rsidRDefault="00A32235">
            <w:pPr>
              <w:jc w:val="center"/>
              <w:rPr>
                <w:color w:val="000000" w:themeColor="text1"/>
              </w:rPr>
            </w:pPr>
            <w:r w:rsidRPr="000577DD">
              <w:rPr>
                <w:color w:val="000000" w:themeColor="text1"/>
              </w:rPr>
              <w:t>6</w:t>
            </w:r>
          </w:p>
        </w:tc>
      </w:tr>
      <w:tr w:rsidR="008A2D26" w:rsidRPr="000577DD" w:rsidTr="00A32235">
        <w:tc>
          <w:tcPr>
            <w:tcW w:w="1268" w:type="dxa"/>
            <w:vAlign w:val="center"/>
          </w:tcPr>
          <w:p w:rsidR="008A2D26" w:rsidRPr="000577DD" w:rsidRDefault="008A2D26">
            <w:pPr>
              <w:jc w:val="center"/>
              <w:rPr>
                <w:color w:val="000000" w:themeColor="text1"/>
              </w:rPr>
            </w:pPr>
            <w:bookmarkStart w:id="26" w:name="OLE_LINK153"/>
            <w:bookmarkStart w:id="27" w:name="OLE_LINK154"/>
            <w:r w:rsidRPr="000577DD">
              <w:rPr>
                <w:color w:val="000000" w:themeColor="text1"/>
              </w:rPr>
              <w:t>G0308220</w:t>
            </w:r>
            <w:bookmarkEnd w:id="26"/>
            <w:bookmarkEnd w:id="27"/>
          </w:p>
        </w:tc>
        <w:tc>
          <w:tcPr>
            <w:tcW w:w="4355" w:type="dxa"/>
            <w:vAlign w:val="center"/>
          </w:tcPr>
          <w:p w:rsidR="008A2D26" w:rsidRPr="000577DD" w:rsidRDefault="008A2D26">
            <w:pPr>
              <w:jc w:val="left"/>
              <w:rPr>
                <w:color w:val="000000" w:themeColor="text1"/>
              </w:rPr>
            </w:pPr>
            <w:r w:rsidRPr="000577DD">
              <w:rPr>
                <w:color w:val="000000" w:themeColor="text1"/>
              </w:rPr>
              <w:t>试验设计方法</w:t>
            </w:r>
          </w:p>
          <w:p w:rsidR="008A2D26" w:rsidRPr="000577DD" w:rsidRDefault="008A2D26">
            <w:pPr>
              <w:jc w:val="left"/>
              <w:rPr>
                <w:color w:val="000000" w:themeColor="text1"/>
              </w:rPr>
            </w:pPr>
            <w:r w:rsidRPr="000577DD">
              <w:rPr>
                <w:rFonts w:hint="eastAsia"/>
                <w:color w:val="000000" w:themeColor="text1"/>
                <w:sz w:val="18"/>
                <w:szCs w:val="18"/>
              </w:rPr>
              <w:t>Method of Experimental Design</w:t>
            </w:r>
          </w:p>
        </w:tc>
        <w:tc>
          <w:tcPr>
            <w:tcW w:w="869" w:type="dxa"/>
            <w:vAlign w:val="center"/>
          </w:tcPr>
          <w:p w:rsidR="008A2D26" w:rsidRPr="000577DD" w:rsidRDefault="008A2D26">
            <w:pPr>
              <w:jc w:val="center"/>
              <w:rPr>
                <w:color w:val="000000" w:themeColor="text1"/>
              </w:rPr>
            </w:pPr>
            <w:r w:rsidRPr="000577DD">
              <w:rPr>
                <w:color w:val="000000" w:themeColor="text1"/>
              </w:rPr>
              <w:t>2</w:t>
            </w:r>
          </w:p>
        </w:tc>
        <w:tc>
          <w:tcPr>
            <w:tcW w:w="871" w:type="dxa"/>
            <w:vAlign w:val="center"/>
          </w:tcPr>
          <w:p w:rsidR="008A2D26" w:rsidRPr="000577DD" w:rsidRDefault="008A2D26">
            <w:pPr>
              <w:jc w:val="center"/>
              <w:rPr>
                <w:color w:val="000000" w:themeColor="text1"/>
              </w:rPr>
            </w:pPr>
            <w:r w:rsidRPr="000577DD">
              <w:rPr>
                <w:color w:val="000000" w:themeColor="text1"/>
              </w:rPr>
              <w:t>32</w:t>
            </w:r>
          </w:p>
        </w:tc>
        <w:tc>
          <w:tcPr>
            <w:tcW w:w="822" w:type="dxa"/>
            <w:vAlign w:val="center"/>
          </w:tcPr>
          <w:p w:rsidR="008A2D26" w:rsidRPr="000577DD" w:rsidRDefault="008A2D26">
            <w:pPr>
              <w:jc w:val="center"/>
              <w:rPr>
                <w:color w:val="000000" w:themeColor="text1"/>
              </w:rPr>
            </w:pPr>
            <w:r w:rsidRPr="000577DD">
              <w:rPr>
                <w:color w:val="000000" w:themeColor="text1"/>
              </w:rPr>
              <w:t>28</w:t>
            </w:r>
          </w:p>
        </w:tc>
        <w:tc>
          <w:tcPr>
            <w:tcW w:w="918" w:type="dxa"/>
            <w:vAlign w:val="center"/>
          </w:tcPr>
          <w:p w:rsidR="008A2D26" w:rsidRPr="000577DD" w:rsidRDefault="008A2D26">
            <w:pPr>
              <w:jc w:val="center"/>
              <w:rPr>
                <w:color w:val="000000" w:themeColor="text1"/>
              </w:rPr>
            </w:pPr>
            <w:r w:rsidRPr="000577DD">
              <w:rPr>
                <w:color w:val="000000" w:themeColor="text1"/>
              </w:rPr>
              <w:t>4</w:t>
            </w:r>
          </w:p>
        </w:tc>
        <w:tc>
          <w:tcPr>
            <w:tcW w:w="752" w:type="dxa"/>
            <w:vAlign w:val="center"/>
          </w:tcPr>
          <w:p w:rsidR="008A2D26" w:rsidRPr="000577DD" w:rsidRDefault="008A2D26">
            <w:pPr>
              <w:jc w:val="center"/>
              <w:rPr>
                <w:color w:val="000000" w:themeColor="text1"/>
              </w:rPr>
            </w:pPr>
            <w:r w:rsidRPr="000577DD">
              <w:rPr>
                <w:color w:val="000000" w:themeColor="text1"/>
              </w:rPr>
              <w:t>6</w:t>
            </w:r>
          </w:p>
        </w:tc>
      </w:tr>
    </w:tbl>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（2）专业限选课（组）  限选，</w:t>
      </w:r>
      <w:r w:rsidR="00D626FB" w:rsidRPr="000577DD">
        <w:rPr>
          <w:rFonts w:asciiTheme="minorEastAsia" w:eastAsiaTheme="minorEastAsia" w:hAnsiTheme="minorEastAsia" w:cstheme="minorBidi" w:hint="eastAsia"/>
          <w:b/>
          <w:color w:val="000000" w:themeColor="text1"/>
          <w:sz w:val="24"/>
        </w:rPr>
        <w:t>12</w:t>
      </w:r>
      <w:r w:rsidRPr="000577DD">
        <w:rPr>
          <w:rFonts w:asciiTheme="minorEastAsia" w:eastAsiaTheme="minorEastAsia" w:hAnsiTheme="minorEastAsia" w:cstheme="minorBidi" w:hint="eastAsia"/>
          <w:b/>
          <w:color w:val="000000" w:themeColor="text1"/>
          <w:sz w:val="24"/>
        </w:rPr>
        <w:t>学分</w:t>
      </w:r>
    </w:p>
    <w:p w:rsidR="009F3734" w:rsidRPr="000577DD" w:rsidRDefault="009F3734">
      <w:pPr>
        <w:spacing w:line="360" w:lineRule="auto"/>
        <w:rPr>
          <w:rFonts w:asciiTheme="minorEastAsia" w:eastAsiaTheme="minorEastAsia" w:hAnsiTheme="minorEastAsia" w:cstheme="minorBidi"/>
          <w:b/>
          <w:color w:val="000000" w:themeColor="text1"/>
          <w:sz w:val="24"/>
        </w:rPr>
      </w:pPr>
      <w:r w:rsidRPr="000577DD">
        <w:rPr>
          <w:rFonts w:asciiTheme="minorEastAsia" w:hAnsiTheme="minorEastAsia" w:hint="eastAsia"/>
          <w:color w:val="000000" w:themeColor="text1"/>
          <w:sz w:val="24"/>
        </w:rPr>
        <w:t>以下课程须修读</w:t>
      </w:r>
      <w:r w:rsidR="00D626FB" w:rsidRPr="000577DD">
        <w:rPr>
          <w:rFonts w:asciiTheme="minorEastAsia" w:hAnsiTheme="minorEastAsia" w:hint="eastAsia"/>
          <w:color w:val="000000" w:themeColor="text1"/>
          <w:sz w:val="24"/>
        </w:rPr>
        <w:t>12</w:t>
      </w:r>
      <w:r w:rsidRPr="000577DD">
        <w:rPr>
          <w:rFonts w:asciiTheme="minorEastAsia" w:hAnsiTheme="minorEastAsia" w:hint="eastAsia"/>
          <w:color w:val="000000" w:themeColor="text1"/>
          <w:sz w:val="24"/>
        </w:rPr>
        <w:t>学分及以上</w:t>
      </w:r>
    </w:p>
    <w:tbl>
      <w:tblPr>
        <w:tblStyle w:val="27"/>
        <w:tblW w:w="9855" w:type="dxa"/>
        <w:tblLayout w:type="fixed"/>
        <w:tblLook w:val="04A0" w:firstRow="1" w:lastRow="0" w:firstColumn="1" w:lastColumn="0" w:noHBand="0" w:noVBand="1"/>
      </w:tblPr>
      <w:tblGrid>
        <w:gridCol w:w="1235"/>
        <w:gridCol w:w="3551"/>
        <w:gridCol w:w="1276"/>
        <w:gridCol w:w="850"/>
        <w:gridCol w:w="1273"/>
        <w:gridCol w:w="993"/>
        <w:gridCol w:w="677"/>
      </w:tblGrid>
      <w:tr w:rsidR="003024B5" w:rsidRPr="000577DD" w:rsidTr="005F3DED">
        <w:tc>
          <w:tcPr>
            <w:tcW w:w="1235" w:type="dxa"/>
            <w:vAlign w:val="center"/>
          </w:tcPr>
          <w:p w:rsidR="00122A23" w:rsidRPr="000577DD" w:rsidRDefault="00122A23" w:rsidP="005F3DED">
            <w:pPr>
              <w:spacing w:line="220" w:lineRule="exact"/>
              <w:jc w:val="center"/>
              <w:rPr>
                <w:b/>
                <w:color w:val="000000" w:themeColor="text1"/>
                <w:szCs w:val="21"/>
              </w:rPr>
            </w:pPr>
            <w:r w:rsidRPr="000577DD">
              <w:rPr>
                <w:b/>
                <w:color w:val="000000" w:themeColor="text1"/>
                <w:szCs w:val="21"/>
              </w:rPr>
              <w:t>课程代码</w:t>
            </w:r>
          </w:p>
          <w:p w:rsidR="00122A23" w:rsidRPr="000577DD" w:rsidRDefault="00122A23" w:rsidP="005F3DED">
            <w:pPr>
              <w:spacing w:line="220" w:lineRule="exact"/>
              <w:jc w:val="center"/>
              <w:rPr>
                <w:b/>
                <w:color w:val="000000" w:themeColor="text1"/>
                <w:szCs w:val="21"/>
              </w:rPr>
            </w:pPr>
            <w:r w:rsidRPr="000577DD">
              <w:rPr>
                <w:b/>
                <w:bCs/>
                <w:color w:val="000000" w:themeColor="text1"/>
                <w:sz w:val="16"/>
                <w:szCs w:val="18"/>
              </w:rPr>
              <w:t>Course Code</w:t>
            </w:r>
          </w:p>
        </w:tc>
        <w:tc>
          <w:tcPr>
            <w:tcW w:w="3551" w:type="dxa"/>
            <w:vAlign w:val="center"/>
          </w:tcPr>
          <w:p w:rsidR="00122A23" w:rsidRPr="000577DD" w:rsidRDefault="00122A23" w:rsidP="005F3DED">
            <w:pPr>
              <w:spacing w:line="220" w:lineRule="exact"/>
              <w:jc w:val="center"/>
              <w:rPr>
                <w:b/>
                <w:color w:val="000000" w:themeColor="text1"/>
                <w:szCs w:val="21"/>
              </w:rPr>
            </w:pPr>
            <w:r w:rsidRPr="000577DD">
              <w:rPr>
                <w:b/>
                <w:color w:val="000000" w:themeColor="text1"/>
                <w:szCs w:val="21"/>
              </w:rPr>
              <w:t>课程名称</w:t>
            </w:r>
          </w:p>
          <w:p w:rsidR="00122A23" w:rsidRPr="000577DD" w:rsidRDefault="00122A23" w:rsidP="005F3DED">
            <w:pPr>
              <w:spacing w:line="220" w:lineRule="exact"/>
              <w:jc w:val="center"/>
              <w:rPr>
                <w:b/>
                <w:color w:val="000000" w:themeColor="text1"/>
                <w:szCs w:val="21"/>
              </w:rPr>
            </w:pPr>
            <w:r w:rsidRPr="000577DD">
              <w:rPr>
                <w:b/>
                <w:bCs/>
                <w:color w:val="000000" w:themeColor="text1"/>
                <w:sz w:val="18"/>
                <w:szCs w:val="18"/>
              </w:rPr>
              <w:t>Course Name</w:t>
            </w:r>
          </w:p>
        </w:tc>
        <w:tc>
          <w:tcPr>
            <w:tcW w:w="1276" w:type="dxa"/>
            <w:vAlign w:val="center"/>
          </w:tcPr>
          <w:p w:rsidR="00122A23" w:rsidRPr="000577DD" w:rsidRDefault="00122A23" w:rsidP="005F3DED">
            <w:pPr>
              <w:spacing w:line="220" w:lineRule="exact"/>
              <w:jc w:val="center"/>
              <w:rPr>
                <w:b/>
                <w:color w:val="000000" w:themeColor="text1"/>
                <w:szCs w:val="21"/>
              </w:rPr>
            </w:pPr>
            <w:r w:rsidRPr="000577DD">
              <w:rPr>
                <w:b/>
                <w:color w:val="000000" w:themeColor="text1"/>
                <w:szCs w:val="21"/>
              </w:rPr>
              <w:t>学分</w:t>
            </w:r>
          </w:p>
          <w:p w:rsidR="00122A23" w:rsidRPr="000577DD" w:rsidRDefault="00122A23" w:rsidP="005F3DED">
            <w:pPr>
              <w:spacing w:line="220" w:lineRule="exact"/>
              <w:jc w:val="center"/>
              <w:rPr>
                <w:b/>
                <w:color w:val="000000" w:themeColor="text1"/>
                <w:szCs w:val="21"/>
              </w:rPr>
            </w:pPr>
            <w:r w:rsidRPr="000577DD">
              <w:rPr>
                <w:b/>
                <w:bCs/>
                <w:color w:val="000000" w:themeColor="text1"/>
                <w:sz w:val="18"/>
                <w:szCs w:val="18"/>
              </w:rPr>
              <w:t>Credits</w:t>
            </w:r>
          </w:p>
        </w:tc>
        <w:tc>
          <w:tcPr>
            <w:tcW w:w="850" w:type="dxa"/>
            <w:vAlign w:val="center"/>
          </w:tcPr>
          <w:p w:rsidR="00122A23" w:rsidRPr="000577DD" w:rsidRDefault="00122A23" w:rsidP="005F3DED">
            <w:pPr>
              <w:spacing w:line="220" w:lineRule="exact"/>
              <w:jc w:val="center"/>
              <w:rPr>
                <w:b/>
                <w:color w:val="000000" w:themeColor="text1"/>
                <w:szCs w:val="21"/>
              </w:rPr>
            </w:pPr>
            <w:r w:rsidRPr="000577DD">
              <w:rPr>
                <w:rFonts w:hint="eastAsia"/>
                <w:b/>
                <w:color w:val="000000" w:themeColor="text1"/>
                <w:szCs w:val="21"/>
              </w:rPr>
              <w:t>总学时</w:t>
            </w:r>
          </w:p>
          <w:p w:rsidR="00122A23" w:rsidRPr="000577DD" w:rsidRDefault="00122A23" w:rsidP="005F3DED">
            <w:pPr>
              <w:spacing w:line="220" w:lineRule="exact"/>
              <w:jc w:val="center"/>
              <w:rPr>
                <w:b/>
                <w:color w:val="000000" w:themeColor="text1"/>
                <w:szCs w:val="21"/>
              </w:rPr>
            </w:pPr>
            <w:r w:rsidRPr="000577DD">
              <w:rPr>
                <w:b/>
                <w:bCs/>
                <w:color w:val="000000" w:themeColor="text1"/>
                <w:sz w:val="18"/>
                <w:szCs w:val="18"/>
              </w:rPr>
              <w:t>Units</w:t>
            </w:r>
          </w:p>
        </w:tc>
        <w:tc>
          <w:tcPr>
            <w:tcW w:w="1273" w:type="dxa"/>
            <w:vAlign w:val="center"/>
          </w:tcPr>
          <w:p w:rsidR="00122A23" w:rsidRPr="000577DD" w:rsidRDefault="00122A23" w:rsidP="005F3DED">
            <w:pPr>
              <w:spacing w:line="220" w:lineRule="exact"/>
              <w:jc w:val="center"/>
              <w:rPr>
                <w:b/>
                <w:color w:val="000000" w:themeColor="text1"/>
              </w:rPr>
            </w:pPr>
            <w:r w:rsidRPr="000577DD">
              <w:rPr>
                <w:b/>
                <w:color w:val="000000" w:themeColor="text1"/>
              </w:rPr>
              <w:t>理论</w:t>
            </w:r>
          </w:p>
          <w:p w:rsidR="00122A23" w:rsidRPr="000577DD" w:rsidRDefault="00122A23" w:rsidP="005F3DED">
            <w:pPr>
              <w:spacing w:line="220" w:lineRule="exact"/>
              <w:jc w:val="center"/>
              <w:rPr>
                <w:b/>
                <w:color w:val="000000" w:themeColor="text1"/>
              </w:rPr>
            </w:pPr>
            <w:r w:rsidRPr="000577DD">
              <w:rPr>
                <w:b/>
                <w:bCs/>
                <w:color w:val="000000" w:themeColor="text1"/>
                <w:sz w:val="18"/>
                <w:szCs w:val="18"/>
              </w:rPr>
              <w:t>Theory</w:t>
            </w:r>
          </w:p>
        </w:tc>
        <w:tc>
          <w:tcPr>
            <w:tcW w:w="993" w:type="dxa"/>
            <w:vAlign w:val="center"/>
          </w:tcPr>
          <w:p w:rsidR="00122A23" w:rsidRPr="000577DD" w:rsidRDefault="00122A23" w:rsidP="005F3DED">
            <w:pPr>
              <w:spacing w:line="220" w:lineRule="exact"/>
              <w:jc w:val="center"/>
              <w:rPr>
                <w:b/>
                <w:color w:val="000000" w:themeColor="text1"/>
              </w:rPr>
            </w:pPr>
            <w:r w:rsidRPr="000577DD">
              <w:rPr>
                <w:rFonts w:hint="eastAsia"/>
                <w:b/>
                <w:color w:val="000000" w:themeColor="text1"/>
              </w:rPr>
              <w:t>实验</w:t>
            </w:r>
          </w:p>
          <w:p w:rsidR="00122A23" w:rsidRPr="000577DD" w:rsidRDefault="00122A23" w:rsidP="005F3DED">
            <w:pPr>
              <w:spacing w:line="220" w:lineRule="exact"/>
              <w:jc w:val="center"/>
              <w:rPr>
                <w:b/>
                <w:color w:val="000000" w:themeColor="text1"/>
              </w:rPr>
            </w:pPr>
            <w:r w:rsidRPr="000577DD">
              <w:rPr>
                <w:b/>
                <w:bCs/>
                <w:color w:val="000000" w:themeColor="text1"/>
                <w:sz w:val="13"/>
                <w:szCs w:val="18"/>
              </w:rPr>
              <w:t>Experiment</w:t>
            </w:r>
          </w:p>
        </w:tc>
        <w:tc>
          <w:tcPr>
            <w:tcW w:w="677" w:type="dxa"/>
            <w:vAlign w:val="center"/>
          </w:tcPr>
          <w:p w:rsidR="00122A23" w:rsidRPr="000577DD" w:rsidRDefault="00122A23" w:rsidP="005F3DED">
            <w:pPr>
              <w:spacing w:line="220" w:lineRule="exact"/>
              <w:jc w:val="center"/>
              <w:rPr>
                <w:b/>
                <w:color w:val="000000" w:themeColor="text1"/>
                <w:szCs w:val="21"/>
              </w:rPr>
            </w:pPr>
            <w:r w:rsidRPr="000577DD">
              <w:rPr>
                <w:rFonts w:hint="eastAsia"/>
                <w:b/>
                <w:color w:val="000000" w:themeColor="text1"/>
                <w:szCs w:val="21"/>
              </w:rPr>
              <w:t>开课</w:t>
            </w:r>
          </w:p>
          <w:p w:rsidR="00122A23" w:rsidRPr="000577DD" w:rsidRDefault="00122A23" w:rsidP="005F3DED">
            <w:pPr>
              <w:spacing w:line="220" w:lineRule="exact"/>
              <w:jc w:val="center"/>
              <w:rPr>
                <w:b/>
                <w:color w:val="000000" w:themeColor="text1"/>
                <w:szCs w:val="21"/>
              </w:rPr>
            </w:pPr>
            <w:r w:rsidRPr="000577DD">
              <w:rPr>
                <w:rFonts w:hint="eastAsia"/>
                <w:b/>
                <w:color w:val="000000" w:themeColor="text1"/>
                <w:szCs w:val="21"/>
              </w:rPr>
              <w:t>学期</w:t>
            </w:r>
          </w:p>
          <w:p w:rsidR="00122A23" w:rsidRPr="000577DD" w:rsidRDefault="00122A23" w:rsidP="005F3DED">
            <w:pPr>
              <w:spacing w:line="220" w:lineRule="exact"/>
              <w:jc w:val="center"/>
              <w:rPr>
                <w:b/>
                <w:color w:val="000000" w:themeColor="text1"/>
                <w:szCs w:val="21"/>
              </w:rPr>
            </w:pPr>
            <w:r w:rsidRPr="000577DD">
              <w:rPr>
                <w:b/>
                <w:bCs/>
                <w:color w:val="000000" w:themeColor="text1"/>
                <w:sz w:val="13"/>
                <w:szCs w:val="18"/>
              </w:rPr>
              <w:t>Semester</w:t>
            </w:r>
          </w:p>
        </w:tc>
      </w:tr>
      <w:tr w:rsidR="00122A23" w:rsidRPr="000577DD" w:rsidTr="004658F9">
        <w:tc>
          <w:tcPr>
            <w:tcW w:w="1235" w:type="dxa"/>
          </w:tcPr>
          <w:p w:rsidR="00122A23" w:rsidRPr="000577DD" w:rsidRDefault="00122A23">
            <w:pPr>
              <w:jc w:val="center"/>
              <w:rPr>
                <w:color w:val="000000" w:themeColor="text1"/>
              </w:rPr>
            </w:pPr>
            <w:bookmarkStart w:id="28" w:name="OLE_LINK155"/>
            <w:bookmarkStart w:id="29" w:name="OLE_LINK156"/>
            <w:r w:rsidRPr="000577DD">
              <w:rPr>
                <w:color w:val="000000" w:themeColor="text1"/>
              </w:rPr>
              <w:t>H0308520</w:t>
            </w:r>
            <w:bookmarkEnd w:id="28"/>
            <w:bookmarkEnd w:id="29"/>
          </w:p>
        </w:tc>
        <w:tc>
          <w:tcPr>
            <w:tcW w:w="3551" w:type="dxa"/>
          </w:tcPr>
          <w:p w:rsidR="00122A23" w:rsidRPr="000577DD" w:rsidRDefault="00122A23">
            <w:pPr>
              <w:jc w:val="left"/>
              <w:rPr>
                <w:color w:val="000000" w:themeColor="text1"/>
              </w:rPr>
            </w:pPr>
            <w:r w:rsidRPr="000577DD">
              <w:rPr>
                <w:color w:val="000000" w:themeColor="text1"/>
              </w:rPr>
              <w:t>电子电镀技术</w:t>
            </w:r>
          </w:p>
          <w:p w:rsidR="00122A23" w:rsidRPr="000577DD" w:rsidRDefault="00122A23">
            <w:pPr>
              <w:jc w:val="left"/>
              <w:rPr>
                <w:color w:val="000000" w:themeColor="text1"/>
              </w:rPr>
            </w:pPr>
            <w:r w:rsidRPr="000577DD">
              <w:rPr>
                <w:rFonts w:hint="eastAsia"/>
                <w:color w:val="000000" w:themeColor="text1"/>
                <w:sz w:val="18"/>
                <w:szCs w:val="18"/>
              </w:rPr>
              <w:t>Electronics Electroplating Technology</w:t>
            </w:r>
          </w:p>
        </w:tc>
        <w:tc>
          <w:tcPr>
            <w:tcW w:w="1276" w:type="dxa"/>
          </w:tcPr>
          <w:p w:rsidR="00122A23" w:rsidRPr="000577DD" w:rsidRDefault="00122A23">
            <w:pPr>
              <w:jc w:val="center"/>
              <w:rPr>
                <w:color w:val="000000" w:themeColor="text1"/>
              </w:rPr>
            </w:pPr>
            <w:r w:rsidRPr="000577DD">
              <w:rPr>
                <w:color w:val="000000" w:themeColor="text1"/>
              </w:rPr>
              <w:t>2</w:t>
            </w:r>
          </w:p>
        </w:tc>
        <w:tc>
          <w:tcPr>
            <w:tcW w:w="850" w:type="dxa"/>
          </w:tcPr>
          <w:p w:rsidR="00122A23" w:rsidRPr="000577DD" w:rsidRDefault="00122A23">
            <w:pPr>
              <w:jc w:val="center"/>
              <w:rPr>
                <w:color w:val="000000" w:themeColor="text1"/>
              </w:rPr>
            </w:pPr>
            <w:r w:rsidRPr="000577DD">
              <w:rPr>
                <w:color w:val="000000" w:themeColor="text1"/>
              </w:rPr>
              <w:t>32</w:t>
            </w:r>
          </w:p>
        </w:tc>
        <w:tc>
          <w:tcPr>
            <w:tcW w:w="1273" w:type="dxa"/>
          </w:tcPr>
          <w:p w:rsidR="00122A23" w:rsidRPr="000577DD" w:rsidRDefault="00122A23">
            <w:pPr>
              <w:jc w:val="center"/>
              <w:rPr>
                <w:color w:val="000000" w:themeColor="text1"/>
              </w:rPr>
            </w:pPr>
            <w:r w:rsidRPr="000577DD">
              <w:rPr>
                <w:color w:val="000000" w:themeColor="text1"/>
              </w:rPr>
              <w:t>32</w:t>
            </w:r>
          </w:p>
        </w:tc>
        <w:tc>
          <w:tcPr>
            <w:tcW w:w="993" w:type="dxa"/>
          </w:tcPr>
          <w:p w:rsidR="00122A23" w:rsidRPr="000577DD" w:rsidRDefault="00122A23">
            <w:pPr>
              <w:jc w:val="center"/>
              <w:rPr>
                <w:color w:val="000000" w:themeColor="text1"/>
              </w:rPr>
            </w:pPr>
            <w:r w:rsidRPr="000577DD">
              <w:rPr>
                <w:rFonts w:hint="eastAsia"/>
                <w:color w:val="000000" w:themeColor="text1"/>
              </w:rPr>
              <w:t>0</w:t>
            </w:r>
          </w:p>
        </w:tc>
        <w:tc>
          <w:tcPr>
            <w:tcW w:w="677" w:type="dxa"/>
          </w:tcPr>
          <w:p w:rsidR="00122A23" w:rsidRPr="000577DD" w:rsidRDefault="00122A23">
            <w:pPr>
              <w:jc w:val="center"/>
              <w:rPr>
                <w:color w:val="000000" w:themeColor="text1"/>
              </w:rPr>
            </w:pPr>
            <w:r w:rsidRPr="000577DD">
              <w:rPr>
                <w:color w:val="000000" w:themeColor="text1"/>
              </w:rPr>
              <w:t>5</w:t>
            </w:r>
          </w:p>
        </w:tc>
      </w:tr>
      <w:tr w:rsidR="004602B8" w:rsidRPr="000577DD" w:rsidTr="007E4FE2">
        <w:tc>
          <w:tcPr>
            <w:tcW w:w="1235" w:type="dxa"/>
            <w:vAlign w:val="center"/>
          </w:tcPr>
          <w:p w:rsidR="007E4FE2" w:rsidRPr="000577DD" w:rsidRDefault="007E4FE2" w:rsidP="007E4FE2">
            <w:pPr>
              <w:jc w:val="center"/>
              <w:rPr>
                <w:color w:val="000000" w:themeColor="text1"/>
              </w:rPr>
            </w:pPr>
            <w:r w:rsidRPr="000577DD">
              <w:rPr>
                <w:color w:val="000000" w:themeColor="text1"/>
              </w:rPr>
              <w:t>H0308920</w:t>
            </w:r>
          </w:p>
        </w:tc>
        <w:tc>
          <w:tcPr>
            <w:tcW w:w="3551" w:type="dxa"/>
            <w:vAlign w:val="center"/>
          </w:tcPr>
          <w:p w:rsidR="007E4FE2" w:rsidRPr="000577DD" w:rsidRDefault="007E4FE2" w:rsidP="007E4FE2">
            <w:pPr>
              <w:rPr>
                <w:color w:val="000000" w:themeColor="text1"/>
              </w:rPr>
            </w:pPr>
            <w:r w:rsidRPr="000577DD">
              <w:rPr>
                <w:color w:val="000000" w:themeColor="text1"/>
              </w:rPr>
              <w:t>合成化学</w:t>
            </w:r>
          </w:p>
          <w:p w:rsidR="007E4FE2" w:rsidRPr="000577DD" w:rsidRDefault="007E4FE2" w:rsidP="007E4FE2">
            <w:pPr>
              <w:rPr>
                <w:color w:val="000000" w:themeColor="text1"/>
              </w:rPr>
            </w:pPr>
            <w:r w:rsidRPr="000577DD">
              <w:rPr>
                <w:rFonts w:hint="eastAsia"/>
                <w:color w:val="000000" w:themeColor="text1"/>
                <w:sz w:val="18"/>
                <w:szCs w:val="18"/>
              </w:rPr>
              <w:t>Synthetic Chemistry</w:t>
            </w:r>
          </w:p>
        </w:tc>
        <w:tc>
          <w:tcPr>
            <w:tcW w:w="1276" w:type="dxa"/>
            <w:vAlign w:val="center"/>
          </w:tcPr>
          <w:p w:rsidR="007E4FE2" w:rsidRPr="000577DD" w:rsidRDefault="007E4FE2" w:rsidP="007E4FE2">
            <w:pPr>
              <w:jc w:val="center"/>
              <w:rPr>
                <w:color w:val="000000" w:themeColor="text1"/>
              </w:rPr>
            </w:pPr>
            <w:r w:rsidRPr="000577DD">
              <w:rPr>
                <w:color w:val="000000" w:themeColor="text1"/>
              </w:rPr>
              <w:t>2</w:t>
            </w:r>
          </w:p>
        </w:tc>
        <w:tc>
          <w:tcPr>
            <w:tcW w:w="850" w:type="dxa"/>
            <w:vAlign w:val="center"/>
          </w:tcPr>
          <w:p w:rsidR="007E4FE2" w:rsidRPr="000577DD" w:rsidRDefault="007E4FE2" w:rsidP="007E4FE2">
            <w:pPr>
              <w:jc w:val="center"/>
              <w:rPr>
                <w:color w:val="000000" w:themeColor="text1"/>
              </w:rPr>
            </w:pPr>
            <w:r w:rsidRPr="000577DD">
              <w:rPr>
                <w:color w:val="000000" w:themeColor="text1"/>
              </w:rPr>
              <w:t>32</w:t>
            </w:r>
          </w:p>
        </w:tc>
        <w:tc>
          <w:tcPr>
            <w:tcW w:w="1273" w:type="dxa"/>
            <w:vAlign w:val="center"/>
          </w:tcPr>
          <w:p w:rsidR="007E4FE2" w:rsidRPr="000577DD" w:rsidRDefault="007E4FE2" w:rsidP="007E4FE2">
            <w:pPr>
              <w:jc w:val="center"/>
              <w:rPr>
                <w:color w:val="000000" w:themeColor="text1"/>
              </w:rPr>
            </w:pPr>
            <w:r w:rsidRPr="000577DD">
              <w:rPr>
                <w:color w:val="000000" w:themeColor="text1"/>
              </w:rPr>
              <w:t>32</w:t>
            </w:r>
          </w:p>
        </w:tc>
        <w:tc>
          <w:tcPr>
            <w:tcW w:w="993" w:type="dxa"/>
            <w:vAlign w:val="center"/>
          </w:tcPr>
          <w:p w:rsidR="007E4FE2" w:rsidRPr="000577DD" w:rsidRDefault="007E4FE2" w:rsidP="007E4FE2">
            <w:pPr>
              <w:jc w:val="center"/>
              <w:rPr>
                <w:color w:val="000000" w:themeColor="text1"/>
              </w:rPr>
            </w:pPr>
            <w:r w:rsidRPr="000577DD">
              <w:rPr>
                <w:rFonts w:hint="eastAsia"/>
                <w:color w:val="000000" w:themeColor="text1"/>
              </w:rPr>
              <w:t>0</w:t>
            </w:r>
          </w:p>
        </w:tc>
        <w:tc>
          <w:tcPr>
            <w:tcW w:w="677" w:type="dxa"/>
            <w:vAlign w:val="center"/>
          </w:tcPr>
          <w:p w:rsidR="007E4FE2" w:rsidRPr="000577DD" w:rsidRDefault="007E4FE2" w:rsidP="007E4FE2">
            <w:pPr>
              <w:jc w:val="center"/>
              <w:rPr>
                <w:color w:val="000000" w:themeColor="text1"/>
              </w:rPr>
            </w:pPr>
            <w:r w:rsidRPr="000577DD">
              <w:rPr>
                <w:color w:val="000000" w:themeColor="text1"/>
              </w:rPr>
              <w:t>7</w:t>
            </w:r>
          </w:p>
        </w:tc>
      </w:tr>
      <w:tr w:rsidR="00E85C00" w:rsidRPr="000577DD" w:rsidTr="004658F9">
        <w:tc>
          <w:tcPr>
            <w:tcW w:w="1235" w:type="dxa"/>
          </w:tcPr>
          <w:p w:rsidR="00E85C00" w:rsidRPr="000577DD" w:rsidRDefault="00E85C00">
            <w:pPr>
              <w:jc w:val="center"/>
              <w:rPr>
                <w:color w:val="000000" w:themeColor="text1"/>
              </w:rPr>
            </w:pPr>
            <w:bookmarkStart w:id="30" w:name="OLE_LINK159"/>
            <w:bookmarkStart w:id="31" w:name="OLE_LINK160"/>
            <w:bookmarkStart w:id="32" w:name="OLE_LINK161"/>
            <w:r w:rsidRPr="000577DD">
              <w:rPr>
                <w:color w:val="000000" w:themeColor="text1"/>
              </w:rPr>
              <w:t>H0308820</w:t>
            </w:r>
            <w:bookmarkEnd w:id="30"/>
            <w:bookmarkEnd w:id="31"/>
            <w:bookmarkEnd w:id="32"/>
          </w:p>
        </w:tc>
        <w:tc>
          <w:tcPr>
            <w:tcW w:w="3551" w:type="dxa"/>
          </w:tcPr>
          <w:p w:rsidR="00E85C00" w:rsidRPr="000577DD" w:rsidRDefault="00E85C00">
            <w:pPr>
              <w:jc w:val="left"/>
              <w:rPr>
                <w:color w:val="000000" w:themeColor="text1"/>
              </w:rPr>
            </w:pPr>
            <w:r w:rsidRPr="000577DD">
              <w:rPr>
                <w:color w:val="000000" w:themeColor="text1"/>
              </w:rPr>
              <w:t>应用电化学</w:t>
            </w:r>
          </w:p>
          <w:p w:rsidR="00E85C00" w:rsidRPr="000577DD" w:rsidRDefault="00E85C00">
            <w:pPr>
              <w:jc w:val="left"/>
              <w:rPr>
                <w:color w:val="000000" w:themeColor="text1"/>
              </w:rPr>
            </w:pPr>
            <w:r w:rsidRPr="000577DD">
              <w:rPr>
                <w:rFonts w:hint="eastAsia"/>
                <w:color w:val="000000" w:themeColor="text1"/>
                <w:sz w:val="18"/>
                <w:szCs w:val="18"/>
              </w:rPr>
              <w:t>Applied Electrochemistry</w:t>
            </w:r>
          </w:p>
        </w:tc>
        <w:tc>
          <w:tcPr>
            <w:tcW w:w="1276" w:type="dxa"/>
          </w:tcPr>
          <w:p w:rsidR="00E85C00" w:rsidRPr="000577DD" w:rsidRDefault="00E85C00">
            <w:pPr>
              <w:jc w:val="center"/>
              <w:rPr>
                <w:color w:val="000000" w:themeColor="text1"/>
              </w:rPr>
            </w:pPr>
            <w:r w:rsidRPr="000577DD">
              <w:rPr>
                <w:color w:val="000000" w:themeColor="text1"/>
              </w:rPr>
              <w:t>2</w:t>
            </w:r>
          </w:p>
        </w:tc>
        <w:tc>
          <w:tcPr>
            <w:tcW w:w="850" w:type="dxa"/>
          </w:tcPr>
          <w:p w:rsidR="00E85C00" w:rsidRPr="000577DD" w:rsidRDefault="00E85C00">
            <w:pPr>
              <w:jc w:val="center"/>
              <w:rPr>
                <w:color w:val="000000" w:themeColor="text1"/>
              </w:rPr>
            </w:pPr>
            <w:r w:rsidRPr="000577DD">
              <w:rPr>
                <w:color w:val="000000" w:themeColor="text1"/>
              </w:rPr>
              <w:t>32</w:t>
            </w:r>
          </w:p>
        </w:tc>
        <w:tc>
          <w:tcPr>
            <w:tcW w:w="1273" w:type="dxa"/>
          </w:tcPr>
          <w:p w:rsidR="00E85C00" w:rsidRPr="000577DD" w:rsidRDefault="00E85C00">
            <w:pPr>
              <w:jc w:val="center"/>
              <w:rPr>
                <w:color w:val="000000" w:themeColor="text1"/>
              </w:rPr>
            </w:pPr>
            <w:r w:rsidRPr="000577DD">
              <w:rPr>
                <w:color w:val="000000" w:themeColor="text1"/>
              </w:rPr>
              <w:t>32</w:t>
            </w:r>
          </w:p>
        </w:tc>
        <w:tc>
          <w:tcPr>
            <w:tcW w:w="993" w:type="dxa"/>
          </w:tcPr>
          <w:p w:rsidR="00E85C00" w:rsidRPr="000577DD" w:rsidRDefault="00E85C00">
            <w:pPr>
              <w:jc w:val="center"/>
              <w:rPr>
                <w:color w:val="000000" w:themeColor="text1"/>
              </w:rPr>
            </w:pPr>
            <w:r w:rsidRPr="000577DD">
              <w:rPr>
                <w:rFonts w:hint="eastAsia"/>
                <w:color w:val="000000" w:themeColor="text1"/>
              </w:rPr>
              <w:t>0</w:t>
            </w:r>
          </w:p>
        </w:tc>
        <w:tc>
          <w:tcPr>
            <w:tcW w:w="677" w:type="dxa"/>
          </w:tcPr>
          <w:p w:rsidR="00E85C00" w:rsidRPr="000577DD" w:rsidRDefault="00E85C00">
            <w:pPr>
              <w:jc w:val="center"/>
              <w:rPr>
                <w:color w:val="000000" w:themeColor="text1"/>
              </w:rPr>
            </w:pPr>
            <w:r w:rsidRPr="000577DD">
              <w:rPr>
                <w:color w:val="000000" w:themeColor="text1"/>
              </w:rPr>
              <w:t>7</w:t>
            </w:r>
          </w:p>
        </w:tc>
      </w:tr>
      <w:tr w:rsidR="00E85C00" w:rsidRPr="000577DD" w:rsidTr="004658F9">
        <w:tc>
          <w:tcPr>
            <w:tcW w:w="1235" w:type="dxa"/>
          </w:tcPr>
          <w:p w:rsidR="00E85C00" w:rsidRPr="000577DD" w:rsidRDefault="00E85C00">
            <w:pPr>
              <w:jc w:val="center"/>
              <w:rPr>
                <w:color w:val="000000" w:themeColor="text1"/>
              </w:rPr>
            </w:pPr>
            <w:bookmarkStart w:id="33" w:name="OLE_LINK162"/>
            <w:bookmarkStart w:id="34" w:name="OLE_LINK163"/>
            <w:r w:rsidRPr="000577DD">
              <w:rPr>
                <w:color w:val="000000" w:themeColor="text1"/>
              </w:rPr>
              <w:t>H0309020</w:t>
            </w:r>
            <w:bookmarkEnd w:id="33"/>
            <w:bookmarkEnd w:id="34"/>
          </w:p>
        </w:tc>
        <w:tc>
          <w:tcPr>
            <w:tcW w:w="3551" w:type="dxa"/>
          </w:tcPr>
          <w:p w:rsidR="00E85C00" w:rsidRPr="000577DD" w:rsidRDefault="00E85C00">
            <w:pPr>
              <w:jc w:val="left"/>
              <w:rPr>
                <w:color w:val="000000" w:themeColor="text1"/>
              </w:rPr>
            </w:pPr>
            <w:r w:rsidRPr="000577DD">
              <w:rPr>
                <w:color w:val="000000" w:themeColor="text1"/>
              </w:rPr>
              <w:t>化工原理</w:t>
            </w:r>
          </w:p>
          <w:p w:rsidR="00E85C00" w:rsidRPr="000577DD" w:rsidRDefault="00E85C00">
            <w:pPr>
              <w:jc w:val="left"/>
              <w:rPr>
                <w:color w:val="000000" w:themeColor="text1"/>
              </w:rPr>
            </w:pPr>
            <w:r w:rsidRPr="000577DD">
              <w:rPr>
                <w:rFonts w:hint="eastAsia"/>
                <w:color w:val="000000" w:themeColor="text1"/>
                <w:sz w:val="18"/>
                <w:szCs w:val="18"/>
              </w:rPr>
              <w:t>Principle of Chemical Engineering</w:t>
            </w:r>
          </w:p>
        </w:tc>
        <w:tc>
          <w:tcPr>
            <w:tcW w:w="1276" w:type="dxa"/>
          </w:tcPr>
          <w:p w:rsidR="00E85C00" w:rsidRPr="000577DD" w:rsidRDefault="00E85C00">
            <w:pPr>
              <w:jc w:val="center"/>
              <w:rPr>
                <w:color w:val="000000" w:themeColor="text1"/>
              </w:rPr>
            </w:pPr>
            <w:r w:rsidRPr="000577DD">
              <w:rPr>
                <w:color w:val="000000" w:themeColor="text1"/>
              </w:rPr>
              <w:t>2</w:t>
            </w:r>
          </w:p>
        </w:tc>
        <w:tc>
          <w:tcPr>
            <w:tcW w:w="850" w:type="dxa"/>
          </w:tcPr>
          <w:p w:rsidR="00E85C00" w:rsidRPr="000577DD" w:rsidRDefault="00E85C00">
            <w:pPr>
              <w:jc w:val="center"/>
              <w:rPr>
                <w:color w:val="000000" w:themeColor="text1"/>
              </w:rPr>
            </w:pPr>
            <w:r w:rsidRPr="000577DD">
              <w:rPr>
                <w:color w:val="000000" w:themeColor="text1"/>
              </w:rPr>
              <w:t>32</w:t>
            </w:r>
          </w:p>
        </w:tc>
        <w:tc>
          <w:tcPr>
            <w:tcW w:w="1273" w:type="dxa"/>
          </w:tcPr>
          <w:p w:rsidR="00E85C00" w:rsidRPr="000577DD" w:rsidRDefault="00E85C00">
            <w:pPr>
              <w:jc w:val="center"/>
              <w:rPr>
                <w:color w:val="000000" w:themeColor="text1"/>
              </w:rPr>
            </w:pPr>
            <w:r w:rsidRPr="000577DD">
              <w:rPr>
                <w:color w:val="000000" w:themeColor="text1"/>
              </w:rPr>
              <w:t>32</w:t>
            </w:r>
          </w:p>
        </w:tc>
        <w:tc>
          <w:tcPr>
            <w:tcW w:w="993" w:type="dxa"/>
          </w:tcPr>
          <w:p w:rsidR="00E85C00" w:rsidRPr="000577DD" w:rsidRDefault="00E85C00">
            <w:pPr>
              <w:jc w:val="center"/>
              <w:rPr>
                <w:color w:val="000000" w:themeColor="text1"/>
              </w:rPr>
            </w:pPr>
            <w:r w:rsidRPr="000577DD">
              <w:rPr>
                <w:rFonts w:hint="eastAsia"/>
                <w:color w:val="000000" w:themeColor="text1"/>
              </w:rPr>
              <w:t>0</w:t>
            </w:r>
          </w:p>
        </w:tc>
        <w:tc>
          <w:tcPr>
            <w:tcW w:w="677" w:type="dxa"/>
          </w:tcPr>
          <w:p w:rsidR="00E85C00" w:rsidRPr="000577DD" w:rsidRDefault="00E85C00">
            <w:pPr>
              <w:jc w:val="center"/>
              <w:rPr>
                <w:color w:val="000000" w:themeColor="text1"/>
              </w:rPr>
            </w:pPr>
            <w:r w:rsidRPr="000577DD">
              <w:rPr>
                <w:color w:val="000000" w:themeColor="text1"/>
              </w:rPr>
              <w:t>7</w:t>
            </w:r>
          </w:p>
        </w:tc>
      </w:tr>
      <w:tr w:rsidR="00E85C00" w:rsidRPr="000577DD" w:rsidTr="004658F9">
        <w:tc>
          <w:tcPr>
            <w:tcW w:w="1235" w:type="dxa"/>
          </w:tcPr>
          <w:p w:rsidR="00E85C00" w:rsidRPr="000577DD" w:rsidRDefault="00D22439" w:rsidP="00D40019">
            <w:pPr>
              <w:jc w:val="center"/>
              <w:rPr>
                <w:color w:val="000000" w:themeColor="text1"/>
              </w:rPr>
            </w:pPr>
            <w:r w:rsidRPr="000577DD">
              <w:rPr>
                <w:rFonts w:ascii="微软雅黑" w:eastAsia="微软雅黑" w:hAnsi="微软雅黑" w:hint="eastAsia"/>
                <w:color w:val="000000" w:themeColor="text1"/>
                <w:sz w:val="20"/>
                <w:szCs w:val="20"/>
                <w:shd w:val="clear" w:color="auto" w:fill="FFFFFF"/>
              </w:rPr>
              <w:t>R0320620</w:t>
            </w:r>
          </w:p>
        </w:tc>
        <w:tc>
          <w:tcPr>
            <w:tcW w:w="3551" w:type="dxa"/>
          </w:tcPr>
          <w:p w:rsidR="00E85C00" w:rsidRPr="000577DD" w:rsidRDefault="00E85C00" w:rsidP="00D40019">
            <w:pPr>
              <w:jc w:val="left"/>
              <w:rPr>
                <w:color w:val="000000" w:themeColor="text1"/>
              </w:rPr>
            </w:pPr>
            <w:bookmarkStart w:id="35" w:name="OLE_LINK166"/>
            <w:bookmarkStart w:id="36" w:name="OLE_LINK167"/>
            <w:r w:rsidRPr="000577DD">
              <w:rPr>
                <w:color w:val="000000" w:themeColor="text1"/>
              </w:rPr>
              <w:t>精细化学品</w:t>
            </w:r>
            <w:r w:rsidRPr="000577DD">
              <w:rPr>
                <w:rFonts w:hint="eastAsia"/>
                <w:color w:val="000000" w:themeColor="text1"/>
              </w:rPr>
              <w:t>及其</w:t>
            </w:r>
            <w:r w:rsidRPr="000577DD">
              <w:rPr>
                <w:color w:val="000000" w:themeColor="text1"/>
              </w:rPr>
              <w:t>合成技术</w:t>
            </w:r>
          </w:p>
          <w:bookmarkEnd w:id="35"/>
          <w:bookmarkEnd w:id="36"/>
          <w:p w:rsidR="00E85C00" w:rsidRPr="000577DD" w:rsidRDefault="00E85C00" w:rsidP="005B30C8">
            <w:pPr>
              <w:jc w:val="left"/>
              <w:rPr>
                <w:color w:val="000000" w:themeColor="text1"/>
              </w:rPr>
            </w:pPr>
            <w:r w:rsidRPr="000577DD">
              <w:rPr>
                <w:color w:val="000000" w:themeColor="text1"/>
                <w:sz w:val="18"/>
                <w:szCs w:val="18"/>
              </w:rPr>
              <w:t>Fine Chemical</w:t>
            </w:r>
            <w:r w:rsidRPr="000577DD">
              <w:rPr>
                <w:rFonts w:hint="eastAsia"/>
                <w:color w:val="000000" w:themeColor="text1"/>
                <w:sz w:val="18"/>
                <w:szCs w:val="18"/>
              </w:rPr>
              <w:t xml:space="preserve"> and Its S</w:t>
            </w:r>
            <w:r w:rsidRPr="000577DD">
              <w:rPr>
                <w:color w:val="000000" w:themeColor="text1"/>
                <w:sz w:val="18"/>
                <w:szCs w:val="18"/>
              </w:rPr>
              <w:t>ynthesis</w:t>
            </w:r>
            <w:r w:rsidRPr="000577DD">
              <w:rPr>
                <w:rFonts w:hint="eastAsia"/>
                <w:color w:val="000000" w:themeColor="text1"/>
                <w:sz w:val="18"/>
                <w:szCs w:val="18"/>
              </w:rPr>
              <w:t xml:space="preserve"> T</w:t>
            </w:r>
            <w:r w:rsidRPr="000577DD">
              <w:rPr>
                <w:color w:val="000000" w:themeColor="text1"/>
                <w:sz w:val="18"/>
                <w:szCs w:val="18"/>
              </w:rPr>
              <w:t>echnology</w:t>
            </w:r>
          </w:p>
        </w:tc>
        <w:tc>
          <w:tcPr>
            <w:tcW w:w="1276" w:type="dxa"/>
          </w:tcPr>
          <w:p w:rsidR="00E85C00" w:rsidRPr="000577DD" w:rsidRDefault="00E85C00" w:rsidP="00D40019">
            <w:pPr>
              <w:jc w:val="center"/>
              <w:rPr>
                <w:color w:val="000000" w:themeColor="text1"/>
              </w:rPr>
            </w:pPr>
            <w:r w:rsidRPr="000577DD">
              <w:rPr>
                <w:rFonts w:hint="eastAsia"/>
                <w:color w:val="000000" w:themeColor="text1"/>
              </w:rPr>
              <w:t>2</w:t>
            </w:r>
          </w:p>
        </w:tc>
        <w:tc>
          <w:tcPr>
            <w:tcW w:w="850" w:type="dxa"/>
          </w:tcPr>
          <w:p w:rsidR="00E85C00" w:rsidRPr="000577DD" w:rsidRDefault="00E85C00" w:rsidP="00D40019">
            <w:pPr>
              <w:jc w:val="center"/>
              <w:rPr>
                <w:color w:val="000000" w:themeColor="text1"/>
              </w:rPr>
            </w:pPr>
            <w:r w:rsidRPr="000577DD">
              <w:rPr>
                <w:rFonts w:hint="eastAsia"/>
                <w:color w:val="000000" w:themeColor="text1"/>
              </w:rPr>
              <w:t>32</w:t>
            </w:r>
          </w:p>
        </w:tc>
        <w:tc>
          <w:tcPr>
            <w:tcW w:w="1273" w:type="dxa"/>
          </w:tcPr>
          <w:p w:rsidR="00E85C00" w:rsidRPr="000577DD" w:rsidRDefault="00E85C00" w:rsidP="00D40019">
            <w:pPr>
              <w:jc w:val="center"/>
              <w:rPr>
                <w:color w:val="000000" w:themeColor="text1"/>
              </w:rPr>
            </w:pPr>
            <w:r w:rsidRPr="000577DD">
              <w:rPr>
                <w:color w:val="000000" w:themeColor="text1"/>
              </w:rPr>
              <w:t>32</w:t>
            </w:r>
          </w:p>
        </w:tc>
        <w:tc>
          <w:tcPr>
            <w:tcW w:w="993" w:type="dxa"/>
          </w:tcPr>
          <w:p w:rsidR="00E85C00" w:rsidRPr="000577DD" w:rsidRDefault="00E85C00" w:rsidP="00D40019">
            <w:pPr>
              <w:jc w:val="center"/>
              <w:rPr>
                <w:color w:val="000000" w:themeColor="text1"/>
              </w:rPr>
            </w:pPr>
            <w:r w:rsidRPr="000577DD">
              <w:rPr>
                <w:rFonts w:hint="eastAsia"/>
                <w:color w:val="000000" w:themeColor="text1"/>
              </w:rPr>
              <w:t>0</w:t>
            </w:r>
          </w:p>
        </w:tc>
        <w:tc>
          <w:tcPr>
            <w:tcW w:w="677" w:type="dxa"/>
          </w:tcPr>
          <w:p w:rsidR="00E85C00" w:rsidRPr="000577DD" w:rsidRDefault="00E85C00" w:rsidP="00D40019">
            <w:pPr>
              <w:jc w:val="center"/>
              <w:rPr>
                <w:color w:val="000000" w:themeColor="text1"/>
              </w:rPr>
            </w:pPr>
            <w:r w:rsidRPr="000577DD">
              <w:rPr>
                <w:color w:val="000000" w:themeColor="text1"/>
              </w:rPr>
              <w:t>5</w:t>
            </w:r>
          </w:p>
        </w:tc>
      </w:tr>
      <w:tr w:rsidR="00E85C00" w:rsidRPr="000577DD" w:rsidTr="004658F9">
        <w:tc>
          <w:tcPr>
            <w:tcW w:w="1235" w:type="dxa"/>
          </w:tcPr>
          <w:p w:rsidR="00E85C00" w:rsidRPr="000577DD" w:rsidRDefault="00E85C00" w:rsidP="00D40019">
            <w:pPr>
              <w:jc w:val="center"/>
              <w:rPr>
                <w:color w:val="000000" w:themeColor="text1"/>
              </w:rPr>
            </w:pPr>
            <w:bookmarkStart w:id="37" w:name="OLE_LINK168"/>
            <w:bookmarkStart w:id="38" w:name="OLE_LINK169"/>
            <w:r w:rsidRPr="000577DD">
              <w:rPr>
                <w:color w:val="000000" w:themeColor="text1"/>
              </w:rPr>
              <w:t>H0308720</w:t>
            </w:r>
            <w:bookmarkEnd w:id="37"/>
            <w:bookmarkEnd w:id="38"/>
          </w:p>
        </w:tc>
        <w:tc>
          <w:tcPr>
            <w:tcW w:w="3551" w:type="dxa"/>
          </w:tcPr>
          <w:p w:rsidR="00E85C00" w:rsidRPr="000577DD" w:rsidRDefault="00E85C00" w:rsidP="00A15057">
            <w:pPr>
              <w:jc w:val="left"/>
              <w:rPr>
                <w:color w:val="000000" w:themeColor="text1"/>
              </w:rPr>
            </w:pPr>
            <w:r w:rsidRPr="000577DD">
              <w:rPr>
                <w:color w:val="000000" w:themeColor="text1"/>
              </w:rPr>
              <w:t>高分子材料化学</w:t>
            </w:r>
          </w:p>
          <w:p w:rsidR="00E85C00" w:rsidRPr="000577DD" w:rsidRDefault="00E85C00" w:rsidP="00D40019">
            <w:pPr>
              <w:jc w:val="left"/>
              <w:rPr>
                <w:color w:val="000000" w:themeColor="text1"/>
              </w:rPr>
            </w:pPr>
            <w:r w:rsidRPr="000577DD">
              <w:rPr>
                <w:rFonts w:hint="eastAsia"/>
                <w:color w:val="000000" w:themeColor="text1"/>
                <w:sz w:val="18"/>
                <w:szCs w:val="18"/>
              </w:rPr>
              <w:t>Material Chemistry of Macro Molecule</w:t>
            </w:r>
          </w:p>
        </w:tc>
        <w:tc>
          <w:tcPr>
            <w:tcW w:w="1276" w:type="dxa"/>
          </w:tcPr>
          <w:p w:rsidR="00E85C00" w:rsidRPr="000577DD" w:rsidRDefault="00E85C00" w:rsidP="00D40019">
            <w:pPr>
              <w:jc w:val="center"/>
              <w:rPr>
                <w:color w:val="000000" w:themeColor="text1"/>
              </w:rPr>
            </w:pPr>
            <w:r w:rsidRPr="000577DD">
              <w:rPr>
                <w:color w:val="000000" w:themeColor="text1"/>
              </w:rPr>
              <w:t>2</w:t>
            </w:r>
          </w:p>
        </w:tc>
        <w:tc>
          <w:tcPr>
            <w:tcW w:w="850" w:type="dxa"/>
          </w:tcPr>
          <w:p w:rsidR="00E85C00" w:rsidRPr="000577DD" w:rsidRDefault="00E85C00" w:rsidP="00D40019">
            <w:pPr>
              <w:jc w:val="center"/>
              <w:rPr>
                <w:color w:val="000000" w:themeColor="text1"/>
              </w:rPr>
            </w:pPr>
            <w:r w:rsidRPr="000577DD">
              <w:rPr>
                <w:color w:val="000000" w:themeColor="text1"/>
              </w:rPr>
              <w:t>32</w:t>
            </w:r>
          </w:p>
        </w:tc>
        <w:tc>
          <w:tcPr>
            <w:tcW w:w="1273" w:type="dxa"/>
          </w:tcPr>
          <w:p w:rsidR="00E85C00" w:rsidRPr="000577DD" w:rsidRDefault="00E85C00" w:rsidP="00D40019">
            <w:pPr>
              <w:jc w:val="center"/>
              <w:rPr>
                <w:color w:val="000000" w:themeColor="text1"/>
              </w:rPr>
            </w:pPr>
            <w:r w:rsidRPr="000577DD">
              <w:rPr>
                <w:color w:val="000000" w:themeColor="text1"/>
              </w:rPr>
              <w:t>32</w:t>
            </w:r>
          </w:p>
        </w:tc>
        <w:tc>
          <w:tcPr>
            <w:tcW w:w="993" w:type="dxa"/>
          </w:tcPr>
          <w:p w:rsidR="00E85C00" w:rsidRPr="000577DD" w:rsidRDefault="00E85C00" w:rsidP="00D40019">
            <w:pPr>
              <w:jc w:val="center"/>
              <w:rPr>
                <w:color w:val="000000" w:themeColor="text1"/>
              </w:rPr>
            </w:pPr>
            <w:r w:rsidRPr="000577DD">
              <w:rPr>
                <w:rFonts w:hint="eastAsia"/>
                <w:color w:val="000000" w:themeColor="text1"/>
              </w:rPr>
              <w:t>0</w:t>
            </w:r>
          </w:p>
        </w:tc>
        <w:tc>
          <w:tcPr>
            <w:tcW w:w="677" w:type="dxa"/>
          </w:tcPr>
          <w:p w:rsidR="00E85C00" w:rsidRPr="000577DD" w:rsidRDefault="00E85C00" w:rsidP="00D40019">
            <w:pPr>
              <w:jc w:val="center"/>
              <w:rPr>
                <w:color w:val="000000" w:themeColor="text1"/>
              </w:rPr>
            </w:pPr>
            <w:r w:rsidRPr="000577DD">
              <w:rPr>
                <w:color w:val="000000" w:themeColor="text1"/>
              </w:rPr>
              <w:t>7</w:t>
            </w:r>
          </w:p>
        </w:tc>
      </w:tr>
      <w:tr w:rsidR="00E85C00" w:rsidRPr="000577DD" w:rsidTr="004658F9">
        <w:tc>
          <w:tcPr>
            <w:tcW w:w="1235" w:type="dxa"/>
          </w:tcPr>
          <w:p w:rsidR="00E85C00" w:rsidRPr="000577DD" w:rsidRDefault="00E85C00" w:rsidP="00D40019">
            <w:pPr>
              <w:jc w:val="center"/>
              <w:rPr>
                <w:color w:val="000000" w:themeColor="text1"/>
              </w:rPr>
            </w:pPr>
            <w:r w:rsidRPr="000577DD">
              <w:rPr>
                <w:color w:val="000000" w:themeColor="text1"/>
              </w:rPr>
              <w:t>H0309220</w:t>
            </w:r>
          </w:p>
        </w:tc>
        <w:tc>
          <w:tcPr>
            <w:tcW w:w="3551" w:type="dxa"/>
          </w:tcPr>
          <w:p w:rsidR="00E85C00" w:rsidRPr="000577DD" w:rsidRDefault="00E85C00" w:rsidP="00A15057">
            <w:pPr>
              <w:jc w:val="left"/>
              <w:rPr>
                <w:color w:val="000000" w:themeColor="text1"/>
              </w:rPr>
            </w:pPr>
            <w:r w:rsidRPr="000577DD">
              <w:rPr>
                <w:color w:val="000000" w:themeColor="text1"/>
              </w:rPr>
              <w:t>化学电源</w:t>
            </w:r>
          </w:p>
          <w:p w:rsidR="00E85C00" w:rsidRPr="000577DD" w:rsidRDefault="00E85C00" w:rsidP="00D40019">
            <w:pPr>
              <w:jc w:val="left"/>
              <w:rPr>
                <w:color w:val="000000" w:themeColor="text1"/>
              </w:rPr>
            </w:pPr>
            <w:r w:rsidRPr="000577DD">
              <w:rPr>
                <w:rFonts w:hint="eastAsia"/>
                <w:color w:val="000000" w:themeColor="text1"/>
                <w:sz w:val="18"/>
                <w:szCs w:val="18"/>
              </w:rPr>
              <w:t>Chemical Power</w:t>
            </w:r>
            <w:r w:rsidRPr="000577DD">
              <w:rPr>
                <w:color w:val="000000" w:themeColor="text1"/>
              </w:rPr>
              <w:t xml:space="preserve"> </w:t>
            </w:r>
          </w:p>
        </w:tc>
        <w:tc>
          <w:tcPr>
            <w:tcW w:w="1276" w:type="dxa"/>
          </w:tcPr>
          <w:p w:rsidR="00E85C00" w:rsidRPr="000577DD" w:rsidRDefault="00E85C00" w:rsidP="00D40019">
            <w:pPr>
              <w:jc w:val="center"/>
              <w:rPr>
                <w:color w:val="000000" w:themeColor="text1"/>
              </w:rPr>
            </w:pPr>
            <w:r w:rsidRPr="000577DD">
              <w:rPr>
                <w:color w:val="000000" w:themeColor="text1"/>
              </w:rPr>
              <w:t>2</w:t>
            </w:r>
          </w:p>
        </w:tc>
        <w:tc>
          <w:tcPr>
            <w:tcW w:w="850" w:type="dxa"/>
          </w:tcPr>
          <w:p w:rsidR="00E85C00" w:rsidRPr="000577DD" w:rsidRDefault="00E85C00" w:rsidP="00D40019">
            <w:pPr>
              <w:jc w:val="center"/>
              <w:rPr>
                <w:color w:val="000000" w:themeColor="text1"/>
              </w:rPr>
            </w:pPr>
            <w:r w:rsidRPr="000577DD">
              <w:rPr>
                <w:color w:val="000000" w:themeColor="text1"/>
              </w:rPr>
              <w:t>32</w:t>
            </w:r>
          </w:p>
        </w:tc>
        <w:tc>
          <w:tcPr>
            <w:tcW w:w="1273" w:type="dxa"/>
          </w:tcPr>
          <w:p w:rsidR="00E85C00" w:rsidRPr="000577DD" w:rsidRDefault="00E85C00" w:rsidP="00D40019">
            <w:pPr>
              <w:jc w:val="center"/>
              <w:rPr>
                <w:color w:val="000000" w:themeColor="text1"/>
              </w:rPr>
            </w:pPr>
            <w:r w:rsidRPr="000577DD">
              <w:rPr>
                <w:color w:val="000000" w:themeColor="text1"/>
              </w:rPr>
              <w:t>32</w:t>
            </w:r>
          </w:p>
        </w:tc>
        <w:tc>
          <w:tcPr>
            <w:tcW w:w="993" w:type="dxa"/>
          </w:tcPr>
          <w:p w:rsidR="00E85C00" w:rsidRPr="000577DD" w:rsidRDefault="00E85C00" w:rsidP="00D40019">
            <w:pPr>
              <w:jc w:val="center"/>
              <w:rPr>
                <w:color w:val="000000" w:themeColor="text1"/>
              </w:rPr>
            </w:pPr>
            <w:r w:rsidRPr="000577DD">
              <w:rPr>
                <w:rFonts w:hint="eastAsia"/>
                <w:color w:val="000000" w:themeColor="text1"/>
              </w:rPr>
              <w:t>0</w:t>
            </w:r>
          </w:p>
        </w:tc>
        <w:tc>
          <w:tcPr>
            <w:tcW w:w="677" w:type="dxa"/>
          </w:tcPr>
          <w:p w:rsidR="00E85C00" w:rsidRPr="000577DD" w:rsidRDefault="00E85C00" w:rsidP="00D40019">
            <w:pPr>
              <w:jc w:val="center"/>
              <w:rPr>
                <w:color w:val="000000" w:themeColor="text1"/>
              </w:rPr>
            </w:pPr>
            <w:r w:rsidRPr="000577DD">
              <w:rPr>
                <w:color w:val="000000" w:themeColor="text1"/>
              </w:rPr>
              <w:t>7</w:t>
            </w:r>
          </w:p>
        </w:tc>
      </w:tr>
    </w:tbl>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 xml:space="preserve">5. 集中实践教学  </w:t>
      </w:r>
      <w:r w:rsidR="005F2386" w:rsidRPr="000577DD">
        <w:rPr>
          <w:rFonts w:asciiTheme="minorEastAsia" w:eastAsiaTheme="minorEastAsia" w:hAnsiTheme="minorEastAsia" w:cstheme="minorBidi" w:hint="eastAsia"/>
          <w:b/>
          <w:color w:val="000000" w:themeColor="text1"/>
          <w:sz w:val="24"/>
        </w:rPr>
        <w:t>34</w:t>
      </w:r>
      <w:r w:rsidRPr="000577DD">
        <w:rPr>
          <w:rFonts w:asciiTheme="minorEastAsia" w:eastAsiaTheme="minorEastAsia" w:hAnsiTheme="minorEastAsia" w:cstheme="minorBidi" w:hint="eastAsia"/>
          <w:b/>
          <w:color w:val="000000" w:themeColor="text1"/>
          <w:sz w:val="24"/>
        </w:rPr>
        <w:t>.5学分</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（1）必修，</w:t>
      </w:r>
      <w:r w:rsidR="00AA0CDF" w:rsidRPr="000577DD">
        <w:rPr>
          <w:rFonts w:asciiTheme="minorEastAsia" w:eastAsiaTheme="minorEastAsia" w:hAnsiTheme="minorEastAsia" w:cstheme="minorBidi" w:hint="eastAsia"/>
          <w:b/>
          <w:color w:val="000000" w:themeColor="text1"/>
          <w:sz w:val="24"/>
        </w:rPr>
        <w:t>29</w:t>
      </w:r>
      <w:r w:rsidRPr="000577DD">
        <w:rPr>
          <w:rFonts w:asciiTheme="minorEastAsia" w:eastAsiaTheme="minorEastAsia" w:hAnsiTheme="minorEastAsia" w:cstheme="minorBidi" w:hint="eastAsia"/>
          <w:b/>
          <w:color w:val="000000" w:themeColor="text1"/>
          <w:sz w:val="24"/>
        </w:rPr>
        <w:t>.5学分</w:t>
      </w:r>
    </w:p>
    <w:tbl>
      <w:tblPr>
        <w:tblStyle w:val="27"/>
        <w:tblW w:w="9855" w:type="dxa"/>
        <w:tblLayout w:type="fixed"/>
        <w:tblLook w:val="04A0" w:firstRow="1" w:lastRow="0" w:firstColumn="1" w:lastColumn="0" w:noHBand="0" w:noVBand="1"/>
      </w:tblPr>
      <w:tblGrid>
        <w:gridCol w:w="1242"/>
        <w:gridCol w:w="4395"/>
        <w:gridCol w:w="1275"/>
        <w:gridCol w:w="1419"/>
        <w:gridCol w:w="1524"/>
      </w:tblGrid>
      <w:tr w:rsidR="00556CAD" w:rsidRPr="000577DD" w:rsidTr="00122A23">
        <w:trPr>
          <w:trHeight w:val="608"/>
        </w:trPr>
        <w:tc>
          <w:tcPr>
            <w:tcW w:w="1242" w:type="dxa"/>
            <w:vAlign w:val="center"/>
          </w:tcPr>
          <w:p w:rsidR="00122A23" w:rsidRPr="000577DD" w:rsidRDefault="00122A23" w:rsidP="005F3DED">
            <w:pPr>
              <w:spacing w:line="220" w:lineRule="exact"/>
              <w:jc w:val="center"/>
              <w:rPr>
                <w:b/>
                <w:color w:val="000000" w:themeColor="text1"/>
              </w:rPr>
            </w:pPr>
            <w:r w:rsidRPr="000577DD">
              <w:rPr>
                <w:b/>
                <w:color w:val="000000" w:themeColor="text1"/>
              </w:rPr>
              <w:t>课程代码</w:t>
            </w:r>
          </w:p>
          <w:p w:rsidR="00122A23" w:rsidRPr="000577DD" w:rsidRDefault="00122A23" w:rsidP="005F3DED">
            <w:pPr>
              <w:spacing w:line="220" w:lineRule="exact"/>
              <w:jc w:val="center"/>
              <w:rPr>
                <w:b/>
                <w:color w:val="000000" w:themeColor="text1"/>
                <w:sz w:val="18"/>
                <w:szCs w:val="18"/>
              </w:rPr>
            </w:pPr>
            <w:r w:rsidRPr="000577DD">
              <w:rPr>
                <w:b/>
                <w:bCs/>
                <w:color w:val="000000" w:themeColor="text1"/>
                <w:sz w:val="18"/>
                <w:szCs w:val="18"/>
              </w:rPr>
              <w:t>Course Code</w:t>
            </w:r>
          </w:p>
        </w:tc>
        <w:tc>
          <w:tcPr>
            <w:tcW w:w="4395" w:type="dxa"/>
            <w:vAlign w:val="center"/>
          </w:tcPr>
          <w:p w:rsidR="00122A23" w:rsidRPr="000577DD" w:rsidRDefault="00122A23" w:rsidP="005F3DED">
            <w:pPr>
              <w:spacing w:line="220" w:lineRule="exact"/>
              <w:jc w:val="center"/>
              <w:rPr>
                <w:b/>
                <w:color w:val="000000" w:themeColor="text1"/>
              </w:rPr>
            </w:pPr>
            <w:r w:rsidRPr="000577DD">
              <w:rPr>
                <w:b/>
                <w:color w:val="000000" w:themeColor="text1"/>
              </w:rPr>
              <w:t>课程名称</w:t>
            </w:r>
          </w:p>
          <w:p w:rsidR="00122A23" w:rsidRPr="000577DD" w:rsidRDefault="00122A23" w:rsidP="005F3DED">
            <w:pPr>
              <w:spacing w:line="220" w:lineRule="exact"/>
              <w:jc w:val="center"/>
              <w:rPr>
                <w:b/>
                <w:color w:val="000000" w:themeColor="text1"/>
              </w:rPr>
            </w:pPr>
            <w:r w:rsidRPr="000577DD">
              <w:rPr>
                <w:b/>
                <w:bCs/>
                <w:color w:val="000000" w:themeColor="text1"/>
                <w:sz w:val="18"/>
                <w:szCs w:val="18"/>
              </w:rPr>
              <w:t>Course Name</w:t>
            </w:r>
          </w:p>
        </w:tc>
        <w:tc>
          <w:tcPr>
            <w:tcW w:w="1275" w:type="dxa"/>
            <w:vAlign w:val="center"/>
          </w:tcPr>
          <w:p w:rsidR="00122A23" w:rsidRPr="000577DD" w:rsidRDefault="00122A23" w:rsidP="005F3DED">
            <w:pPr>
              <w:spacing w:line="220" w:lineRule="exact"/>
              <w:jc w:val="center"/>
              <w:rPr>
                <w:b/>
                <w:color w:val="000000" w:themeColor="text1"/>
              </w:rPr>
            </w:pPr>
            <w:r w:rsidRPr="000577DD">
              <w:rPr>
                <w:b/>
                <w:color w:val="000000" w:themeColor="text1"/>
              </w:rPr>
              <w:t>学分</w:t>
            </w:r>
          </w:p>
          <w:p w:rsidR="00122A23" w:rsidRPr="000577DD" w:rsidRDefault="00122A23" w:rsidP="005F3DED">
            <w:pPr>
              <w:spacing w:line="220" w:lineRule="exact"/>
              <w:jc w:val="center"/>
              <w:rPr>
                <w:b/>
                <w:color w:val="000000" w:themeColor="text1"/>
              </w:rPr>
            </w:pPr>
            <w:r w:rsidRPr="000577DD">
              <w:rPr>
                <w:b/>
                <w:bCs/>
                <w:color w:val="000000" w:themeColor="text1"/>
                <w:sz w:val="18"/>
                <w:szCs w:val="18"/>
              </w:rPr>
              <w:t>Credits</w:t>
            </w:r>
          </w:p>
        </w:tc>
        <w:tc>
          <w:tcPr>
            <w:tcW w:w="1419" w:type="dxa"/>
            <w:vAlign w:val="center"/>
          </w:tcPr>
          <w:p w:rsidR="00122A23" w:rsidRPr="000577DD" w:rsidRDefault="00122A23" w:rsidP="005F3DED">
            <w:pPr>
              <w:spacing w:line="220" w:lineRule="exact"/>
              <w:jc w:val="center"/>
              <w:rPr>
                <w:b/>
                <w:color w:val="000000" w:themeColor="text1"/>
              </w:rPr>
            </w:pPr>
            <w:r w:rsidRPr="000577DD">
              <w:rPr>
                <w:rFonts w:hint="eastAsia"/>
                <w:b/>
                <w:color w:val="000000" w:themeColor="text1"/>
              </w:rPr>
              <w:t>总学时</w:t>
            </w:r>
          </w:p>
          <w:p w:rsidR="00122A23" w:rsidRPr="000577DD" w:rsidRDefault="00122A23" w:rsidP="005F3DED">
            <w:pPr>
              <w:spacing w:line="220" w:lineRule="exact"/>
              <w:jc w:val="center"/>
              <w:rPr>
                <w:b/>
                <w:color w:val="000000" w:themeColor="text1"/>
              </w:rPr>
            </w:pPr>
            <w:r w:rsidRPr="000577DD">
              <w:rPr>
                <w:b/>
                <w:bCs/>
                <w:color w:val="000000" w:themeColor="text1"/>
                <w:sz w:val="18"/>
                <w:szCs w:val="18"/>
              </w:rPr>
              <w:t>Units</w:t>
            </w:r>
          </w:p>
        </w:tc>
        <w:tc>
          <w:tcPr>
            <w:tcW w:w="1524" w:type="dxa"/>
            <w:vAlign w:val="center"/>
          </w:tcPr>
          <w:p w:rsidR="00122A23" w:rsidRPr="000577DD" w:rsidRDefault="00122A23" w:rsidP="005F3DED">
            <w:pPr>
              <w:spacing w:line="220" w:lineRule="exact"/>
              <w:jc w:val="center"/>
              <w:rPr>
                <w:b/>
                <w:color w:val="000000" w:themeColor="text1"/>
              </w:rPr>
            </w:pPr>
            <w:r w:rsidRPr="000577DD">
              <w:rPr>
                <w:rFonts w:hint="eastAsia"/>
                <w:b/>
                <w:color w:val="000000" w:themeColor="text1"/>
              </w:rPr>
              <w:t>开课学期</w:t>
            </w:r>
          </w:p>
          <w:p w:rsidR="00122A23" w:rsidRPr="000577DD" w:rsidRDefault="00122A23" w:rsidP="005F3DED">
            <w:pPr>
              <w:spacing w:line="220" w:lineRule="exact"/>
              <w:jc w:val="center"/>
              <w:rPr>
                <w:b/>
                <w:color w:val="000000" w:themeColor="text1"/>
              </w:rPr>
            </w:pPr>
            <w:r w:rsidRPr="000577DD">
              <w:rPr>
                <w:b/>
                <w:bCs/>
                <w:color w:val="000000" w:themeColor="text1"/>
                <w:sz w:val="18"/>
                <w:szCs w:val="18"/>
              </w:rPr>
              <w:t>Semester</w:t>
            </w:r>
          </w:p>
        </w:tc>
      </w:tr>
      <w:tr w:rsidR="00556CAD" w:rsidRPr="000577DD">
        <w:tc>
          <w:tcPr>
            <w:tcW w:w="1242" w:type="dxa"/>
            <w:vAlign w:val="center"/>
          </w:tcPr>
          <w:p w:rsidR="00122A23" w:rsidRPr="000577DD" w:rsidRDefault="00122A23">
            <w:pPr>
              <w:jc w:val="center"/>
              <w:rPr>
                <w:color w:val="000000" w:themeColor="text1"/>
              </w:rPr>
            </w:pPr>
            <w:bookmarkStart w:id="39" w:name="OLE_LINK170"/>
            <w:bookmarkStart w:id="40" w:name="OLE_LINK171"/>
            <w:r w:rsidRPr="000577DD">
              <w:rPr>
                <w:color w:val="000000" w:themeColor="text1"/>
              </w:rPr>
              <w:t>K0306620</w:t>
            </w:r>
            <w:bookmarkEnd w:id="39"/>
            <w:bookmarkEnd w:id="40"/>
          </w:p>
        </w:tc>
        <w:tc>
          <w:tcPr>
            <w:tcW w:w="4395" w:type="dxa"/>
            <w:vAlign w:val="center"/>
          </w:tcPr>
          <w:p w:rsidR="00122A23" w:rsidRPr="000577DD" w:rsidRDefault="00122A23">
            <w:pPr>
              <w:jc w:val="left"/>
              <w:rPr>
                <w:rFonts w:ascii="宋体" w:hAnsi="宋体" w:cs="宋体"/>
                <w:color w:val="000000" w:themeColor="text1"/>
              </w:rPr>
            </w:pPr>
            <w:r w:rsidRPr="000577DD">
              <w:rPr>
                <w:color w:val="000000" w:themeColor="text1"/>
              </w:rPr>
              <w:t>无机化学实验</w:t>
            </w:r>
            <w:r w:rsidRPr="000577DD">
              <w:rPr>
                <w:rFonts w:ascii="宋体" w:hAnsi="宋体" w:cs="宋体" w:hint="eastAsia"/>
                <w:color w:val="000000" w:themeColor="text1"/>
              </w:rPr>
              <w:t>Ⅰ</w:t>
            </w:r>
          </w:p>
          <w:p w:rsidR="00122A23" w:rsidRPr="000577DD" w:rsidRDefault="00122A23">
            <w:pPr>
              <w:jc w:val="left"/>
              <w:rPr>
                <w:color w:val="000000" w:themeColor="text1"/>
              </w:rPr>
            </w:pPr>
            <w:r w:rsidRPr="000577DD">
              <w:rPr>
                <w:rFonts w:hint="eastAsia"/>
                <w:color w:val="000000" w:themeColor="text1"/>
                <w:sz w:val="18"/>
                <w:szCs w:val="18"/>
              </w:rPr>
              <w:lastRenderedPageBreak/>
              <w:t>Experiment of Inorganic Chemistry</w:t>
            </w:r>
            <w:r w:rsidRPr="000577DD">
              <w:rPr>
                <w:rFonts w:hint="eastAsia"/>
                <w:color w:val="000000" w:themeColor="text1"/>
                <w:sz w:val="18"/>
                <w:szCs w:val="18"/>
              </w:rPr>
              <w:t>Ⅰ</w:t>
            </w:r>
          </w:p>
        </w:tc>
        <w:tc>
          <w:tcPr>
            <w:tcW w:w="1275" w:type="dxa"/>
            <w:vAlign w:val="center"/>
          </w:tcPr>
          <w:p w:rsidR="00122A23" w:rsidRPr="000577DD" w:rsidRDefault="00122A23">
            <w:pPr>
              <w:jc w:val="center"/>
              <w:rPr>
                <w:color w:val="000000" w:themeColor="text1"/>
              </w:rPr>
            </w:pPr>
            <w:r w:rsidRPr="000577DD">
              <w:rPr>
                <w:color w:val="000000" w:themeColor="text1"/>
              </w:rPr>
              <w:lastRenderedPageBreak/>
              <w:t>2</w:t>
            </w:r>
          </w:p>
        </w:tc>
        <w:tc>
          <w:tcPr>
            <w:tcW w:w="1419" w:type="dxa"/>
            <w:vAlign w:val="center"/>
          </w:tcPr>
          <w:p w:rsidR="00122A23" w:rsidRPr="000577DD" w:rsidRDefault="00122A23">
            <w:pPr>
              <w:jc w:val="center"/>
              <w:rPr>
                <w:color w:val="000000" w:themeColor="text1"/>
              </w:rPr>
            </w:pPr>
            <w:r w:rsidRPr="000577DD">
              <w:rPr>
                <w:color w:val="000000" w:themeColor="text1"/>
              </w:rPr>
              <w:t>40</w:t>
            </w:r>
          </w:p>
        </w:tc>
        <w:tc>
          <w:tcPr>
            <w:tcW w:w="1524" w:type="dxa"/>
            <w:vAlign w:val="center"/>
          </w:tcPr>
          <w:p w:rsidR="00122A23" w:rsidRPr="000577DD" w:rsidRDefault="00122A23">
            <w:pPr>
              <w:jc w:val="center"/>
              <w:rPr>
                <w:color w:val="000000" w:themeColor="text1"/>
              </w:rPr>
            </w:pPr>
            <w:r w:rsidRPr="000577DD">
              <w:rPr>
                <w:color w:val="000000" w:themeColor="text1"/>
              </w:rPr>
              <w:t>1</w:t>
            </w:r>
          </w:p>
        </w:tc>
      </w:tr>
      <w:tr w:rsidR="00556CAD" w:rsidRPr="000577DD">
        <w:tc>
          <w:tcPr>
            <w:tcW w:w="1242" w:type="dxa"/>
            <w:vAlign w:val="center"/>
          </w:tcPr>
          <w:p w:rsidR="00122A23" w:rsidRPr="000577DD" w:rsidRDefault="00122A23">
            <w:pPr>
              <w:jc w:val="center"/>
              <w:rPr>
                <w:color w:val="000000" w:themeColor="text1"/>
              </w:rPr>
            </w:pPr>
            <w:bookmarkStart w:id="41" w:name="OLE_LINK172"/>
            <w:bookmarkStart w:id="42" w:name="OLE_LINK173"/>
            <w:r w:rsidRPr="000577DD">
              <w:rPr>
                <w:color w:val="000000" w:themeColor="text1"/>
              </w:rPr>
              <w:lastRenderedPageBreak/>
              <w:t>L9800210</w:t>
            </w:r>
            <w:bookmarkEnd w:id="41"/>
            <w:bookmarkEnd w:id="42"/>
          </w:p>
        </w:tc>
        <w:tc>
          <w:tcPr>
            <w:tcW w:w="4395" w:type="dxa"/>
            <w:vAlign w:val="center"/>
          </w:tcPr>
          <w:p w:rsidR="00122A23" w:rsidRPr="000577DD" w:rsidRDefault="00122A23">
            <w:pPr>
              <w:jc w:val="left"/>
              <w:rPr>
                <w:color w:val="000000" w:themeColor="text1"/>
              </w:rPr>
            </w:pPr>
            <w:r w:rsidRPr="000577DD">
              <w:rPr>
                <w:color w:val="000000" w:themeColor="text1"/>
              </w:rPr>
              <w:t>军事训练</w:t>
            </w:r>
          </w:p>
          <w:p w:rsidR="00122A23" w:rsidRPr="000577DD" w:rsidRDefault="00122A23">
            <w:pPr>
              <w:jc w:val="left"/>
              <w:rPr>
                <w:color w:val="000000" w:themeColor="text1"/>
              </w:rPr>
            </w:pPr>
            <w:r w:rsidRPr="000577DD">
              <w:rPr>
                <w:rFonts w:hint="eastAsia"/>
                <w:color w:val="000000" w:themeColor="text1"/>
                <w:sz w:val="18"/>
                <w:szCs w:val="18"/>
              </w:rPr>
              <w:t>Military Training</w:t>
            </w:r>
          </w:p>
        </w:tc>
        <w:tc>
          <w:tcPr>
            <w:tcW w:w="1275" w:type="dxa"/>
            <w:vAlign w:val="center"/>
          </w:tcPr>
          <w:p w:rsidR="00122A23" w:rsidRPr="000577DD" w:rsidRDefault="00122A23">
            <w:pPr>
              <w:jc w:val="center"/>
              <w:rPr>
                <w:color w:val="000000" w:themeColor="text1"/>
              </w:rPr>
            </w:pPr>
            <w:r w:rsidRPr="000577DD">
              <w:rPr>
                <w:color w:val="000000" w:themeColor="text1"/>
              </w:rPr>
              <w:t>1</w:t>
            </w:r>
          </w:p>
        </w:tc>
        <w:tc>
          <w:tcPr>
            <w:tcW w:w="1419" w:type="dxa"/>
            <w:vAlign w:val="center"/>
          </w:tcPr>
          <w:p w:rsidR="00122A23" w:rsidRPr="000577DD" w:rsidRDefault="00853CF7">
            <w:pPr>
              <w:jc w:val="center"/>
              <w:rPr>
                <w:color w:val="000000" w:themeColor="text1"/>
              </w:rPr>
            </w:pPr>
            <w:r w:rsidRPr="000577DD">
              <w:rPr>
                <w:rFonts w:hint="eastAsia"/>
                <w:color w:val="000000" w:themeColor="text1"/>
              </w:rPr>
              <w:t>/</w:t>
            </w:r>
          </w:p>
        </w:tc>
        <w:tc>
          <w:tcPr>
            <w:tcW w:w="1524" w:type="dxa"/>
            <w:vAlign w:val="center"/>
          </w:tcPr>
          <w:p w:rsidR="00122A23" w:rsidRPr="000577DD" w:rsidRDefault="00122A23">
            <w:pPr>
              <w:jc w:val="center"/>
              <w:rPr>
                <w:color w:val="000000" w:themeColor="text1"/>
              </w:rPr>
            </w:pPr>
            <w:r w:rsidRPr="000577DD">
              <w:rPr>
                <w:color w:val="000000" w:themeColor="text1"/>
              </w:rPr>
              <w:t>1</w:t>
            </w:r>
          </w:p>
        </w:tc>
      </w:tr>
      <w:tr w:rsidR="00556CAD" w:rsidRPr="000577DD">
        <w:tc>
          <w:tcPr>
            <w:tcW w:w="1242" w:type="dxa"/>
            <w:vAlign w:val="center"/>
          </w:tcPr>
          <w:p w:rsidR="00122A23" w:rsidRPr="000577DD" w:rsidRDefault="00122A23">
            <w:pPr>
              <w:jc w:val="center"/>
              <w:rPr>
                <w:color w:val="000000" w:themeColor="text1"/>
              </w:rPr>
            </w:pPr>
            <w:r w:rsidRPr="000577DD">
              <w:rPr>
                <w:color w:val="000000" w:themeColor="text1"/>
              </w:rPr>
              <w:t>K0306820</w:t>
            </w:r>
          </w:p>
        </w:tc>
        <w:tc>
          <w:tcPr>
            <w:tcW w:w="4395" w:type="dxa"/>
            <w:vAlign w:val="center"/>
          </w:tcPr>
          <w:p w:rsidR="00122A23" w:rsidRPr="000577DD" w:rsidRDefault="00122A23">
            <w:pPr>
              <w:jc w:val="left"/>
              <w:rPr>
                <w:rFonts w:ascii="宋体" w:hAnsi="宋体" w:cs="宋体"/>
                <w:color w:val="000000" w:themeColor="text1"/>
              </w:rPr>
            </w:pPr>
            <w:r w:rsidRPr="000577DD">
              <w:rPr>
                <w:color w:val="000000" w:themeColor="text1"/>
              </w:rPr>
              <w:t>无机化学实验</w:t>
            </w:r>
            <w:r w:rsidRPr="000577DD">
              <w:rPr>
                <w:rFonts w:ascii="宋体" w:hAnsi="宋体" w:cs="宋体" w:hint="eastAsia"/>
                <w:color w:val="000000" w:themeColor="text1"/>
              </w:rPr>
              <w:t>Ⅱ</w:t>
            </w:r>
          </w:p>
          <w:p w:rsidR="00122A23" w:rsidRPr="000577DD" w:rsidRDefault="00122A23">
            <w:pPr>
              <w:jc w:val="left"/>
              <w:rPr>
                <w:color w:val="000000" w:themeColor="text1"/>
              </w:rPr>
            </w:pPr>
            <w:r w:rsidRPr="000577DD">
              <w:rPr>
                <w:rFonts w:hint="eastAsia"/>
                <w:color w:val="000000" w:themeColor="text1"/>
                <w:sz w:val="18"/>
                <w:szCs w:val="18"/>
              </w:rPr>
              <w:t>Experiment of Inorganic Chemistry</w:t>
            </w:r>
            <w:r w:rsidRPr="000577DD">
              <w:rPr>
                <w:rFonts w:hint="eastAsia"/>
                <w:color w:val="000000" w:themeColor="text1"/>
                <w:sz w:val="18"/>
                <w:szCs w:val="18"/>
              </w:rPr>
              <w:t>Ⅱ</w:t>
            </w:r>
          </w:p>
        </w:tc>
        <w:tc>
          <w:tcPr>
            <w:tcW w:w="1275" w:type="dxa"/>
            <w:vAlign w:val="center"/>
          </w:tcPr>
          <w:p w:rsidR="00122A23" w:rsidRPr="000577DD" w:rsidRDefault="00122A23">
            <w:pPr>
              <w:jc w:val="center"/>
              <w:rPr>
                <w:color w:val="000000" w:themeColor="text1"/>
              </w:rPr>
            </w:pPr>
            <w:r w:rsidRPr="000577DD">
              <w:rPr>
                <w:color w:val="000000" w:themeColor="text1"/>
              </w:rPr>
              <w:t>2</w:t>
            </w:r>
          </w:p>
        </w:tc>
        <w:tc>
          <w:tcPr>
            <w:tcW w:w="1419" w:type="dxa"/>
            <w:vAlign w:val="center"/>
          </w:tcPr>
          <w:p w:rsidR="00122A23" w:rsidRPr="000577DD" w:rsidRDefault="00122A23">
            <w:pPr>
              <w:jc w:val="center"/>
              <w:rPr>
                <w:color w:val="000000" w:themeColor="text1"/>
              </w:rPr>
            </w:pPr>
            <w:r w:rsidRPr="000577DD">
              <w:rPr>
                <w:color w:val="000000" w:themeColor="text1"/>
              </w:rPr>
              <w:t>40</w:t>
            </w:r>
          </w:p>
        </w:tc>
        <w:tc>
          <w:tcPr>
            <w:tcW w:w="1524" w:type="dxa"/>
            <w:vAlign w:val="center"/>
          </w:tcPr>
          <w:p w:rsidR="00122A23" w:rsidRPr="000577DD" w:rsidRDefault="00122A23">
            <w:pPr>
              <w:jc w:val="center"/>
              <w:rPr>
                <w:color w:val="000000" w:themeColor="text1"/>
              </w:rPr>
            </w:pPr>
            <w:r w:rsidRPr="000577DD">
              <w:rPr>
                <w:color w:val="000000" w:themeColor="text1"/>
              </w:rPr>
              <w:t>2</w:t>
            </w:r>
          </w:p>
        </w:tc>
      </w:tr>
      <w:tr w:rsidR="00556CAD" w:rsidRPr="000577DD">
        <w:tc>
          <w:tcPr>
            <w:tcW w:w="1242" w:type="dxa"/>
            <w:vAlign w:val="center"/>
          </w:tcPr>
          <w:p w:rsidR="00E31A49" w:rsidRPr="000577DD" w:rsidRDefault="0065392C">
            <w:pPr>
              <w:jc w:val="center"/>
              <w:rPr>
                <w:color w:val="000000" w:themeColor="text1"/>
              </w:rPr>
            </w:pPr>
            <w:r w:rsidRPr="000577DD">
              <w:rPr>
                <w:color w:val="000000" w:themeColor="text1"/>
              </w:rPr>
              <w:t>S0414710</w:t>
            </w:r>
          </w:p>
        </w:tc>
        <w:tc>
          <w:tcPr>
            <w:tcW w:w="4395" w:type="dxa"/>
            <w:vAlign w:val="center"/>
          </w:tcPr>
          <w:p w:rsidR="00E31A49" w:rsidRPr="000577DD" w:rsidRDefault="00E31A49">
            <w:pPr>
              <w:jc w:val="left"/>
              <w:rPr>
                <w:color w:val="000000" w:themeColor="text1"/>
              </w:rPr>
            </w:pPr>
            <w:r w:rsidRPr="000577DD">
              <w:rPr>
                <w:color w:val="000000" w:themeColor="text1"/>
              </w:rPr>
              <w:t>大学物理实验</w:t>
            </w:r>
            <w:r w:rsidR="004C1C3F" w:rsidRPr="000577DD">
              <w:rPr>
                <w:rFonts w:ascii="宋体" w:hAnsi="宋体" w:cs="宋体" w:hint="eastAsia"/>
                <w:color w:val="000000" w:themeColor="text1"/>
              </w:rPr>
              <w:t>Ⅰ</w:t>
            </w:r>
          </w:p>
          <w:p w:rsidR="00E31A49" w:rsidRPr="000577DD" w:rsidRDefault="00E31A49">
            <w:pPr>
              <w:jc w:val="left"/>
              <w:rPr>
                <w:color w:val="000000" w:themeColor="text1"/>
                <w:sz w:val="18"/>
                <w:szCs w:val="18"/>
              </w:rPr>
            </w:pPr>
            <w:r w:rsidRPr="000577DD">
              <w:rPr>
                <w:rFonts w:hint="eastAsia"/>
                <w:color w:val="000000" w:themeColor="text1"/>
                <w:sz w:val="18"/>
                <w:szCs w:val="18"/>
              </w:rPr>
              <w:t>Physical Experiment</w:t>
            </w:r>
            <w:r w:rsidR="004C1C3F" w:rsidRPr="000577DD">
              <w:rPr>
                <w:rFonts w:ascii="宋体" w:hAnsi="宋体" w:cs="宋体" w:hint="eastAsia"/>
                <w:color w:val="000000" w:themeColor="text1"/>
                <w:sz w:val="18"/>
                <w:szCs w:val="18"/>
              </w:rPr>
              <w:t>Ⅰ</w:t>
            </w:r>
          </w:p>
        </w:tc>
        <w:tc>
          <w:tcPr>
            <w:tcW w:w="1275" w:type="dxa"/>
            <w:vAlign w:val="center"/>
          </w:tcPr>
          <w:p w:rsidR="00E31A49" w:rsidRPr="000577DD" w:rsidRDefault="00AA0CDF">
            <w:pPr>
              <w:jc w:val="center"/>
              <w:rPr>
                <w:color w:val="000000" w:themeColor="text1"/>
              </w:rPr>
            </w:pPr>
            <w:r w:rsidRPr="000577DD">
              <w:rPr>
                <w:rFonts w:hint="eastAsia"/>
                <w:color w:val="000000" w:themeColor="text1"/>
              </w:rPr>
              <w:t>1</w:t>
            </w:r>
          </w:p>
        </w:tc>
        <w:tc>
          <w:tcPr>
            <w:tcW w:w="1419" w:type="dxa"/>
            <w:vAlign w:val="center"/>
          </w:tcPr>
          <w:p w:rsidR="00E31A49" w:rsidRPr="000577DD" w:rsidRDefault="00AA0CDF">
            <w:pPr>
              <w:jc w:val="center"/>
              <w:rPr>
                <w:color w:val="000000" w:themeColor="text1"/>
              </w:rPr>
            </w:pPr>
            <w:r w:rsidRPr="000577DD">
              <w:rPr>
                <w:rFonts w:hint="eastAsia"/>
                <w:color w:val="000000" w:themeColor="text1"/>
              </w:rPr>
              <w:t>20</w:t>
            </w:r>
          </w:p>
        </w:tc>
        <w:tc>
          <w:tcPr>
            <w:tcW w:w="1524" w:type="dxa"/>
            <w:vAlign w:val="center"/>
          </w:tcPr>
          <w:p w:rsidR="00E31A49" w:rsidRPr="000577DD" w:rsidRDefault="00AA0CDF">
            <w:pPr>
              <w:jc w:val="center"/>
              <w:rPr>
                <w:color w:val="000000" w:themeColor="text1"/>
              </w:rPr>
            </w:pPr>
            <w:r w:rsidRPr="000577DD">
              <w:rPr>
                <w:rFonts w:hint="eastAsia"/>
                <w:color w:val="000000" w:themeColor="text1"/>
              </w:rPr>
              <w:t>3</w:t>
            </w:r>
          </w:p>
        </w:tc>
      </w:tr>
      <w:tr w:rsidR="00556CAD" w:rsidRPr="000577DD" w:rsidTr="00907E88">
        <w:tc>
          <w:tcPr>
            <w:tcW w:w="1242" w:type="dxa"/>
            <w:vAlign w:val="center"/>
          </w:tcPr>
          <w:p w:rsidR="004C1C3F" w:rsidRPr="000577DD" w:rsidRDefault="0065392C" w:rsidP="004C1C3F">
            <w:pPr>
              <w:jc w:val="center"/>
              <w:rPr>
                <w:color w:val="000000" w:themeColor="text1"/>
              </w:rPr>
            </w:pPr>
            <w:r w:rsidRPr="000577DD">
              <w:rPr>
                <w:color w:val="000000" w:themeColor="text1"/>
              </w:rPr>
              <w:t>S0414810</w:t>
            </w:r>
          </w:p>
        </w:tc>
        <w:tc>
          <w:tcPr>
            <w:tcW w:w="4395" w:type="dxa"/>
            <w:vAlign w:val="center"/>
          </w:tcPr>
          <w:p w:rsidR="004C1C3F" w:rsidRPr="000577DD" w:rsidRDefault="004C1C3F" w:rsidP="00907E88">
            <w:pPr>
              <w:jc w:val="left"/>
              <w:rPr>
                <w:color w:val="000000" w:themeColor="text1"/>
              </w:rPr>
            </w:pPr>
            <w:r w:rsidRPr="000577DD">
              <w:rPr>
                <w:color w:val="000000" w:themeColor="text1"/>
              </w:rPr>
              <w:t>大学物理实验</w:t>
            </w:r>
            <w:r w:rsidRPr="000577DD">
              <w:rPr>
                <w:rFonts w:ascii="宋体" w:hAnsi="宋体" w:cs="宋体" w:hint="eastAsia"/>
                <w:color w:val="000000" w:themeColor="text1"/>
              </w:rPr>
              <w:t>Ⅱ</w:t>
            </w:r>
          </w:p>
          <w:p w:rsidR="004C1C3F" w:rsidRPr="000577DD" w:rsidRDefault="004C1C3F" w:rsidP="00907E88">
            <w:pPr>
              <w:jc w:val="left"/>
              <w:rPr>
                <w:color w:val="000000" w:themeColor="text1"/>
                <w:sz w:val="18"/>
                <w:szCs w:val="18"/>
              </w:rPr>
            </w:pPr>
            <w:r w:rsidRPr="000577DD">
              <w:rPr>
                <w:rFonts w:hint="eastAsia"/>
                <w:color w:val="000000" w:themeColor="text1"/>
                <w:sz w:val="18"/>
                <w:szCs w:val="18"/>
              </w:rPr>
              <w:t>Physical Experiment</w:t>
            </w:r>
            <w:r w:rsidRPr="000577DD">
              <w:rPr>
                <w:rFonts w:ascii="宋体" w:hAnsi="宋体" w:cs="宋体" w:hint="eastAsia"/>
                <w:color w:val="000000" w:themeColor="text1"/>
                <w:sz w:val="18"/>
                <w:szCs w:val="18"/>
              </w:rPr>
              <w:t>Ⅱ</w:t>
            </w:r>
          </w:p>
        </w:tc>
        <w:tc>
          <w:tcPr>
            <w:tcW w:w="1275" w:type="dxa"/>
            <w:vAlign w:val="center"/>
          </w:tcPr>
          <w:p w:rsidR="004C1C3F" w:rsidRPr="000577DD" w:rsidRDefault="00AA0CDF" w:rsidP="00907E88">
            <w:pPr>
              <w:jc w:val="center"/>
              <w:rPr>
                <w:color w:val="000000" w:themeColor="text1"/>
              </w:rPr>
            </w:pPr>
            <w:r w:rsidRPr="000577DD">
              <w:rPr>
                <w:rFonts w:hint="eastAsia"/>
                <w:color w:val="000000" w:themeColor="text1"/>
              </w:rPr>
              <w:t>1</w:t>
            </w:r>
          </w:p>
        </w:tc>
        <w:tc>
          <w:tcPr>
            <w:tcW w:w="1419" w:type="dxa"/>
            <w:vAlign w:val="center"/>
          </w:tcPr>
          <w:p w:rsidR="004C1C3F" w:rsidRPr="000577DD" w:rsidRDefault="00AA0CDF" w:rsidP="00907E88">
            <w:pPr>
              <w:jc w:val="center"/>
              <w:rPr>
                <w:color w:val="000000" w:themeColor="text1"/>
              </w:rPr>
            </w:pPr>
            <w:r w:rsidRPr="000577DD">
              <w:rPr>
                <w:rFonts w:hint="eastAsia"/>
                <w:color w:val="000000" w:themeColor="text1"/>
              </w:rPr>
              <w:t>20</w:t>
            </w:r>
          </w:p>
        </w:tc>
        <w:tc>
          <w:tcPr>
            <w:tcW w:w="1524" w:type="dxa"/>
            <w:vAlign w:val="center"/>
          </w:tcPr>
          <w:p w:rsidR="004C1C3F" w:rsidRPr="000577DD" w:rsidRDefault="00AA0CDF" w:rsidP="00907E88">
            <w:pPr>
              <w:jc w:val="center"/>
              <w:rPr>
                <w:color w:val="000000" w:themeColor="text1"/>
              </w:rPr>
            </w:pPr>
            <w:r w:rsidRPr="000577DD">
              <w:rPr>
                <w:rFonts w:hint="eastAsia"/>
                <w:color w:val="000000" w:themeColor="text1"/>
              </w:rPr>
              <w:t>4</w:t>
            </w:r>
          </w:p>
        </w:tc>
      </w:tr>
      <w:tr w:rsidR="00122A23" w:rsidRPr="000577DD">
        <w:tc>
          <w:tcPr>
            <w:tcW w:w="1242" w:type="dxa"/>
            <w:vAlign w:val="center"/>
          </w:tcPr>
          <w:p w:rsidR="00122A23" w:rsidRPr="000577DD" w:rsidRDefault="00D22439">
            <w:pPr>
              <w:jc w:val="center"/>
              <w:rPr>
                <w:color w:val="000000" w:themeColor="text1"/>
              </w:rPr>
            </w:pPr>
            <w:r w:rsidRPr="000577DD">
              <w:rPr>
                <w:rFonts w:hint="eastAsia"/>
                <w:color w:val="000000" w:themeColor="text1"/>
              </w:rPr>
              <w:t>S0320725</w:t>
            </w:r>
          </w:p>
        </w:tc>
        <w:tc>
          <w:tcPr>
            <w:tcW w:w="4395" w:type="dxa"/>
            <w:vAlign w:val="center"/>
          </w:tcPr>
          <w:p w:rsidR="00122A23" w:rsidRPr="000577DD" w:rsidRDefault="00122A23">
            <w:pPr>
              <w:jc w:val="left"/>
              <w:rPr>
                <w:color w:val="000000" w:themeColor="text1"/>
              </w:rPr>
            </w:pPr>
            <w:r w:rsidRPr="000577DD">
              <w:rPr>
                <w:color w:val="000000" w:themeColor="text1"/>
              </w:rPr>
              <w:t>分析化学实验</w:t>
            </w:r>
          </w:p>
          <w:p w:rsidR="00122A23" w:rsidRPr="000577DD" w:rsidRDefault="00122A23">
            <w:pPr>
              <w:jc w:val="left"/>
              <w:rPr>
                <w:color w:val="000000" w:themeColor="text1"/>
              </w:rPr>
            </w:pPr>
            <w:bookmarkStart w:id="43" w:name="OLE_LINK176"/>
            <w:bookmarkStart w:id="44" w:name="OLE_LINK177"/>
            <w:r w:rsidRPr="000577DD">
              <w:rPr>
                <w:rFonts w:hint="eastAsia"/>
                <w:color w:val="000000" w:themeColor="text1"/>
                <w:sz w:val="18"/>
                <w:szCs w:val="18"/>
              </w:rPr>
              <w:t>Experiment of Analytical Chemistry</w:t>
            </w:r>
            <w:bookmarkEnd w:id="43"/>
            <w:bookmarkEnd w:id="44"/>
          </w:p>
        </w:tc>
        <w:tc>
          <w:tcPr>
            <w:tcW w:w="1275" w:type="dxa"/>
            <w:vAlign w:val="center"/>
          </w:tcPr>
          <w:p w:rsidR="00122A23" w:rsidRPr="000577DD" w:rsidRDefault="00122A23">
            <w:pPr>
              <w:jc w:val="center"/>
              <w:rPr>
                <w:color w:val="000000" w:themeColor="text1"/>
              </w:rPr>
            </w:pPr>
            <w:r w:rsidRPr="000577DD">
              <w:rPr>
                <w:rFonts w:hint="eastAsia"/>
                <w:color w:val="000000" w:themeColor="text1"/>
              </w:rPr>
              <w:t>2.5</w:t>
            </w:r>
          </w:p>
        </w:tc>
        <w:tc>
          <w:tcPr>
            <w:tcW w:w="1419" w:type="dxa"/>
            <w:vAlign w:val="center"/>
          </w:tcPr>
          <w:p w:rsidR="00122A23" w:rsidRPr="000577DD" w:rsidRDefault="00122A23">
            <w:pPr>
              <w:jc w:val="center"/>
              <w:rPr>
                <w:color w:val="000000" w:themeColor="text1"/>
              </w:rPr>
            </w:pPr>
            <w:r w:rsidRPr="000577DD">
              <w:rPr>
                <w:rFonts w:hint="eastAsia"/>
                <w:color w:val="000000" w:themeColor="text1"/>
              </w:rPr>
              <w:t>50</w:t>
            </w:r>
          </w:p>
        </w:tc>
        <w:tc>
          <w:tcPr>
            <w:tcW w:w="1524" w:type="dxa"/>
            <w:vAlign w:val="center"/>
          </w:tcPr>
          <w:p w:rsidR="00122A23" w:rsidRPr="000577DD" w:rsidRDefault="00122A23" w:rsidP="00A20F4A">
            <w:pPr>
              <w:jc w:val="center"/>
              <w:rPr>
                <w:color w:val="000000" w:themeColor="text1"/>
              </w:rPr>
            </w:pPr>
            <w:r w:rsidRPr="000577DD">
              <w:rPr>
                <w:color w:val="000000" w:themeColor="text1"/>
              </w:rPr>
              <w:t>3</w:t>
            </w:r>
          </w:p>
        </w:tc>
      </w:tr>
      <w:tr w:rsidR="00122A23" w:rsidRPr="000577DD">
        <w:tc>
          <w:tcPr>
            <w:tcW w:w="1242" w:type="dxa"/>
            <w:vAlign w:val="center"/>
          </w:tcPr>
          <w:p w:rsidR="00122A23" w:rsidRPr="000577DD" w:rsidRDefault="00D22439">
            <w:pPr>
              <w:jc w:val="center"/>
              <w:rPr>
                <w:color w:val="000000" w:themeColor="text1"/>
              </w:rPr>
            </w:pPr>
            <w:r w:rsidRPr="000577DD">
              <w:rPr>
                <w:rFonts w:hint="eastAsia"/>
                <w:color w:val="000000" w:themeColor="text1"/>
              </w:rPr>
              <w:t>S0321620</w:t>
            </w:r>
          </w:p>
        </w:tc>
        <w:tc>
          <w:tcPr>
            <w:tcW w:w="4395" w:type="dxa"/>
            <w:vAlign w:val="center"/>
          </w:tcPr>
          <w:p w:rsidR="00122A23" w:rsidRPr="000577DD" w:rsidRDefault="00122A23">
            <w:pPr>
              <w:jc w:val="left"/>
              <w:rPr>
                <w:rFonts w:ascii="宋体" w:hAnsi="宋体" w:cs="宋体"/>
                <w:color w:val="000000" w:themeColor="text1"/>
              </w:rPr>
            </w:pPr>
            <w:r w:rsidRPr="000577DD">
              <w:rPr>
                <w:color w:val="000000" w:themeColor="text1"/>
              </w:rPr>
              <w:t>物理化学实验</w:t>
            </w:r>
            <w:r w:rsidRPr="000577DD">
              <w:rPr>
                <w:rFonts w:ascii="宋体" w:hAnsi="宋体" w:cs="宋体" w:hint="eastAsia"/>
                <w:color w:val="000000" w:themeColor="text1"/>
              </w:rPr>
              <w:t>Ⅰ</w:t>
            </w:r>
          </w:p>
          <w:p w:rsidR="00122A23" w:rsidRPr="000577DD" w:rsidRDefault="00122A23">
            <w:pPr>
              <w:jc w:val="left"/>
              <w:rPr>
                <w:color w:val="000000" w:themeColor="text1"/>
              </w:rPr>
            </w:pPr>
            <w:bookmarkStart w:id="45" w:name="OLE_LINK180"/>
            <w:bookmarkStart w:id="46" w:name="OLE_LINK181"/>
            <w:r w:rsidRPr="000577DD">
              <w:rPr>
                <w:rFonts w:hint="eastAsia"/>
                <w:color w:val="000000" w:themeColor="text1"/>
                <w:sz w:val="18"/>
                <w:szCs w:val="18"/>
              </w:rPr>
              <w:t>Experiment of Physical Chemistry</w:t>
            </w:r>
            <w:r w:rsidRPr="000577DD">
              <w:rPr>
                <w:rFonts w:ascii="宋体" w:hAnsi="宋体" w:cs="宋体" w:hint="eastAsia"/>
                <w:color w:val="000000" w:themeColor="text1"/>
                <w:sz w:val="18"/>
                <w:szCs w:val="18"/>
              </w:rPr>
              <w:t>Ⅰ</w:t>
            </w:r>
            <w:bookmarkEnd w:id="45"/>
            <w:bookmarkEnd w:id="46"/>
          </w:p>
        </w:tc>
        <w:tc>
          <w:tcPr>
            <w:tcW w:w="1275" w:type="dxa"/>
            <w:vAlign w:val="center"/>
          </w:tcPr>
          <w:p w:rsidR="00122A23" w:rsidRPr="000577DD" w:rsidRDefault="00122A23">
            <w:pPr>
              <w:jc w:val="center"/>
              <w:rPr>
                <w:color w:val="000000" w:themeColor="text1"/>
              </w:rPr>
            </w:pPr>
            <w:r w:rsidRPr="000577DD">
              <w:rPr>
                <w:color w:val="000000" w:themeColor="text1"/>
              </w:rPr>
              <w:t>2</w:t>
            </w:r>
          </w:p>
        </w:tc>
        <w:tc>
          <w:tcPr>
            <w:tcW w:w="1419" w:type="dxa"/>
            <w:vAlign w:val="center"/>
          </w:tcPr>
          <w:p w:rsidR="00122A23" w:rsidRPr="000577DD" w:rsidRDefault="00122A23">
            <w:pPr>
              <w:jc w:val="center"/>
              <w:rPr>
                <w:color w:val="000000" w:themeColor="text1"/>
              </w:rPr>
            </w:pPr>
            <w:r w:rsidRPr="000577DD">
              <w:rPr>
                <w:color w:val="000000" w:themeColor="text1"/>
              </w:rPr>
              <w:t>40</w:t>
            </w:r>
          </w:p>
        </w:tc>
        <w:tc>
          <w:tcPr>
            <w:tcW w:w="1524" w:type="dxa"/>
            <w:vAlign w:val="center"/>
          </w:tcPr>
          <w:p w:rsidR="00122A23" w:rsidRPr="000577DD" w:rsidRDefault="00122A23">
            <w:pPr>
              <w:jc w:val="center"/>
              <w:rPr>
                <w:color w:val="000000" w:themeColor="text1"/>
              </w:rPr>
            </w:pPr>
            <w:r w:rsidRPr="000577DD">
              <w:rPr>
                <w:color w:val="000000" w:themeColor="text1"/>
              </w:rPr>
              <w:t>3</w:t>
            </w:r>
          </w:p>
        </w:tc>
      </w:tr>
      <w:tr w:rsidR="00122A23" w:rsidRPr="000577DD">
        <w:tc>
          <w:tcPr>
            <w:tcW w:w="1242" w:type="dxa"/>
            <w:vAlign w:val="center"/>
          </w:tcPr>
          <w:p w:rsidR="00122A23" w:rsidRPr="000577DD" w:rsidRDefault="00122A23">
            <w:pPr>
              <w:jc w:val="center"/>
              <w:rPr>
                <w:color w:val="000000" w:themeColor="text1"/>
              </w:rPr>
            </w:pPr>
            <w:r w:rsidRPr="000577DD">
              <w:rPr>
                <w:color w:val="000000" w:themeColor="text1"/>
              </w:rPr>
              <w:t>L0201210</w:t>
            </w:r>
          </w:p>
        </w:tc>
        <w:tc>
          <w:tcPr>
            <w:tcW w:w="4395" w:type="dxa"/>
            <w:vAlign w:val="center"/>
          </w:tcPr>
          <w:p w:rsidR="00122A23" w:rsidRPr="000577DD" w:rsidRDefault="00122A23">
            <w:pPr>
              <w:jc w:val="left"/>
              <w:rPr>
                <w:color w:val="000000" w:themeColor="text1"/>
              </w:rPr>
            </w:pPr>
            <w:r w:rsidRPr="000577DD">
              <w:rPr>
                <w:color w:val="000000" w:themeColor="text1"/>
              </w:rPr>
              <w:t>电装实习</w:t>
            </w:r>
          </w:p>
          <w:p w:rsidR="00122A23" w:rsidRPr="000577DD" w:rsidRDefault="00122A23">
            <w:pPr>
              <w:jc w:val="left"/>
              <w:rPr>
                <w:color w:val="000000" w:themeColor="text1"/>
              </w:rPr>
            </w:pPr>
            <w:r w:rsidRPr="000577DD">
              <w:rPr>
                <w:rFonts w:hint="eastAsia"/>
                <w:color w:val="000000" w:themeColor="text1"/>
                <w:sz w:val="18"/>
                <w:szCs w:val="18"/>
              </w:rPr>
              <w:t>Electrical Assembly Practice</w:t>
            </w:r>
          </w:p>
        </w:tc>
        <w:tc>
          <w:tcPr>
            <w:tcW w:w="1275" w:type="dxa"/>
            <w:vAlign w:val="center"/>
          </w:tcPr>
          <w:p w:rsidR="00122A23" w:rsidRPr="000577DD" w:rsidRDefault="00122A23">
            <w:pPr>
              <w:jc w:val="center"/>
              <w:rPr>
                <w:color w:val="000000" w:themeColor="text1"/>
              </w:rPr>
            </w:pPr>
            <w:r w:rsidRPr="000577DD">
              <w:rPr>
                <w:color w:val="000000" w:themeColor="text1"/>
              </w:rPr>
              <w:t>1</w:t>
            </w:r>
          </w:p>
        </w:tc>
        <w:tc>
          <w:tcPr>
            <w:tcW w:w="1419" w:type="dxa"/>
            <w:vAlign w:val="center"/>
          </w:tcPr>
          <w:p w:rsidR="00122A23" w:rsidRPr="000577DD" w:rsidRDefault="00122A23">
            <w:pPr>
              <w:jc w:val="center"/>
              <w:rPr>
                <w:color w:val="000000" w:themeColor="text1"/>
              </w:rPr>
            </w:pPr>
            <w:r w:rsidRPr="000577DD">
              <w:rPr>
                <w:color w:val="000000" w:themeColor="text1"/>
                <w:sz w:val="18"/>
              </w:rPr>
              <w:t>16</w:t>
            </w:r>
            <w:r w:rsidR="00A86F73" w:rsidRPr="000577DD">
              <w:rPr>
                <w:rFonts w:hint="eastAsia"/>
                <w:color w:val="000000" w:themeColor="text1"/>
                <w:sz w:val="18"/>
              </w:rPr>
              <w:t>周学时</w:t>
            </w:r>
            <w:r w:rsidR="00A86F73" w:rsidRPr="000577DD">
              <w:rPr>
                <w:rFonts w:hint="eastAsia"/>
                <w:color w:val="000000" w:themeColor="text1"/>
                <w:sz w:val="18"/>
              </w:rPr>
              <w:t>*1</w:t>
            </w:r>
            <w:r w:rsidR="00A86F73" w:rsidRPr="000577DD">
              <w:rPr>
                <w:rFonts w:hint="eastAsia"/>
                <w:color w:val="000000" w:themeColor="text1"/>
                <w:sz w:val="18"/>
              </w:rPr>
              <w:t>周</w:t>
            </w:r>
          </w:p>
        </w:tc>
        <w:tc>
          <w:tcPr>
            <w:tcW w:w="1524" w:type="dxa"/>
            <w:vAlign w:val="center"/>
          </w:tcPr>
          <w:p w:rsidR="00122A23" w:rsidRPr="000577DD" w:rsidRDefault="00122A23">
            <w:pPr>
              <w:jc w:val="center"/>
              <w:rPr>
                <w:color w:val="000000" w:themeColor="text1"/>
              </w:rPr>
            </w:pPr>
            <w:r w:rsidRPr="000577DD">
              <w:rPr>
                <w:color w:val="000000" w:themeColor="text1"/>
              </w:rPr>
              <w:t>3</w:t>
            </w:r>
          </w:p>
        </w:tc>
      </w:tr>
      <w:tr w:rsidR="00122A23" w:rsidRPr="000577DD">
        <w:tc>
          <w:tcPr>
            <w:tcW w:w="1242" w:type="dxa"/>
            <w:vAlign w:val="center"/>
          </w:tcPr>
          <w:p w:rsidR="00122A23" w:rsidRPr="000577DD" w:rsidRDefault="00D22439">
            <w:pPr>
              <w:jc w:val="center"/>
              <w:rPr>
                <w:color w:val="000000" w:themeColor="text1"/>
              </w:rPr>
            </w:pPr>
            <w:r w:rsidRPr="000577DD">
              <w:rPr>
                <w:rFonts w:hint="eastAsia"/>
                <w:color w:val="000000" w:themeColor="text1"/>
              </w:rPr>
              <w:t>S0321340</w:t>
            </w:r>
          </w:p>
        </w:tc>
        <w:tc>
          <w:tcPr>
            <w:tcW w:w="4395" w:type="dxa"/>
            <w:vAlign w:val="center"/>
          </w:tcPr>
          <w:p w:rsidR="00122A23" w:rsidRPr="000577DD" w:rsidRDefault="00122A23">
            <w:pPr>
              <w:jc w:val="left"/>
              <w:rPr>
                <w:color w:val="000000" w:themeColor="text1"/>
              </w:rPr>
            </w:pPr>
            <w:r w:rsidRPr="000577DD">
              <w:rPr>
                <w:color w:val="000000" w:themeColor="text1"/>
              </w:rPr>
              <w:t>有机化学实验</w:t>
            </w:r>
          </w:p>
          <w:p w:rsidR="00122A23" w:rsidRPr="000577DD" w:rsidRDefault="00122A23">
            <w:pPr>
              <w:jc w:val="left"/>
              <w:rPr>
                <w:color w:val="000000" w:themeColor="text1"/>
              </w:rPr>
            </w:pPr>
            <w:r w:rsidRPr="000577DD">
              <w:rPr>
                <w:rFonts w:hint="eastAsia"/>
                <w:color w:val="000000" w:themeColor="text1"/>
                <w:sz w:val="18"/>
                <w:szCs w:val="18"/>
              </w:rPr>
              <w:t>Experiment of Organic Chemistry</w:t>
            </w:r>
          </w:p>
        </w:tc>
        <w:tc>
          <w:tcPr>
            <w:tcW w:w="1275" w:type="dxa"/>
            <w:vAlign w:val="center"/>
          </w:tcPr>
          <w:p w:rsidR="00122A23" w:rsidRPr="000577DD" w:rsidRDefault="00122A23">
            <w:pPr>
              <w:jc w:val="center"/>
              <w:rPr>
                <w:color w:val="000000" w:themeColor="text1"/>
              </w:rPr>
            </w:pPr>
            <w:r w:rsidRPr="000577DD">
              <w:rPr>
                <w:color w:val="000000" w:themeColor="text1"/>
              </w:rPr>
              <w:t>4</w:t>
            </w:r>
          </w:p>
        </w:tc>
        <w:tc>
          <w:tcPr>
            <w:tcW w:w="1419" w:type="dxa"/>
            <w:vAlign w:val="center"/>
          </w:tcPr>
          <w:p w:rsidR="00122A23" w:rsidRPr="000577DD" w:rsidRDefault="00122A23">
            <w:pPr>
              <w:jc w:val="center"/>
              <w:rPr>
                <w:color w:val="000000" w:themeColor="text1"/>
              </w:rPr>
            </w:pPr>
            <w:r w:rsidRPr="000577DD">
              <w:rPr>
                <w:color w:val="000000" w:themeColor="text1"/>
              </w:rPr>
              <w:t>80</w:t>
            </w:r>
          </w:p>
        </w:tc>
        <w:tc>
          <w:tcPr>
            <w:tcW w:w="1524" w:type="dxa"/>
            <w:vAlign w:val="center"/>
          </w:tcPr>
          <w:p w:rsidR="00122A23" w:rsidRPr="000577DD" w:rsidRDefault="00122A23">
            <w:pPr>
              <w:jc w:val="center"/>
              <w:rPr>
                <w:color w:val="000000" w:themeColor="text1"/>
              </w:rPr>
            </w:pPr>
            <w:r w:rsidRPr="000577DD">
              <w:rPr>
                <w:color w:val="000000" w:themeColor="text1"/>
              </w:rPr>
              <w:t>4</w:t>
            </w:r>
          </w:p>
        </w:tc>
      </w:tr>
      <w:tr w:rsidR="00122A23" w:rsidRPr="000577DD">
        <w:tc>
          <w:tcPr>
            <w:tcW w:w="1242" w:type="dxa"/>
            <w:vAlign w:val="center"/>
          </w:tcPr>
          <w:p w:rsidR="00122A23" w:rsidRPr="000577DD" w:rsidRDefault="00122A23">
            <w:pPr>
              <w:jc w:val="center"/>
              <w:rPr>
                <w:color w:val="000000" w:themeColor="text1"/>
              </w:rPr>
            </w:pPr>
            <w:bookmarkStart w:id="47" w:name="OLE_LINK182"/>
            <w:bookmarkStart w:id="48" w:name="OLE_LINK183"/>
            <w:r w:rsidRPr="000577DD">
              <w:rPr>
                <w:color w:val="000000" w:themeColor="text1"/>
              </w:rPr>
              <w:t>K0307620</w:t>
            </w:r>
            <w:bookmarkEnd w:id="47"/>
            <w:bookmarkEnd w:id="48"/>
          </w:p>
        </w:tc>
        <w:tc>
          <w:tcPr>
            <w:tcW w:w="4395" w:type="dxa"/>
            <w:vAlign w:val="center"/>
          </w:tcPr>
          <w:p w:rsidR="00122A23" w:rsidRPr="000577DD" w:rsidRDefault="00122A23">
            <w:pPr>
              <w:jc w:val="left"/>
              <w:rPr>
                <w:rFonts w:ascii="宋体" w:hAnsi="宋体" w:cs="宋体"/>
                <w:color w:val="000000" w:themeColor="text1"/>
              </w:rPr>
            </w:pPr>
            <w:r w:rsidRPr="000577DD">
              <w:rPr>
                <w:color w:val="000000" w:themeColor="text1"/>
              </w:rPr>
              <w:t>物理化学实验</w:t>
            </w:r>
            <w:r w:rsidRPr="000577DD">
              <w:rPr>
                <w:rFonts w:ascii="宋体" w:hAnsi="宋体" w:cs="宋体" w:hint="eastAsia"/>
                <w:color w:val="000000" w:themeColor="text1"/>
              </w:rPr>
              <w:t>Ⅱ</w:t>
            </w:r>
          </w:p>
          <w:p w:rsidR="00122A23" w:rsidRPr="000577DD" w:rsidRDefault="00122A23">
            <w:pPr>
              <w:jc w:val="left"/>
              <w:rPr>
                <w:color w:val="000000" w:themeColor="text1"/>
              </w:rPr>
            </w:pPr>
            <w:r w:rsidRPr="000577DD">
              <w:rPr>
                <w:rFonts w:hint="eastAsia"/>
                <w:color w:val="000000" w:themeColor="text1"/>
                <w:sz w:val="18"/>
                <w:szCs w:val="18"/>
              </w:rPr>
              <w:t>Experiment of Physical Chemistry</w:t>
            </w:r>
            <w:r w:rsidRPr="000577DD">
              <w:rPr>
                <w:rFonts w:hint="eastAsia"/>
                <w:color w:val="000000" w:themeColor="text1"/>
                <w:sz w:val="18"/>
                <w:szCs w:val="18"/>
              </w:rPr>
              <w:t>Ⅱ</w:t>
            </w:r>
          </w:p>
        </w:tc>
        <w:tc>
          <w:tcPr>
            <w:tcW w:w="1275" w:type="dxa"/>
            <w:vAlign w:val="center"/>
          </w:tcPr>
          <w:p w:rsidR="00122A23" w:rsidRPr="000577DD" w:rsidRDefault="00122A23">
            <w:pPr>
              <w:jc w:val="center"/>
              <w:rPr>
                <w:color w:val="000000" w:themeColor="text1"/>
              </w:rPr>
            </w:pPr>
            <w:r w:rsidRPr="000577DD">
              <w:rPr>
                <w:color w:val="000000" w:themeColor="text1"/>
              </w:rPr>
              <w:t>2</w:t>
            </w:r>
          </w:p>
        </w:tc>
        <w:tc>
          <w:tcPr>
            <w:tcW w:w="1419" w:type="dxa"/>
            <w:vAlign w:val="center"/>
          </w:tcPr>
          <w:p w:rsidR="00122A23" w:rsidRPr="000577DD" w:rsidRDefault="00122A23">
            <w:pPr>
              <w:jc w:val="center"/>
              <w:rPr>
                <w:color w:val="000000" w:themeColor="text1"/>
              </w:rPr>
            </w:pPr>
            <w:r w:rsidRPr="000577DD">
              <w:rPr>
                <w:color w:val="000000" w:themeColor="text1"/>
              </w:rPr>
              <w:t>40</w:t>
            </w:r>
          </w:p>
        </w:tc>
        <w:tc>
          <w:tcPr>
            <w:tcW w:w="1524" w:type="dxa"/>
            <w:vAlign w:val="center"/>
          </w:tcPr>
          <w:p w:rsidR="00122A23" w:rsidRPr="000577DD" w:rsidRDefault="00122A23">
            <w:pPr>
              <w:jc w:val="center"/>
              <w:rPr>
                <w:color w:val="000000" w:themeColor="text1"/>
              </w:rPr>
            </w:pPr>
            <w:r w:rsidRPr="000577DD">
              <w:rPr>
                <w:color w:val="000000" w:themeColor="text1"/>
              </w:rPr>
              <w:t>4</w:t>
            </w:r>
          </w:p>
        </w:tc>
      </w:tr>
      <w:tr w:rsidR="00122A23" w:rsidRPr="000577DD">
        <w:tc>
          <w:tcPr>
            <w:tcW w:w="1242" w:type="dxa"/>
            <w:vAlign w:val="center"/>
          </w:tcPr>
          <w:p w:rsidR="00122A23" w:rsidRPr="000577DD" w:rsidRDefault="00122A23">
            <w:pPr>
              <w:jc w:val="center"/>
              <w:rPr>
                <w:color w:val="000000" w:themeColor="text1"/>
              </w:rPr>
            </w:pPr>
            <w:r w:rsidRPr="000577DD">
              <w:rPr>
                <w:color w:val="000000" w:themeColor="text1"/>
              </w:rPr>
              <w:t>L0800510</w:t>
            </w:r>
          </w:p>
        </w:tc>
        <w:tc>
          <w:tcPr>
            <w:tcW w:w="4395" w:type="dxa"/>
            <w:vAlign w:val="center"/>
          </w:tcPr>
          <w:p w:rsidR="00122A23" w:rsidRPr="000577DD" w:rsidRDefault="00122A23">
            <w:pPr>
              <w:jc w:val="left"/>
              <w:rPr>
                <w:color w:val="000000" w:themeColor="text1"/>
              </w:rPr>
            </w:pPr>
            <w:r w:rsidRPr="000577DD">
              <w:rPr>
                <w:color w:val="000000" w:themeColor="text1"/>
              </w:rPr>
              <w:t>基础工程训练</w:t>
            </w:r>
          </w:p>
          <w:p w:rsidR="00122A23" w:rsidRPr="000577DD" w:rsidRDefault="00122A23">
            <w:pPr>
              <w:jc w:val="left"/>
              <w:rPr>
                <w:color w:val="000000" w:themeColor="text1"/>
              </w:rPr>
            </w:pPr>
            <w:r w:rsidRPr="000577DD">
              <w:rPr>
                <w:rFonts w:hint="eastAsia"/>
                <w:color w:val="000000" w:themeColor="text1"/>
                <w:sz w:val="18"/>
                <w:szCs w:val="18"/>
              </w:rPr>
              <w:t>Fundamental Engineering Training</w:t>
            </w:r>
          </w:p>
        </w:tc>
        <w:tc>
          <w:tcPr>
            <w:tcW w:w="1275" w:type="dxa"/>
            <w:vAlign w:val="center"/>
          </w:tcPr>
          <w:p w:rsidR="00122A23" w:rsidRPr="000577DD" w:rsidRDefault="00122A23">
            <w:pPr>
              <w:jc w:val="center"/>
              <w:rPr>
                <w:color w:val="000000" w:themeColor="text1"/>
              </w:rPr>
            </w:pPr>
            <w:r w:rsidRPr="000577DD">
              <w:rPr>
                <w:color w:val="000000" w:themeColor="text1"/>
              </w:rPr>
              <w:t>1</w:t>
            </w:r>
          </w:p>
        </w:tc>
        <w:tc>
          <w:tcPr>
            <w:tcW w:w="1419" w:type="dxa"/>
            <w:vAlign w:val="center"/>
          </w:tcPr>
          <w:p w:rsidR="00122A23" w:rsidRPr="000577DD" w:rsidRDefault="00A70654">
            <w:pPr>
              <w:jc w:val="center"/>
              <w:rPr>
                <w:color w:val="000000" w:themeColor="text1"/>
              </w:rPr>
            </w:pPr>
            <w:r w:rsidRPr="000577DD">
              <w:rPr>
                <w:color w:val="000000" w:themeColor="text1"/>
                <w:kern w:val="0"/>
                <w:sz w:val="18"/>
                <w:szCs w:val="21"/>
              </w:rPr>
              <w:t>4</w:t>
            </w:r>
            <w:r w:rsidRPr="000577DD">
              <w:rPr>
                <w:color w:val="000000" w:themeColor="text1"/>
                <w:kern w:val="0"/>
                <w:sz w:val="18"/>
                <w:szCs w:val="21"/>
              </w:rPr>
              <w:t>周学时</w:t>
            </w:r>
            <w:r w:rsidRPr="000577DD">
              <w:rPr>
                <w:color w:val="000000" w:themeColor="text1"/>
                <w:kern w:val="0"/>
                <w:sz w:val="18"/>
                <w:szCs w:val="21"/>
              </w:rPr>
              <w:t>*18</w:t>
            </w:r>
            <w:r w:rsidRPr="000577DD">
              <w:rPr>
                <w:color w:val="000000" w:themeColor="text1"/>
                <w:kern w:val="0"/>
                <w:sz w:val="18"/>
                <w:szCs w:val="21"/>
              </w:rPr>
              <w:t>周</w:t>
            </w:r>
          </w:p>
        </w:tc>
        <w:tc>
          <w:tcPr>
            <w:tcW w:w="1524" w:type="dxa"/>
            <w:vAlign w:val="center"/>
          </w:tcPr>
          <w:p w:rsidR="00122A23" w:rsidRPr="000577DD" w:rsidRDefault="00122A23">
            <w:pPr>
              <w:jc w:val="center"/>
              <w:rPr>
                <w:color w:val="000000" w:themeColor="text1"/>
              </w:rPr>
            </w:pPr>
            <w:r w:rsidRPr="000577DD">
              <w:rPr>
                <w:color w:val="000000" w:themeColor="text1"/>
              </w:rPr>
              <w:t>4</w:t>
            </w:r>
          </w:p>
        </w:tc>
      </w:tr>
      <w:tr w:rsidR="00122A23" w:rsidRPr="000577DD">
        <w:tc>
          <w:tcPr>
            <w:tcW w:w="1242" w:type="dxa"/>
            <w:vAlign w:val="center"/>
          </w:tcPr>
          <w:p w:rsidR="00122A23" w:rsidRPr="000577DD" w:rsidRDefault="00122A23">
            <w:pPr>
              <w:jc w:val="center"/>
              <w:rPr>
                <w:color w:val="000000" w:themeColor="text1"/>
              </w:rPr>
            </w:pPr>
            <w:r w:rsidRPr="000577DD">
              <w:rPr>
                <w:color w:val="000000" w:themeColor="text1"/>
              </w:rPr>
              <w:t>L0800610</w:t>
            </w:r>
          </w:p>
        </w:tc>
        <w:tc>
          <w:tcPr>
            <w:tcW w:w="4395" w:type="dxa"/>
            <w:vAlign w:val="center"/>
          </w:tcPr>
          <w:p w:rsidR="00122A23" w:rsidRPr="000577DD" w:rsidRDefault="00122A23">
            <w:pPr>
              <w:jc w:val="left"/>
              <w:rPr>
                <w:color w:val="000000" w:themeColor="text1"/>
              </w:rPr>
            </w:pPr>
            <w:r w:rsidRPr="000577DD">
              <w:rPr>
                <w:color w:val="000000" w:themeColor="text1"/>
              </w:rPr>
              <w:t>电工电气技术实训</w:t>
            </w:r>
          </w:p>
          <w:p w:rsidR="00122A23" w:rsidRPr="000577DD" w:rsidRDefault="00122A23">
            <w:pPr>
              <w:jc w:val="left"/>
              <w:rPr>
                <w:color w:val="000000" w:themeColor="text1"/>
              </w:rPr>
            </w:pPr>
            <w:r w:rsidRPr="000577DD">
              <w:rPr>
                <w:rFonts w:hint="eastAsia"/>
                <w:color w:val="000000" w:themeColor="text1"/>
                <w:sz w:val="18"/>
                <w:szCs w:val="18"/>
              </w:rPr>
              <w:t>Electronic Engineering and Electrical Technology Training</w:t>
            </w:r>
          </w:p>
        </w:tc>
        <w:tc>
          <w:tcPr>
            <w:tcW w:w="1275" w:type="dxa"/>
            <w:vAlign w:val="center"/>
          </w:tcPr>
          <w:p w:rsidR="00122A23" w:rsidRPr="000577DD" w:rsidRDefault="00122A23">
            <w:pPr>
              <w:jc w:val="center"/>
              <w:rPr>
                <w:color w:val="000000" w:themeColor="text1"/>
              </w:rPr>
            </w:pPr>
            <w:r w:rsidRPr="000577DD">
              <w:rPr>
                <w:color w:val="000000" w:themeColor="text1"/>
              </w:rPr>
              <w:t>1</w:t>
            </w:r>
          </w:p>
        </w:tc>
        <w:tc>
          <w:tcPr>
            <w:tcW w:w="1419" w:type="dxa"/>
            <w:vAlign w:val="center"/>
          </w:tcPr>
          <w:p w:rsidR="00122A23" w:rsidRPr="000577DD" w:rsidRDefault="00BA43BA" w:rsidP="00A70654">
            <w:pPr>
              <w:jc w:val="center"/>
              <w:rPr>
                <w:color w:val="000000" w:themeColor="text1"/>
              </w:rPr>
            </w:pPr>
            <w:r w:rsidRPr="000577DD">
              <w:rPr>
                <w:rFonts w:hint="eastAsia"/>
                <w:color w:val="000000" w:themeColor="text1"/>
                <w:kern w:val="0"/>
                <w:sz w:val="18"/>
                <w:szCs w:val="21"/>
              </w:rPr>
              <w:t>64</w:t>
            </w:r>
          </w:p>
        </w:tc>
        <w:tc>
          <w:tcPr>
            <w:tcW w:w="1524" w:type="dxa"/>
            <w:vAlign w:val="center"/>
          </w:tcPr>
          <w:p w:rsidR="00122A23" w:rsidRPr="000577DD" w:rsidRDefault="00122A23">
            <w:pPr>
              <w:jc w:val="center"/>
              <w:rPr>
                <w:color w:val="000000" w:themeColor="text1"/>
              </w:rPr>
            </w:pPr>
            <w:r w:rsidRPr="000577DD">
              <w:rPr>
                <w:color w:val="000000" w:themeColor="text1"/>
              </w:rPr>
              <w:t>4</w:t>
            </w:r>
          </w:p>
        </w:tc>
      </w:tr>
      <w:tr w:rsidR="00691471" w:rsidRPr="000577DD">
        <w:tc>
          <w:tcPr>
            <w:tcW w:w="1242" w:type="dxa"/>
            <w:vAlign w:val="center"/>
          </w:tcPr>
          <w:p w:rsidR="00691471" w:rsidRPr="000577DD" w:rsidRDefault="00691471">
            <w:pPr>
              <w:jc w:val="center"/>
              <w:rPr>
                <w:color w:val="000000" w:themeColor="text1"/>
              </w:rPr>
            </w:pPr>
            <w:bookmarkStart w:id="49" w:name="OLE_LINK184"/>
            <w:bookmarkStart w:id="50" w:name="OLE_LINK185"/>
            <w:r w:rsidRPr="000577DD">
              <w:rPr>
                <w:color w:val="000000" w:themeColor="text1"/>
              </w:rPr>
              <w:t>K0310710</w:t>
            </w:r>
            <w:bookmarkEnd w:id="49"/>
            <w:bookmarkEnd w:id="50"/>
          </w:p>
        </w:tc>
        <w:tc>
          <w:tcPr>
            <w:tcW w:w="4395" w:type="dxa"/>
            <w:vAlign w:val="center"/>
          </w:tcPr>
          <w:p w:rsidR="00691471" w:rsidRPr="000577DD" w:rsidRDefault="00691471" w:rsidP="002E77C3">
            <w:pPr>
              <w:jc w:val="left"/>
              <w:rPr>
                <w:color w:val="000000" w:themeColor="text1"/>
              </w:rPr>
            </w:pPr>
            <w:r w:rsidRPr="000577DD">
              <w:rPr>
                <w:color w:val="000000" w:themeColor="text1"/>
              </w:rPr>
              <w:t>综合课程实验</w:t>
            </w:r>
            <w:r w:rsidRPr="000577DD">
              <w:rPr>
                <w:color w:val="000000" w:themeColor="text1"/>
              </w:rPr>
              <w:t xml:space="preserve"> </w:t>
            </w:r>
          </w:p>
          <w:p w:rsidR="00691471" w:rsidRPr="000577DD" w:rsidRDefault="00691471" w:rsidP="00D212DD">
            <w:pPr>
              <w:jc w:val="left"/>
              <w:rPr>
                <w:color w:val="000000" w:themeColor="text1"/>
                <w:sz w:val="18"/>
                <w:szCs w:val="18"/>
              </w:rPr>
            </w:pPr>
            <w:r w:rsidRPr="000577DD">
              <w:rPr>
                <w:rFonts w:hint="eastAsia"/>
                <w:color w:val="000000" w:themeColor="text1"/>
                <w:sz w:val="18"/>
                <w:szCs w:val="18"/>
              </w:rPr>
              <w:t>Experiment of Comprehensive Course</w:t>
            </w:r>
          </w:p>
        </w:tc>
        <w:tc>
          <w:tcPr>
            <w:tcW w:w="1275" w:type="dxa"/>
            <w:vAlign w:val="center"/>
          </w:tcPr>
          <w:p w:rsidR="00691471" w:rsidRPr="000577DD" w:rsidRDefault="00AA0CDF">
            <w:pPr>
              <w:jc w:val="center"/>
              <w:rPr>
                <w:color w:val="000000" w:themeColor="text1"/>
              </w:rPr>
            </w:pPr>
            <w:r w:rsidRPr="000577DD">
              <w:rPr>
                <w:rFonts w:hint="eastAsia"/>
                <w:color w:val="000000" w:themeColor="text1"/>
              </w:rPr>
              <w:t>1</w:t>
            </w:r>
          </w:p>
        </w:tc>
        <w:tc>
          <w:tcPr>
            <w:tcW w:w="1419" w:type="dxa"/>
            <w:vAlign w:val="center"/>
          </w:tcPr>
          <w:p w:rsidR="00691471" w:rsidRPr="000577DD" w:rsidRDefault="00AA0CDF">
            <w:pPr>
              <w:jc w:val="center"/>
              <w:rPr>
                <w:color w:val="000000" w:themeColor="text1"/>
              </w:rPr>
            </w:pPr>
            <w:r w:rsidRPr="000577DD">
              <w:rPr>
                <w:rFonts w:hint="eastAsia"/>
                <w:color w:val="000000" w:themeColor="text1"/>
              </w:rPr>
              <w:t>2</w:t>
            </w:r>
            <w:r w:rsidR="00691471" w:rsidRPr="000577DD">
              <w:rPr>
                <w:color w:val="000000" w:themeColor="text1"/>
              </w:rPr>
              <w:t>0</w:t>
            </w:r>
          </w:p>
        </w:tc>
        <w:tc>
          <w:tcPr>
            <w:tcW w:w="1524" w:type="dxa"/>
            <w:vAlign w:val="center"/>
          </w:tcPr>
          <w:p w:rsidR="00691471" w:rsidRPr="000577DD" w:rsidRDefault="00691471">
            <w:pPr>
              <w:jc w:val="center"/>
              <w:rPr>
                <w:color w:val="000000" w:themeColor="text1"/>
              </w:rPr>
            </w:pPr>
            <w:r w:rsidRPr="000577DD">
              <w:rPr>
                <w:color w:val="000000" w:themeColor="text1"/>
              </w:rPr>
              <w:t>5</w:t>
            </w:r>
          </w:p>
        </w:tc>
      </w:tr>
      <w:tr w:rsidR="00691471" w:rsidRPr="000577DD">
        <w:tc>
          <w:tcPr>
            <w:tcW w:w="1242" w:type="dxa"/>
            <w:vAlign w:val="center"/>
          </w:tcPr>
          <w:p w:rsidR="00691471" w:rsidRPr="000577DD" w:rsidRDefault="00D22439">
            <w:pPr>
              <w:jc w:val="center"/>
              <w:rPr>
                <w:color w:val="000000" w:themeColor="text1"/>
              </w:rPr>
            </w:pPr>
            <w:r w:rsidRPr="000577DD">
              <w:rPr>
                <w:rFonts w:hint="eastAsia"/>
                <w:color w:val="000000" w:themeColor="text1"/>
              </w:rPr>
              <w:t>S0321160</w:t>
            </w:r>
          </w:p>
        </w:tc>
        <w:tc>
          <w:tcPr>
            <w:tcW w:w="4395" w:type="dxa"/>
            <w:vAlign w:val="center"/>
          </w:tcPr>
          <w:p w:rsidR="00691471" w:rsidRPr="000577DD" w:rsidRDefault="00691471">
            <w:pPr>
              <w:jc w:val="left"/>
              <w:rPr>
                <w:color w:val="000000" w:themeColor="text1"/>
              </w:rPr>
            </w:pPr>
            <w:r w:rsidRPr="000577DD">
              <w:rPr>
                <w:color w:val="000000" w:themeColor="text1"/>
              </w:rPr>
              <w:t>毕业设计（论文）</w:t>
            </w:r>
          </w:p>
          <w:p w:rsidR="00691471" w:rsidRPr="000577DD" w:rsidRDefault="00691471">
            <w:pPr>
              <w:jc w:val="left"/>
              <w:rPr>
                <w:color w:val="000000" w:themeColor="text1"/>
              </w:rPr>
            </w:pPr>
            <w:r w:rsidRPr="000577DD">
              <w:rPr>
                <w:rFonts w:hint="eastAsia"/>
                <w:color w:val="000000" w:themeColor="text1"/>
                <w:sz w:val="18"/>
                <w:szCs w:val="18"/>
              </w:rPr>
              <w:t>Undergraduate Thesis</w:t>
            </w:r>
          </w:p>
        </w:tc>
        <w:tc>
          <w:tcPr>
            <w:tcW w:w="1275" w:type="dxa"/>
            <w:vAlign w:val="center"/>
          </w:tcPr>
          <w:p w:rsidR="00691471" w:rsidRPr="000577DD" w:rsidRDefault="00691471">
            <w:pPr>
              <w:jc w:val="center"/>
              <w:rPr>
                <w:color w:val="000000" w:themeColor="text1"/>
              </w:rPr>
            </w:pPr>
            <w:r w:rsidRPr="000577DD">
              <w:rPr>
                <w:rFonts w:hint="eastAsia"/>
                <w:color w:val="000000" w:themeColor="text1"/>
              </w:rPr>
              <w:t>6</w:t>
            </w:r>
          </w:p>
        </w:tc>
        <w:tc>
          <w:tcPr>
            <w:tcW w:w="1419" w:type="dxa"/>
            <w:vAlign w:val="center"/>
          </w:tcPr>
          <w:p w:rsidR="00691471" w:rsidRPr="000577DD" w:rsidRDefault="00691471">
            <w:pPr>
              <w:jc w:val="center"/>
              <w:rPr>
                <w:color w:val="000000" w:themeColor="text1"/>
              </w:rPr>
            </w:pPr>
            <w:r w:rsidRPr="000577DD">
              <w:rPr>
                <w:rFonts w:hint="eastAsia"/>
                <w:color w:val="000000" w:themeColor="text1"/>
              </w:rPr>
              <w:t>16</w:t>
            </w:r>
            <w:r w:rsidRPr="000577DD">
              <w:rPr>
                <w:rFonts w:hint="eastAsia"/>
                <w:color w:val="000000" w:themeColor="text1"/>
              </w:rPr>
              <w:t>周</w:t>
            </w:r>
          </w:p>
        </w:tc>
        <w:tc>
          <w:tcPr>
            <w:tcW w:w="1524" w:type="dxa"/>
            <w:vAlign w:val="center"/>
          </w:tcPr>
          <w:p w:rsidR="00691471" w:rsidRPr="000577DD" w:rsidRDefault="00691471">
            <w:pPr>
              <w:jc w:val="center"/>
              <w:rPr>
                <w:color w:val="000000" w:themeColor="text1"/>
              </w:rPr>
            </w:pPr>
            <w:r w:rsidRPr="000577DD">
              <w:rPr>
                <w:color w:val="000000" w:themeColor="text1"/>
              </w:rPr>
              <w:t>8</w:t>
            </w:r>
          </w:p>
        </w:tc>
      </w:tr>
      <w:tr w:rsidR="00691471" w:rsidRPr="000577DD">
        <w:tc>
          <w:tcPr>
            <w:tcW w:w="1242" w:type="dxa"/>
            <w:vAlign w:val="center"/>
          </w:tcPr>
          <w:p w:rsidR="00691471" w:rsidRPr="000577DD" w:rsidRDefault="00D22439">
            <w:pPr>
              <w:jc w:val="center"/>
              <w:rPr>
                <w:color w:val="000000" w:themeColor="text1"/>
              </w:rPr>
            </w:pPr>
            <w:r w:rsidRPr="000577DD">
              <w:rPr>
                <w:rFonts w:ascii="微软雅黑" w:eastAsia="微软雅黑" w:hAnsi="微软雅黑" w:hint="eastAsia"/>
                <w:color w:val="000000" w:themeColor="text1"/>
                <w:sz w:val="20"/>
                <w:szCs w:val="20"/>
                <w:shd w:val="clear" w:color="auto" w:fill="FFFFFF"/>
              </w:rPr>
              <w:t>S0322520</w:t>
            </w:r>
          </w:p>
        </w:tc>
        <w:tc>
          <w:tcPr>
            <w:tcW w:w="4395" w:type="dxa"/>
            <w:vAlign w:val="center"/>
          </w:tcPr>
          <w:p w:rsidR="00691471" w:rsidRPr="000577DD" w:rsidRDefault="00691471">
            <w:pPr>
              <w:jc w:val="left"/>
              <w:rPr>
                <w:color w:val="000000" w:themeColor="text1"/>
              </w:rPr>
            </w:pPr>
            <w:r w:rsidRPr="000577DD">
              <w:rPr>
                <w:color w:val="000000" w:themeColor="text1"/>
              </w:rPr>
              <w:t>专业实习</w:t>
            </w:r>
          </w:p>
          <w:p w:rsidR="00691471" w:rsidRPr="000577DD" w:rsidRDefault="00691471">
            <w:pPr>
              <w:jc w:val="left"/>
              <w:rPr>
                <w:color w:val="000000" w:themeColor="text1"/>
              </w:rPr>
            </w:pPr>
            <w:r w:rsidRPr="000577DD">
              <w:rPr>
                <w:rFonts w:hint="eastAsia"/>
                <w:color w:val="000000" w:themeColor="text1"/>
                <w:sz w:val="18"/>
              </w:rPr>
              <w:t>Specialized Experiment</w:t>
            </w:r>
          </w:p>
        </w:tc>
        <w:tc>
          <w:tcPr>
            <w:tcW w:w="1275" w:type="dxa"/>
            <w:vAlign w:val="center"/>
          </w:tcPr>
          <w:p w:rsidR="00691471" w:rsidRPr="000577DD" w:rsidRDefault="00691471">
            <w:pPr>
              <w:jc w:val="center"/>
              <w:rPr>
                <w:color w:val="000000" w:themeColor="text1"/>
              </w:rPr>
            </w:pPr>
            <w:r w:rsidRPr="000577DD">
              <w:rPr>
                <w:rFonts w:hint="eastAsia"/>
                <w:color w:val="000000" w:themeColor="text1"/>
              </w:rPr>
              <w:t>2</w:t>
            </w:r>
          </w:p>
        </w:tc>
        <w:tc>
          <w:tcPr>
            <w:tcW w:w="1419" w:type="dxa"/>
            <w:vAlign w:val="center"/>
          </w:tcPr>
          <w:p w:rsidR="00691471" w:rsidRPr="000577DD" w:rsidRDefault="00691471">
            <w:pPr>
              <w:jc w:val="center"/>
              <w:rPr>
                <w:color w:val="000000" w:themeColor="text1"/>
              </w:rPr>
            </w:pPr>
            <w:r w:rsidRPr="000577DD">
              <w:rPr>
                <w:rFonts w:hint="eastAsia"/>
                <w:color w:val="000000" w:themeColor="text1"/>
              </w:rPr>
              <w:t>2-4</w:t>
            </w:r>
            <w:r w:rsidRPr="000577DD">
              <w:rPr>
                <w:rFonts w:hint="eastAsia"/>
                <w:color w:val="000000" w:themeColor="text1"/>
              </w:rPr>
              <w:t>周</w:t>
            </w:r>
          </w:p>
        </w:tc>
        <w:tc>
          <w:tcPr>
            <w:tcW w:w="1524" w:type="dxa"/>
            <w:vAlign w:val="center"/>
          </w:tcPr>
          <w:p w:rsidR="00691471" w:rsidRPr="000577DD" w:rsidRDefault="00691471">
            <w:pPr>
              <w:jc w:val="center"/>
              <w:rPr>
                <w:color w:val="000000" w:themeColor="text1"/>
              </w:rPr>
            </w:pPr>
            <w:r w:rsidRPr="000577DD">
              <w:rPr>
                <w:rFonts w:hint="eastAsia"/>
                <w:color w:val="000000" w:themeColor="text1"/>
              </w:rPr>
              <w:t>6</w:t>
            </w:r>
          </w:p>
        </w:tc>
      </w:tr>
    </w:tbl>
    <w:p w:rsidR="00A86CB0" w:rsidRPr="000577DD" w:rsidRDefault="00A86CB0" w:rsidP="00A86CB0">
      <w:pPr>
        <w:spacing w:line="360" w:lineRule="auto"/>
        <w:rPr>
          <w:rFonts w:asciiTheme="minorEastAsia" w:eastAsiaTheme="minorEastAsia" w:hAnsiTheme="minorEastAsia" w:cstheme="minorBidi"/>
          <w:b/>
          <w:color w:val="000000" w:themeColor="text1"/>
          <w:sz w:val="24"/>
        </w:rPr>
      </w:pPr>
    </w:p>
    <w:p w:rsidR="002715BE" w:rsidRPr="000577DD" w:rsidRDefault="002715BE">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 xml:space="preserve">（2）限选  </w:t>
      </w:r>
      <w:r w:rsidR="00AA0CDF" w:rsidRPr="000577DD">
        <w:rPr>
          <w:rFonts w:asciiTheme="minorEastAsia" w:eastAsiaTheme="minorEastAsia" w:hAnsiTheme="minorEastAsia" w:cstheme="minorBidi" w:hint="eastAsia"/>
          <w:b/>
          <w:color w:val="000000" w:themeColor="text1"/>
          <w:sz w:val="24"/>
        </w:rPr>
        <w:t>5</w:t>
      </w:r>
      <w:r w:rsidRPr="000577DD">
        <w:rPr>
          <w:rFonts w:asciiTheme="minorEastAsia" w:eastAsiaTheme="minorEastAsia" w:hAnsiTheme="minorEastAsia" w:cstheme="minorBidi" w:hint="eastAsia"/>
          <w:b/>
          <w:color w:val="000000" w:themeColor="text1"/>
          <w:sz w:val="24"/>
        </w:rPr>
        <w:t>学分</w:t>
      </w:r>
    </w:p>
    <w:tbl>
      <w:tblPr>
        <w:tblStyle w:val="27"/>
        <w:tblW w:w="9747" w:type="dxa"/>
        <w:tblLayout w:type="fixed"/>
        <w:tblLook w:val="04A0" w:firstRow="1" w:lastRow="0" w:firstColumn="1" w:lastColumn="0" w:noHBand="0" w:noVBand="1"/>
      </w:tblPr>
      <w:tblGrid>
        <w:gridCol w:w="1119"/>
        <w:gridCol w:w="4518"/>
        <w:gridCol w:w="1275"/>
        <w:gridCol w:w="1418"/>
        <w:gridCol w:w="1417"/>
      </w:tblGrid>
      <w:tr w:rsidR="00556CAD" w:rsidRPr="000577DD" w:rsidTr="00F64E36">
        <w:tc>
          <w:tcPr>
            <w:tcW w:w="1119" w:type="dxa"/>
          </w:tcPr>
          <w:p w:rsidR="0012523A" w:rsidRPr="000577DD" w:rsidRDefault="0012523A" w:rsidP="00A15057">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课程代码</w:t>
            </w:r>
          </w:p>
        </w:tc>
        <w:tc>
          <w:tcPr>
            <w:tcW w:w="4518" w:type="dxa"/>
            <w:vAlign w:val="center"/>
          </w:tcPr>
          <w:p w:rsidR="0012523A" w:rsidRPr="000577DD" w:rsidRDefault="0012523A" w:rsidP="00A15057">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课程名称</w:t>
            </w:r>
          </w:p>
          <w:p w:rsidR="0012523A" w:rsidRPr="000577DD" w:rsidRDefault="0012523A" w:rsidP="00A15057">
            <w:pPr>
              <w:jc w:val="center"/>
              <w:rPr>
                <w:rFonts w:asciiTheme="minorHAnsi" w:eastAsiaTheme="minorEastAsia" w:hAnsiTheme="minorHAnsi" w:cstheme="minorBidi"/>
                <w:b/>
                <w:color w:val="000000" w:themeColor="text1"/>
                <w:szCs w:val="21"/>
              </w:rPr>
            </w:pPr>
            <w:r w:rsidRPr="000577DD">
              <w:rPr>
                <w:b/>
                <w:color w:val="000000" w:themeColor="text1"/>
                <w:kern w:val="0"/>
                <w:sz w:val="20"/>
                <w:szCs w:val="20"/>
              </w:rPr>
              <w:t>Course Name</w:t>
            </w:r>
          </w:p>
        </w:tc>
        <w:tc>
          <w:tcPr>
            <w:tcW w:w="1275" w:type="dxa"/>
            <w:vAlign w:val="center"/>
          </w:tcPr>
          <w:p w:rsidR="0012523A" w:rsidRPr="000577DD" w:rsidRDefault="0012523A" w:rsidP="00A15057">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学分</w:t>
            </w:r>
          </w:p>
          <w:p w:rsidR="0012523A" w:rsidRPr="000577DD" w:rsidRDefault="0012523A" w:rsidP="00A15057">
            <w:pPr>
              <w:jc w:val="center"/>
              <w:rPr>
                <w:rFonts w:asciiTheme="minorHAnsi" w:eastAsiaTheme="minorEastAsia" w:hAnsiTheme="minorHAnsi" w:cstheme="minorBidi"/>
                <w:b/>
                <w:color w:val="000000" w:themeColor="text1"/>
                <w:szCs w:val="21"/>
              </w:rPr>
            </w:pPr>
            <w:r w:rsidRPr="000577DD">
              <w:rPr>
                <w:b/>
                <w:color w:val="000000" w:themeColor="text1"/>
                <w:kern w:val="0"/>
                <w:sz w:val="20"/>
                <w:szCs w:val="20"/>
              </w:rPr>
              <w:t>Credits</w:t>
            </w:r>
          </w:p>
        </w:tc>
        <w:tc>
          <w:tcPr>
            <w:tcW w:w="1418" w:type="dxa"/>
            <w:vAlign w:val="center"/>
          </w:tcPr>
          <w:p w:rsidR="0012523A" w:rsidRPr="000577DD" w:rsidRDefault="0012523A" w:rsidP="00A15057">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hint="eastAsia"/>
                <w:b/>
                <w:color w:val="000000" w:themeColor="text1"/>
                <w:szCs w:val="21"/>
              </w:rPr>
              <w:t>总学时</w:t>
            </w:r>
          </w:p>
          <w:p w:rsidR="0012523A" w:rsidRPr="000577DD" w:rsidRDefault="0012523A" w:rsidP="00A15057">
            <w:pPr>
              <w:jc w:val="center"/>
              <w:rPr>
                <w:rFonts w:asciiTheme="minorHAnsi" w:eastAsiaTheme="minorEastAsia" w:hAnsiTheme="minorHAnsi" w:cstheme="minorBidi"/>
                <w:b/>
                <w:color w:val="000000" w:themeColor="text1"/>
                <w:szCs w:val="21"/>
              </w:rPr>
            </w:pPr>
            <w:r w:rsidRPr="000577DD">
              <w:rPr>
                <w:b/>
                <w:bCs/>
                <w:color w:val="000000" w:themeColor="text1"/>
                <w:sz w:val="18"/>
                <w:szCs w:val="18"/>
              </w:rPr>
              <w:t>Units</w:t>
            </w:r>
          </w:p>
        </w:tc>
        <w:tc>
          <w:tcPr>
            <w:tcW w:w="1417" w:type="dxa"/>
            <w:vAlign w:val="center"/>
          </w:tcPr>
          <w:p w:rsidR="0012523A" w:rsidRPr="000577DD" w:rsidRDefault="0012523A" w:rsidP="00A15057">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hint="eastAsia"/>
                <w:b/>
                <w:color w:val="000000" w:themeColor="text1"/>
                <w:szCs w:val="21"/>
              </w:rPr>
              <w:t>开课学期</w:t>
            </w:r>
            <w:r w:rsidRPr="000577DD">
              <w:rPr>
                <w:b/>
                <w:color w:val="000000" w:themeColor="text1"/>
                <w:kern w:val="0"/>
                <w:sz w:val="20"/>
                <w:szCs w:val="20"/>
              </w:rPr>
              <w:t>Semester</w:t>
            </w:r>
          </w:p>
        </w:tc>
      </w:tr>
      <w:tr w:rsidR="00556CAD" w:rsidRPr="000577DD" w:rsidTr="00907E88">
        <w:tc>
          <w:tcPr>
            <w:tcW w:w="1119" w:type="dxa"/>
            <w:vAlign w:val="center"/>
          </w:tcPr>
          <w:p w:rsidR="00B73428" w:rsidRPr="000577DD" w:rsidRDefault="00B73428" w:rsidP="00A15057">
            <w:pPr>
              <w:jc w:val="center"/>
              <w:rPr>
                <w:rFonts w:asciiTheme="minorHAnsi" w:eastAsiaTheme="minorEastAsia" w:hAnsiTheme="minorHAnsi" w:cstheme="minorBidi"/>
                <w:color w:val="000000" w:themeColor="text1"/>
                <w:szCs w:val="21"/>
              </w:rPr>
            </w:pPr>
            <w:r w:rsidRPr="000577DD">
              <w:rPr>
                <w:rFonts w:hint="eastAsia"/>
                <w:color w:val="000000" w:themeColor="text1"/>
                <w:szCs w:val="21"/>
              </w:rPr>
              <w:t>K0210510</w:t>
            </w:r>
          </w:p>
        </w:tc>
        <w:tc>
          <w:tcPr>
            <w:tcW w:w="4518" w:type="dxa"/>
            <w:vAlign w:val="center"/>
          </w:tcPr>
          <w:p w:rsidR="00B73428" w:rsidRPr="000577DD" w:rsidRDefault="00B73428" w:rsidP="00907E88">
            <w:pPr>
              <w:snapToGrid w:val="0"/>
              <w:jc w:val="left"/>
              <w:rPr>
                <w:color w:val="000000" w:themeColor="text1"/>
                <w:szCs w:val="21"/>
              </w:rPr>
            </w:pPr>
            <w:r w:rsidRPr="000577DD">
              <w:rPr>
                <w:color w:val="000000" w:themeColor="text1"/>
                <w:szCs w:val="21"/>
              </w:rPr>
              <w:t>电路实验</w:t>
            </w:r>
            <w:r w:rsidRPr="000577DD">
              <w:rPr>
                <w:color w:val="000000" w:themeColor="text1"/>
                <w:szCs w:val="21"/>
              </w:rPr>
              <w:t>I</w:t>
            </w:r>
          </w:p>
          <w:p w:rsidR="00B73428" w:rsidRPr="000577DD" w:rsidRDefault="00B73428" w:rsidP="00E35EFA">
            <w:pPr>
              <w:jc w:val="left"/>
              <w:rPr>
                <w:rFonts w:asciiTheme="minorHAnsi" w:eastAsiaTheme="minorEastAsia" w:hAnsiTheme="minorHAnsi" w:cstheme="minorBidi"/>
                <w:color w:val="000000" w:themeColor="text1"/>
                <w:szCs w:val="21"/>
              </w:rPr>
            </w:pPr>
            <w:r w:rsidRPr="000577DD">
              <w:rPr>
                <w:color w:val="000000" w:themeColor="text1"/>
                <w:szCs w:val="21"/>
              </w:rPr>
              <w:t>Electronic Circuit</w:t>
            </w:r>
            <w:r w:rsidR="00B10798" w:rsidRPr="000577DD">
              <w:rPr>
                <w:rFonts w:hint="eastAsia"/>
                <w:color w:val="000000" w:themeColor="text1"/>
                <w:szCs w:val="21"/>
              </w:rPr>
              <w:t xml:space="preserve"> </w:t>
            </w:r>
            <w:r w:rsidRPr="000577DD">
              <w:rPr>
                <w:color w:val="000000" w:themeColor="text1"/>
                <w:szCs w:val="21"/>
              </w:rPr>
              <w:t>Experiment I</w:t>
            </w:r>
          </w:p>
        </w:tc>
        <w:tc>
          <w:tcPr>
            <w:tcW w:w="1275" w:type="dxa"/>
            <w:vAlign w:val="center"/>
          </w:tcPr>
          <w:p w:rsidR="00B73428" w:rsidRPr="000577DD" w:rsidRDefault="00B73428" w:rsidP="00A15057">
            <w:pPr>
              <w:jc w:val="center"/>
              <w:rPr>
                <w:rFonts w:asciiTheme="minorHAnsi" w:eastAsiaTheme="minorEastAsia" w:hAnsiTheme="minorHAnsi" w:cstheme="minorBidi"/>
                <w:color w:val="000000" w:themeColor="text1"/>
                <w:szCs w:val="21"/>
              </w:rPr>
            </w:pPr>
            <w:r w:rsidRPr="000577DD">
              <w:rPr>
                <w:rFonts w:asciiTheme="minorHAnsi" w:eastAsiaTheme="minorEastAsia" w:hAnsiTheme="minorHAnsi" w:cstheme="minorBidi" w:hint="eastAsia"/>
                <w:color w:val="000000" w:themeColor="text1"/>
                <w:szCs w:val="21"/>
              </w:rPr>
              <w:t>1</w:t>
            </w:r>
          </w:p>
        </w:tc>
        <w:tc>
          <w:tcPr>
            <w:tcW w:w="1418" w:type="dxa"/>
            <w:vAlign w:val="center"/>
          </w:tcPr>
          <w:p w:rsidR="00B73428" w:rsidRPr="000577DD" w:rsidRDefault="00B73428" w:rsidP="00A15057">
            <w:pPr>
              <w:jc w:val="center"/>
              <w:rPr>
                <w:rFonts w:asciiTheme="minorHAnsi" w:eastAsiaTheme="minorEastAsia" w:hAnsiTheme="minorHAnsi" w:cstheme="minorBidi"/>
                <w:color w:val="000000" w:themeColor="text1"/>
                <w:szCs w:val="21"/>
              </w:rPr>
            </w:pPr>
            <w:r w:rsidRPr="000577DD">
              <w:rPr>
                <w:rFonts w:asciiTheme="minorHAnsi" w:eastAsiaTheme="minorEastAsia" w:hAnsiTheme="minorHAnsi" w:cstheme="minorBidi" w:hint="eastAsia"/>
                <w:color w:val="000000" w:themeColor="text1"/>
                <w:szCs w:val="21"/>
              </w:rPr>
              <w:t>20</w:t>
            </w:r>
          </w:p>
        </w:tc>
        <w:tc>
          <w:tcPr>
            <w:tcW w:w="1417" w:type="dxa"/>
            <w:vAlign w:val="center"/>
          </w:tcPr>
          <w:p w:rsidR="00B73428" w:rsidRPr="000577DD" w:rsidRDefault="00B73428" w:rsidP="00A15057">
            <w:pPr>
              <w:jc w:val="center"/>
              <w:rPr>
                <w:rFonts w:asciiTheme="minorHAnsi" w:eastAsiaTheme="minorEastAsia" w:hAnsiTheme="minorHAnsi" w:cstheme="minorBidi"/>
                <w:color w:val="000000" w:themeColor="text1"/>
                <w:szCs w:val="21"/>
              </w:rPr>
            </w:pPr>
            <w:r w:rsidRPr="000577DD">
              <w:rPr>
                <w:rFonts w:asciiTheme="minorHAnsi" w:eastAsiaTheme="minorEastAsia" w:hAnsiTheme="minorHAnsi" w:cstheme="minorBidi" w:hint="eastAsia"/>
                <w:color w:val="000000" w:themeColor="text1"/>
                <w:szCs w:val="21"/>
              </w:rPr>
              <w:t>2</w:t>
            </w:r>
          </w:p>
        </w:tc>
      </w:tr>
      <w:tr w:rsidR="00556CAD" w:rsidRPr="000577DD" w:rsidTr="002A1A7C">
        <w:trPr>
          <w:trHeight w:val="836"/>
        </w:trPr>
        <w:tc>
          <w:tcPr>
            <w:tcW w:w="1119" w:type="dxa"/>
            <w:vAlign w:val="center"/>
          </w:tcPr>
          <w:p w:rsidR="00EC7D0B" w:rsidRPr="000577DD" w:rsidRDefault="003F3D0C" w:rsidP="002A1A7C">
            <w:pPr>
              <w:spacing w:line="184" w:lineRule="exact"/>
              <w:jc w:val="center"/>
              <w:rPr>
                <w:rFonts w:eastAsiaTheme="minorEastAsia"/>
                <w:color w:val="000000" w:themeColor="text1"/>
                <w:szCs w:val="21"/>
              </w:rPr>
            </w:pPr>
            <w:r w:rsidRPr="000577DD">
              <w:rPr>
                <w:rFonts w:eastAsiaTheme="minorEastAsia"/>
                <w:color w:val="000000" w:themeColor="text1"/>
                <w:szCs w:val="21"/>
              </w:rPr>
              <w:t>S0321710</w:t>
            </w:r>
          </w:p>
        </w:tc>
        <w:tc>
          <w:tcPr>
            <w:tcW w:w="4518" w:type="dxa"/>
            <w:vAlign w:val="center"/>
          </w:tcPr>
          <w:p w:rsidR="00EC7D0B" w:rsidRPr="000577DD" w:rsidRDefault="00EC7D0B" w:rsidP="00A15057">
            <w:pPr>
              <w:jc w:val="left"/>
              <w:rPr>
                <w:color w:val="000000" w:themeColor="text1"/>
              </w:rPr>
            </w:pPr>
            <w:bookmarkStart w:id="51" w:name="OLE_LINK186"/>
            <w:bookmarkStart w:id="52" w:name="OLE_LINK187"/>
            <w:r w:rsidRPr="000577DD">
              <w:rPr>
                <w:color w:val="000000" w:themeColor="text1"/>
              </w:rPr>
              <w:t>综合课程</w:t>
            </w:r>
            <w:r w:rsidRPr="000577DD">
              <w:rPr>
                <w:rFonts w:hint="eastAsia"/>
                <w:color w:val="000000" w:themeColor="text1"/>
              </w:rPr>
              <w:t>设计</w:t>
            </w:r>
            <w:bookmarkEnd w:id="51"/>
            <w:bookmarkEnd w:id="52"/>
            <w:r w:rsidRPr="000577DD">
              <w:rPr>
                <w:rFonts w:hint="eastAsia"/>
                <w:color w:val="000000" w:themeColor="text1"/>
              </w:rPr>
              <w:t>C</w:t>
            </w:r>
            <w:r w:rsidRPr="000577DD">
              <w:rPr>
                <w:rFonts w:hint="eastAsia"/>
                <w:color w:val="000000" w:themeColor="text1"/>
              </w:rPr>
              <w:t>（挑战性课程）</w:t>
            </w:r>
          </w:p>
          <w:p w:rsidR="00EC7D0B" w:rsidRPr="000577DD" w:rsidRDefault="00EC7D0B" w:rsidP="00A15057">
            <w:pPr>
              <w:jc w:val="left"/>
              <w:rPr>
                <w:rFonts w:eastAsiaTheme="minorEastAsia"/>
                <w:color w:val="000000" w:themeColor="text1"/>
                <w:sz w:val="18"/>
                <w:szCs w:val="18"/>
              </w:rPr>
            </w:pPr>
            <w:bookmarkStart w:id="53" w:name="OLE_LINK188"/>
            <w:bookmarkStart w:id="54" w:name="OLE_LINK189"/>
            <w:r w:rsidRPr="000577DD">
              <w:rPr>
                <w:rFonts w:hint="eastAsia"/>
                <w:color w:val="000000" w:themeColor="text1"/>
                <w:sz w:val="18"/>
                <w:szCs w:val="18"/>
              </w:rPr>
              <w:t xml:space="preserve">Comprehensive Course Designs </w:t>
            </w:r>
            <w:r w:rsidR="00745597" w:rsidRPr="000577DD">
              <w:rPr>
                <w:rFonts w:hint="eastAsia"/>
                <w:color w:val="000000" w:themeColor="text1"/>
                <w:sz w:val="18"/>
                <w:szCs w:val="18"/>
              </w:rPr>
              <w:t>C</w:t>
            </w:r>
            <w:bookmarkEnd w:id="53"/>
            <w:bookmarkEnd w:id="54"/>
          </w:p>
        </w:tc>
        <w:tc>
          <w:tcPr>
            <w:tcW w:w="1275" w:type="dxa"/>
            <w:vAlign w:val="center"/>
          </w:tcPr>
          <w:p w:rsidR="00EC7D0B" w:rsidRPr="000577DD" w:rsidRDefault="00317ECE" w:rsidP="0012523A">
            <w:pPr>
              <w:jc w:val="center"/>
              <w:rPr>
                <w:color w:val="000000" w:themeColor="text1"/>
              </w:rPr>
            </w:pPr>
            <w:r w:rsidRPr="000577DD">
              <w:rPr>
                <w:rFonts w:hint="eastAsia"/>
                <w:color w:val="000000" w:themeColor="text1"/>
              </w:rPr>
              <w:t>2</w:t>
            </w:r>
          </w:p>
        </w:tc>
        <w:tc>
          <w:tcPr>
            <w:tcW w:w="1418" w:type="dxa"/>
            <w:vAlign w:val="center"/>
          </w:tcPr>
          <w:p w:rsidR="00EC7D0B" w:rsidRPr="000577DD" w:rsidRDefault="00317ECE" w:rsidP="0012523A">
            <w:pPr>
              <w:jc w:val="center"/>
              <w:rPr>
                <w:color w:val="000000" w:themeColor="text1"/>
              </w:rPr>
            </w:pPr>
            <w:r w:rsidRPr="000577DD">
              <w:rPr>
                <w:rFonts w:hint="eastAsia"/>
                <w:color w:val="000000" w:themeColor="text1"/>
              </w:rPr>
              <w:t>4</w:t>
            </w:r>
            <w:r w:rsidR="00EC7D0B" w:rsidRPr="000577DD">
              <w:rPr>
                <w:color w:val="000000" w:themeColor="text1"/>
              </w:rPr>
              <w:t>0</w:t>
            </w:r>
          </w:p>
        </w:tc>
        <w:tc>
          <w:tcPr>
            <w:tcW w:w="1417" w:type="dxa"/>
            <w:vAlign w:val="center"/>
          </w:tcPr>
          <w:p w:rsidR="00EC7D0B" w:rsidRPr="000577DD" w:rsidRDefault="00EC7D0B" w:rsidP="0012523A">
            <w:pPr>
              <w:jc w:val="center"/>
              <w:rPr>
                <w:color w:val="000000" w:themeColor="text1"/>
              </w:rPr>
            </w:pPr>
            <w:r w:rsidRPr="000577DD">
              <w:rPr>
                <w:rFonts w:hint="eastAsia"/>
                <w:color w:val="000000" w:themeColor="text1"/>
              </w:rPr>
              <w:t>7</w:t>
            </w:r>
          </w:p>
        </w:tc>
      </w:tr>
      <w:tr w:rsidR="00556CAD" w:rsidRPr="000577DD" w:rsidTr="002A1A7C">
        <w:trPr>
          <w:trHeight w:val="836"/>
        </w:trPr>
        <w:tc>
          <w:tcPr>
            <w:tcW w:w="1119" w:type="dxa"/>
            <w:vAlign w:val="center"/>
          </w:tcPr>
          <w:p w:rsidR="000D7FA5" w:rsidRPr="000D7FA5" w:rsidRDefault="000D7FA5" w:rsidP="000D7FA5">
            <w:pPr>
              <w:spacing w:line="184" w:lineRule="exact"/>
              <w:jc w:val="center"/>
              <w:rPr>
                <w:rFonts w:eastAsiaTheme="minorEastAsia"/>
                <w:color w:val="000000" w:themeColor="text1"/>
                <w:szCs w:val="21"/>
              </w:rPr>
            </w:pPr>
            <w:r w:rsidRPr="000D7FA5">
              <w:rPr>
                <w:rFonts w:eastAsiaTheme="minorEastAsia"/>
                <w:color w:val="000000" w:themeColor="text1"/>
                <w:szCs w:val="21"/>
              </w:rPr>
              <w:t xml:space="preserve">S0323120 </w:t>
            </w:r>
          </w:p>
          <w:p w:rsidR="00A94F9B" w:rsidRPr="000577DD" w:rsidRDefault="00A94F9B" w:rsidP="002A1A7C">
            <w:pPr>
              <w:spacing w:line="184" w:lineRule="exact"/>
              <w:jc w:val="center"/>
              <w:rPr>
                <w:rFonts w:eastAsiaTheme="minorEastAsia"/>
                <w:color w:val="000000" w:themeColor="text1"/>
                <w:szCs w:val="21"/>
              </w:rPr>
            </w:pPr>
          </w:p>
        </w:tc>
        <w:tc>
          <w:tcPr>
            <w:tcW w:w="4518" w:type="dxa"/>
            <w:vAlign w:val="center"/>
          </w:tcPr>
          <w:p w:rsidR="00A94F9B" w:rsidRPr="000577DD" w:rsidRDefault="00A94F9B" w:rsidP="00A15057">
            <w:pPr>
              <w:jc w:val="left"/>
              <w:rPr>
                <w:color w:val="000000" w:themeColor="text1"/>
              </w:rPr>
            </w:pPr>
            <w:r w:rsidRPr="000577DD">
              <w:rPr>
                <w:rFonts w:hint="eastAsia"/>
                <w:color w:val="000000" w:themeColor="text1"/>
              </w:rPr>
              <w:t>高分子材料化学实验</w:t>
            </w:r>
          </w:p>
          <w:p w:rsidR="00BA4892" w:rsidRPr="000577DD" w:rsidRDefault="00BA4892" w:rsidP="00A15057">
            <w:pPr>
              <w:jc w:val="left"/>
              <w:rPr>
                <w:color w:val="000000" w:themeColor="text1"/>
              </w:rPr>
            </w:pPr>
            <w:r w:rsidRPr="000577DD">
              <w:rPr>
                <w:color w:val="000000" w:themeColor="text1"/>
                <w:sz w:val="18"/>
              </w:rPr>
              <w:t>Experiment of Polymer Chemistry</w:t>
            </w:r>
          </w:p>
        </w:tc>
        <w:tc>
          <w:tcPr>
            <w:tcW w:w="1275" w:type="dxa"/>
            <w:vAlign w:val="center"/>
          </w:tcPr>
          <w:p w:rsidR="00A94F9B" w:rsidRPr="000577DD" w:rsidRDefault="00A94F9B" w:rsidP="0012523A">
            <w:pPr>
              <w:jc w:val="center"/>
              <w:rPr>
                <w:color w:val="000000" w:themeColor="text1"/>
              </w:rPr>
            </w:pPr>
            <w:r w:rsidRPr="000577DD">
              <w:rPr>
                <w:rFonts w:hint="eastAsia"/>
                <w:color w:val="000000" w:themeColor="text1"/>
              </w:rPr>
              <w:t>2</w:t>
            </w:r>
          </w:p>
        </w:tc>
        <w:tc>
          <w:tcPr>
            <w:tcW w:w="1418" w:type="dxa"/>
            <w:vAlign w:val="center"/>
          </w:tcPr>
          <w:p w:rsidR="00A94F9B" w:rsidRPr="000577DD" w:rsidRDefault="00A94F9B" w:rsidP="0012523A">
            <w:pPr>
              <w:jc w:val="center"/>
              <w:rPr>
                <w:color w:val="000000" w:themeColor="text1"/>
              </w:rPr>
            </w:pPr>
            <w:r w:rsidRPr="000577DD">
              <w:rPr>
                <w:rFonts w:hint="eastAsia"/>
                <w:color w:val="000000" w:themeColor="text1"/>
              </w:rPr>
              <w:t>40</w:t>
            </w:r>
          </w:p>
        </w:tc>
        <w:tc>
          <w:tcPr>
            <w:tcW w:w="1417" w:type="dxa"/>
            <w:vAlign w:val="center"/>
          </w:tcPr>
          <w:p w:rsidR="00A94F9B" w:rsidRPr="000577DD" w:rsidRDefault="00A94F9B" w:rsidP="0012523A">
            <w:pPr>
              <w:jc w:val="center"/>
              <w:rPr>
                <w:color w:val="000000" w:themeColor="text1"/>
              </w:rPr>
            </w:pPr>
            <w:r w:rsidRPr="000577DD">
              <w:rPr>
                <w:rFonts w:hint="eastAsia"/>
                <w:color w:val="000000" w:themeColor="text1"/>
              </w:rPr>
              <w:t>7</w:t>
            </w:r>
          </w:p>
        </w:tc>
      </w:tr>
      <w:tr w:rsidR="00556CAD" w:rsidRPr="000577DD" w:rsidTr="002A1A7C">
        <w:trPr>
          <w:trHeight w:val="836"/>
        </w:trPr>
        <w:tc>
          <w:tcPr>
            <w:tcW w:w="1119" w:type="dxa"/>
            <w:vAlign w:val="center"/>
          </w:tcPr>
          <w:p w:rsidR="002A1A7C" w:rsidRPr="000577DD" w:rsidRDefault="000F10F4" w:rsidP="002A1A7C">
            <w:pPr>
              <w:spacing w:line="184" w:lineRule="exact"/>
              <w:jc w:val="center"/>
              <w:rPr>
                <w:rFonts w:eastAsiaTheme="minorEastAsia"/>
                <w:color w:val="000000" w:themeColor="text1"/>
                <w:szCs w:val="21"/>
              </w:rPr>
            </w:pPr>
            <w:r w:rsidRPr="000577DD">
              <w:rPr>
                <w:rFonts w:eastAsia="微软雅黑" w:hint="eastAsia"/>
                <w:color w:val="000000" w:themeColor="text1"/>
                <w:szCs w:val="21"/>
                <w:shd w:val="clear" w:color="auto" w:fill="FFFFFF"/>
              </w:rPr>
              <w:lastRenderedPageBreak/>
              <w:t>/</w:t>
            </w:r>
          </w:p>
        </w:tc>
        <w:tc>
          <w:tcPr>
            <w:tcW w:w="4518" w:type="dxa"/>
            <w:vAlign w:val="center"/>
          </w:tcPr>
          <w:p w:rsidR="002D2CD3" w:rsidRPr="000577DD" w:rsidRDefault="005C7297" w:rsidP="002D2CD3">
            <w:pPr>
              <w:jc w:val="left"/>
              <w:rPr>
                <w:color w:val="000000" w:themeColor="text1"/>
              </w:rPr>
            </w:pPr>
            <w:r w:rsidRPr="000577DD">
              <w:rPr>
                <w:rFonts w:hint="eastAsia"/>
                <w:color w:val="000000" w:themeColor="text1"/>
              </w:rPr>
              <w:t>挑战性实验课程</w:t>
            </w:r>
            <w:r w:rsidRPr="000577DD">
              <w:rPr>
                <w:rFonts w:hint="eastAsia"/>
                <w:color w:val="000000" w:themeColor="text1"/>
              </w:rPr>
              <w:t>*</w:t>
            </w:r>
          </w:p>
          <w:p w:rsidR="002A1A7C" w:rsidRPr="000577DD" w:rsidRDefault="005C7297" w:rsidP="002D2CD3">
            <w:pPr>
              <w:jc w:val="left"/>
              <w:rPr>
                <w:color w:val="000000" w:themeColor="text1"/>
              </w:rPr>
            </w:pPr>
            <w:r w:rsidRPr="000577DD">
              <w:rPr>
                <w:color w:val="000000" w:themeColor="text1"/>
                <w:sz w:val="18"/>
                <w:szCs w:val="18"/>
              </w:rPr>
              <w:t>Challenging experiments</w:t>
            </w:r>
          </w:p>
        </w:tc>
        <w:tc>
          <w:tcPr>
            <w:tcW w:w="1275" w:type="dxa"/>
            <w:vAlign w:val="center"/>
          </w:tcPr>
          <w:p w:rsidR="002A1A7C" w:rsidRPr="000577DD" w:rsidRDefault="00A94F9B" w:rsidP="0012523A">
            <w:pPr>
              <w:jc w:val="center"/>
              <w:rPr>
                <w:color w:val="000000" w:themeColor="text1"/>
              </w:rPr>
            </w:pPr>
            <w:r w:rsidRPr="000577DD">
              <w:rPr>
                <w:rFonts w:hint="eastAsia"/>
                <w:color w:val="000000" w:themeColor="text1"/>
              </w:rPr>
              <w:t>2</w:t>
            </w:r>
          </w:p>
        </w:tc>
        <w:tc>
          <w:tcPr>
            <w:tcW w:w="1418" w:type="dxa"/>
            <w:vAlign w:val="center"/>
          </w:tcPr>
          <w:p w:rsidR="002A1A7C" w:rsidRPr="000577DD" w:rsidRDefault="00A94F9B" w:rsidP="0012523A">
            <w:pPr>
              <w:jc w:val="center"/>
              <w:rPr>
                <w:color w:val="000000" w:themeColor="text1"/>
              </w:rPr>
            </w:pPr>
            <w:r w:rsidRPr="000577DD">
              <w:rPr>
                <w:rFonts w:hint="eastAsia"/>
                <w:color w:val="000000" w:themeColor="text1"/>
              </w:rPr>
              <w:t>4</w:t>
            </w:r>
            <w:r w:rsidR="00907E88" w:rsidRPr="000577DD">
              <w:rPr>
                <w:rFonts w:hint="eastAsia"/>
                <w:color w:val="000000" w:themeColor="text1"/>
              </w:rPr>
              <w:t>0</w:t>
            </w:r>
          </w:p>
        </w:tc>
        <w:tc>
          <w:tcPr>
            <w:tcW w:w="1417" w:type="dxa"/>
            <w:vAlign w:val="center"/>
          </w:tcPr>
          <w:p w:rsidR="002A1A7C" w:rsidRPr="000577DD" w:rsidRDefault="002D2CD3" w:rsidP="0012523A">
            <w:pPr>
              <w:jc w:val="center"/>
              <w:rPr>
                <w:color w:val="000000" w:themeColor="text1"/>
              </w:rPr>
            </w:pPr>
            <w:r w:rsidRPr="000577DD">
              <w:rPr>
                <w:rFonts w:hint="eastAsia"/>
                <w:color w:val="000000" w:themeColor="text1"/>
              </w:rPr>
              <w:t>7</w:t>
            </w:r>
          </w:p>
        </w:tc>
      </w:tr>
    </w:tbl>
    <w:p w:rsidR="002715BE" w:rsidRPr="000577DD" w:rsidRDefault="0023779D">
      <w:pPr>
        <w:spacing w:line="360" w:lineRule="auto"/>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说明：</w:t>
      </w:r>
      <w:r w:rsidR="00C200F9" w:rsidRPr="000577DD">
        <w:rPr>
          <w:rFonts w:hint="eastAsia"/>
          <w:color w:val="000000" w:themeColor="text1"/>
        </w:rPr>
        <w:t>*</w:t>
      </w:r>
      <w:r w:rsidR="00C200F9" w:rsidRPr="000577DD">
        <w:rPr>
          <w:rFonts w:hint="eastAsia"/>
          <w:color w:val="000000" w:themeColor="text1"/>
        </w:rPr>
        <w:t>标注课程</w:t>
      </w:r>
      <w:r w:rsidR="00404B82" w:rsidRPr="000577DD">
        <w:rPr>
          <w:rFonts w:hint="eastAsia"/>
          <w:color w:val="000000" w:themeColor="text1"/>
        </w:rPr>
        <w:t>请参见当期开出的课程目录</w:t>
      </w:r>
      <w:r w:rsidR="007D1EA1" w:rsidRPr="000577DD">
        <w:rPr>
          <w:rFonts w:hint="eastAsia"/>
          <w:color w:val="000000" w:themeColor="text1"/>
        </w:rPr>
        <w:t>。</w:t>
      </w:r>
    </w:p>
    <w:p w:rsidR="007751E7" w:rsidRPr="000577DD" w:rsidRDefault="000E418B">
      <w:pPr>
        <w:spacing w:line="360" w:lineRule="auto"/>
        <w:rPr>
          <w:rFonts w:asciiTheme="minorEastAsia" w:eastAsiaTheme="minorEastAsia" w:hAnsiTheme="minorEastAsia" w:cstheme="minorBidi"/>
          <w:b/>
          <w:color w:val="000000" w:themeColor="text1"/>
          <w:sz w:val="24"/>
        </w:rPr>
      </w:pPr>
      <w:r w:rsidRPr="000577DD">
        <w:rPr>
          <w:rFonts w:asciiTheme="minorEastAsia" w:eastAsiaTheme="minorEastAsia" w:hAnsiTheme="minorEastAsia" w:cstheme="minorBidi" w:hint="eastAsia"/>
          <w:b/>
          <w:color w:val="000000" w:themeColor="text1"/>
          <w:sz w:val="24"/>
        </w:rPr>
        <w:t xml:space="preserve">6. 多元化教育课程  </w:t>
      </w:r>
      <w:r w:rsidR="00D626FB" w:rsidRPr="000577DD">
        <w:rPr>
          <w:rFonts w:asciiTheme="minorEastAsia" w:eastAsiaTheme="minorEastAsia" w:hAnsiTheme="minorEastAsia" w:cstheme="minorBidi" w:hint="eastAsia"/>
          <w:b/>
          <w:color w:val="000000" w:themeColor="text1"/>
          <w:sz w:val="24"/>
        </w:rPr>
        <w:t>1</w:t>
      </w:r>
      <w:r w:rsidR="00CE0258" w:rsidRPr="000577DD">
        <w:rPr>
          <w:rFonts w:asciiTheme="minorEastAsia" w:eastAsiaTheme="minorEastAsia" w:hAnsiTheme="minorEastAsia" w:cstheme="minorBidi" w:hint="eastAsia"/>
          <w:b/>
          <w:color w:val="000000" w:themeColor="text1"/>
          <w:sz w:val="24"/>
        </w:rPr>
        <w:t>1</w:t>
      </w:r>
      <w:r w:rsidR="004839CE" w:rsidRPr="000577DD">
        <w:rPr>
          <w:rFonts w:asciiTheme="minorEastAsia" w:eastAsiaTheme="minorEastAsia" w:hAnsiTheme="minorEastAsia" w:cstheme="minorBidi" w:hint="eastAsia"/>
          <w:b/>
          <w:color w:val="000000" w:themeColor="text1"/>
          <w:sz w:val="24"/>
        </w:rPr>
        <w:t>.5</w:t>
      </w:r>
      <w:r w:rsidRPr="000577DD">
        <w:rPr>
          <w:rFonts w:asciiTheme="minorEastAsia" w:eastAsiaTheme="minorEastAsia" w:hAnsiTheme="minorEastAsia" w:cstheme="minorBidi" w:hint="eastAsia"/>
          <w:b/>
          <w:color w:val="000000" w:themeColor="text1"/>
          <w:sz w:val="24"/>
        </w:rPr>
        <w:t>学分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学生根据自己的兴趣爱好、未来发展规划和学院对学术精英、行业精英和创业精英人才培养的修读建议，自主选择的课程或活动。其中，跨专业选修课、跨学院选修课见其他专业、其他学院培养方案；素质教育选修课见《电子科技大学素质教育选修课一览表》；创新实践与拓展项目以学校发布的认定办法为准。</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应用化学专业开设的专业选修课包括：</w:t>
      </w:r>
    </w:p>
    <w:p w:rsidR="007751E7" w:rsidRPr="000577DD" w:rsidRDefault="000E418B">
      <w:pPr>
        <w:spacing w:line="360" w:lineRule="auto"/>
        <w:rPr>
          <w:rFonts w:asciiTheme="minorHAnsi" w:eastAsiaTheme="minorEastAsia" w:hAnsiTheme="minorHAnsi" w:cstheme="minorBidi"/>
          <w:color w:val="000000" w:themeColor="text1"/>
          <w:szCs w:val="22"/>
        </w:rPr>
      </w:pPr>
      <w:r w:rsidRPr="000577DD">
        <w:rPr>
          <w:rFonts w:asciiTheme="minorHAnsi" w:eastAsiaTheme="minorEastAsia" w:hAnsiTheme="minorHAnsi" w:cstheme="minorBidi" w:hint="eastAsia"/>
          <w:color w:val="000000" w:themeColor="text1"/>
          <w:szCs w:val="22"/>
        </w:rPr>
        <w:t xml:space="preserve"> </w:t>
      </w:r>
    </w:p>
    <w:tbl>
      <w:tblPr>
        <w:tblStyle w:val="27"/>
        <w:tblW w:w="9855" w:type="dxa"/>
        <w:tblLayout w:type="fixed"/>
        <w:tblLook w:val="04A0" w:firstRow="1" w:lastRow="0" w:firstColumn="1" w:lastColumn="0" w:noHBand="0" w:noVBand="1"/>
      </w:tblPr>
      <w:tblGrid>
        <w:gridCol w:w="1119"/>
        <w:gridCol w:w="3667"/>
        <w:gridCol w:w="1134"/>
        <w:gridCol w:w="1134"/>
        <w:gridCol w:w="851"/>
        <w:gridCol w:w="850"/>
        <w:gridCol w:w="1100"/>
      </w:tblGrid>
      <w:tr w:rsidR="004658F9" w:rsidRPr="000577DD" w:rsidTr="00D212DD">
        <w:tc>
          <w:tcPr>
            <w:tcW w:w="1119" w:type="dxa"/>
          </w:tcPr>
          <w:p w:rsidR="004658F9" w:rsidRPr="000577DD" w:rsidRDefault="004658F9">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课程代码</w:t>
            </w:r>
          </w:p>
        </w:tc>
        <w:tc>
          <w:tcPr>
            <w:tcW w:w="3667" w:type="dxa"/>
            <w:vAlign w:val="center"/>
          </w:tcPr>
          <w:p w:rsidR="004658F9" w:rsidRPr="000577DD" w:rsidRDefault="004658F9" w:rsidP="005F3DED">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课程名称</w:t>
            </w:r>
          </w:p>
          <w:p w:rsidR="004658F9" w:rsidRPr="000577DD" w:rsidRDefault="004658F9" w:rsidP="005F3DED">
            <w:pPr>
              <w:jc w:val="center"/>
              <w:rPr>
                <w:rFonts w:asciiTheme="minorHAnsi" w:eastAsiaTheme="minorEastAsia" w:hAnsiTheme="minorHAnsi" w:cstheme="minorBidi"/>
                <w:b/>
                <w:color w:val="000000" w:themeColor="text1"/>
                <w:szCs w:val="21"/>
              </w:rPr>
            </w:pPr>
            <w:r w:rsidRPr="000577DD">
              <w:rPr>
                <w:b/>
                <w:color w:val="000000" w:themeColor="text1"/>
                <w:kern w:val="0"/>
                <w:sz w:val="20"/>
                <w:szCs w:val="20"/>
              </w:rPr>
              <w:t>Course Name</w:t>
            </w:r>
          </w:p>
        </w:tc>
        <w:tc>
          <w:tcPr>
            <w:tcW w:w="1134" w:type="dxa"/>
            <w:vAlign w:val="center"/>
          </w:tcPr>
          <w:p w:rsidR="004658F9" w:rsidRPr="000577DD" w:rsidRDefault="004658F9" w:rsidP="005F3DED">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b/>
                <w:color w:val="000000" w:themeColor="text1"/>
                <w:szCs w:val="21"/>
              </w:rPr>
              <w:t>学分</w:t>
            </w:r>
          </w:p>
          <w:p w:rsidR="004658F9" w:rsidRPr="000577DD" w:rsidRDefault="004658F9" w:rsidP="005F3DED">
            <w:pPr>
              <w:jc w:val="center"/>
              <w:rPr>
                <w:rFonts w:asciiTheme="minorHAnsi" w:eastAsiaTheme="minorEastAsia" w:hAnsiTheme="minorHAnsi" w:cstheme="minorBidi"/>
                <w:b/>
                <w:color w:val="000000" w:themeColor="text1"/>
                <w:szCs w:val="21"/>
              </w:rPr>
            </w:pPr>
            <w:r w:rsidRPr="000577DD">
              <w:rPr>
                <w:b/>
                <w:color w:val="000000" w:themeColor="text1"/>
                <w:kern w:val="0"/>
                <w:sz w:val="20"/>
                <w:szCs w:val="20"/>
              </w:rPr>
              <w:t>Credits</w:t>
            </w:r>
          </w:p>
        </w:tc>
        <w:tc>
          <w:tcPr>
            <w:tcW w:w="1134" w:type="dxa"/>
            <w:vAlign w:val="center"/>
          </w:tcPr>
          <w:p w:rsidR="004658F9" w:rsidRPr="000577DD" w:rsidRDefault="004658F9" w:rsidP="005F3DED">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hint="eastAsia"/>
                <w:b/>
                <w:color w:val="000000" w:themeColor="text1"/>
                <w:szCs w:val="21"/>
              </w:rPr>
              <w:t>总学时</w:t>
            </w:r>
          </w:p>
          <w:p w:rsidR="004658F9" w:rsidRPr="000577DD" w:rsidRDefault="00253487" w:rsidP="005F3DED">
            <w:pPr>
              <w:jc w:val="center"/>
              <w:rPr>
                <w:rFonts w:asciiTheme="minorHAnsi" w:eastAsiaTheme="minorEastAsia" w:hAnsiTheme="minorHAnsi" w:cstheme="minorBidi"/>
                <w:b/>
                <w:color w:val="000000" w:themeColor="text1"/>
                <w:szCs w:val="21"/>
              </w:rPr>
            </w:pPr>
            <w:r w:rsidRPr="000577DD">
              <w:rPr>
                <w:b/>
                <w:bCs/>
                <w:color w:val="000000" w:themeColor="text1"/>
                <w:sz w:val="18"/>
                <w:szCs w:val="18"/>
              </w:rPr>
              <w:t>Units</w:t>
            </w:r>
          </w:p>
        </w:tc>
        <w:tc>
          <w:tcPr>
            <w:tcW w:w="851" w:type="dxa"/>
            <w:vAlign w:val="center"/>
          </w:tcPr>
          <w:p w:rsidR="004658F9" w:rsidRPr="000577DD" w:rsidRDefault="004658F9" w:rsidP="005F3DED">
            <w:pPr>
              <w:jc w:val="center"/>
              <w:rPr>
                <w:rFonts w:asciiTheme="minorHAnsi" w:eastAsiaTheme="minorEastAsia" w:hAnsiTheme="minorHAnsi" w:cstheme="minorBidi"/>
                <w:b/>
                <w:color w:val="000000" w:themeColor="text1"/>
                <w:szCs w:val="22"/>
              </w:rPr>
            </w:pPr>
            <w:r w:rsidRPr="000577DD">
              <w:rPr>
                <w:rFonts w:asciiTheme="minorHAnsi" w:eastAsiaTheme="minorEastAsia" w:hAnsiTheme="minorHAnsi" w:cstheme="minorBidi"/>
                <w:b/>
                <w:color w:val="000000" w:themeColor="text1"/>
                <w:szCs w:val="22"/>
              </w:rPr>
              <w:t>理论</w:t>
            </w:r>
            <w:r w:rsidRPr="000577DD">
              <w:rPr>
                <w:b/>
                <w:color w:val="000000" w:themeColor="text1"/>
                <w:kern w:val="0"/>
                <w:sz w:val="20"/>
                <w:szCs w:val="20"/>
              </w:rPr>
              <w:t>Theory</w:t>
            </w:r>
          </w:p>
        </w:tc>
        <w:tc>
          <w:tcPr>
            <w:tcW w:w="850" w:type="dxa"/>
            <w:vAlign w:val="center"/>
          </w:tcPr>
          <w:p w:rsidR="004658F9" w:rsidRPr="000577DD" w:rsidRDefault="004658F9" w:rsidP="005F3DED">
            <w:pPr>
              <w:jc w:val="center"/>
              <w:rPr>
                <w:rFonts w:asciiTheme="minorHAnsi" w:eastAsiaTheme="minorEastAsia" w:hAnsiTheme="minorHAnsi" w:cstheme="minorBidi"/>
                <w:b/>
                <w:color w:val="000000" w:themeColor="text1"/>
                <w:szCs w:val="22"/>
              </w:rPr>
            </w:pPr>
            <w:r w:rsidRPr="000577DD">
              <w:rPr>
                <w:rFonts w:asciiTheme="minorHAnsi" w:eastAsiaTheme="minorEastAsia" w:hAnsiTheme="minorHAnsi" w:cstheme="minorBidi" w:hint="eastAsia"/>
                <w:b/>
                <w:color w:val="000000" w:themeColor="text1"/>
                <w:szCs w:val="22"/>
              </w:rPr>
              <w:t>实验</w:t>
            </w:r>
            <w:r w:rsidRPr="000577DD">
              <w:rPr>
                <w:b/>
                <w:color w:val="000000" w:themeColor="text1"/>
                <w:kern w:val="0"/>
                <w:sz w:val="20"/>
                <w:szCs w:val="20"/>
              </w:rPr>
              <w:t>Experiment</w:t>
            </w:r>
          </w:p>
        </w:tc>
        <w:tc>
          <w:tcPr>
            <w:tcW w:w="1100" w:type="dxa"/>
            <w:vAlign w:val="center"/>
          </w:tcPr>
          <w:p w:rsidR="004658F9" w:rsidRPr="000577DD" w:rsidRDefault="004658F9" w:rsidP="005F3DED">
            <w:pPr>
              <w:jc w:val="center"/>
              <w:rPr>
                <w:rFonts w:asciiTheme="minorHAnsi" w:eastAsiaTheme="minorEastAsia" w:hAnsiTheme="minorHAnsi" w:cstheme="minorBidi"/>
                <w:b/>
                <w:color w:val="000000" w:themeColor="text1"/>
                <w:szCs w:val="21"/>
              </w:rPr>
            </w:pPr>
            <w:r w:rsidRPr="000577DD">
              <w:rPr>
                <w:rFonts w:asciiTheme="minorHAnsi" w:eastAsiaTheme="minorEastAsia" w:hAnsiTheme="minorHAnsi" w:cstheme="minorBidi" w:hint="eastAsia"/>
                <w:b/>
                <w:color w:val="000000" w:themeColor="text1"/>
                <w:szCs w:val="21"/>
              </w:rPr>
              <w:t>开课学期</w:t>
            </w:r>
            <w:r w:rsidRPr="000577DD">
              <w:rPr>
                <w:b/>
                <w:color w:val="000000" w:themeColor="text1"/>
                <w:kern w:val="0"/>
                <w:sz w:val="20"/>
                <w:szCs w:val="20"/>
              </w:rPr>
              <w:t>Semester</w:t>
            </w:r>
          </w:p>
        </w:tc>
      </w:tr>
      <w:tr w:rsidR="00D35E9D" w:rsidRPr="000577DD" w:rsidTr="00907E88">
        <w:tc>
          <w:tcPr>
            <w:tcW w:w="1119" w:type="dxa"/>
            <w:vAlign w:val="center"/>
          </w:tcPr>
          <w:p w:rsidR="00D35E9D" w:rsidRPr="000577DD" w:rsidRDefault="00D35E9D" w:rsidP="00907E88">
            <w:pPr>
              <w:spacing w:line="220" w:lineRule="exact"/>
              <w:jc w:val="center"/>
              <w:rPr>
                <w:color w:val="000000" w:themeColor="text1"/>
                <w:szCs w:val="21"/>
              </w:rPr>
            </w:pPr>
            <w:r w:rsidRPr="000577DD">
              <w:rPr>
                <w:color w:val="000000" w:themeColor="text1"/>
                <w:szCs w:val="21"/>
              </w:rPr>
              <w:t>I0316010</w:t>
            </w:r>
          </w:p>
        </w:tc>
        <w:tc>
          <w:tcPr>
            <w:tcW w:w="3667" w:type="dxa"/>
            <w:vAlign w:val="center"/>
          </w:tcPr>
          <w:p w:rsidR="00D35E9D" w:rsidRPr="000577DD" w:rsidRDefault="00D35E9D" w:rsidP="00907E88">
            <w:pPr>
              <w:spacing w:line="220" w:lineRule="exact"/>
              <w:rPr>
                <w:color w:val="000000" w:themeColor="text1"/>
                <w:szCs w:val="21"/>
              </w:rPr>
            </w:pPr>
            <w:r w:rsidRPr="000577DD">
              <w:rPr>
                <w:rFonts w:hint="eastAsia"/>
                <w:color w:val="000000" w:themeColor="text1"/>
                <w:szCs w:val="21"/>
              </w:rPr>
              <w:t>大学生学业认知与专业研讨</w:t>
            </w:r>
          </w:p>
          <w:p w:rsidR="00D35E9D" w:rsidRPr="000577DD" w:rsidRDefault="00D35E9D" w:rsidP="00907E88">
            <w:pPr>
              <w:spacing w:line="220" w:lineRule="exact"/>
              <w:rPr>
                <w:color w:val="000000" w:themeColor="text1"/>
                <w:szCs w:val="21"/>
              </w:rPr>
            </w:pPr>
            <w:r w:rsidRPr="000577DD">
              <w:rPr>
                <w:color w:val="000000" w:themeColor="text1"/>
                <w:szCs w:val="21"/>
              </w:rPr>
              <w:t>College Students academic recognition and professional seminars</w:t>
            </w:r>
          </w:p>
        </w:tc>
        <w:tc>
          <w:tcPr>
            <w:tcW w:w="1134" w:type="dxa"/>
            <w:vAlign w:val="center"/>
          </w:tcPr>
          <w:p w:rsidR="00D35E9D" w:rsidRPr="000577DD" w:rsidRDefault="00D35E9D" w:rsidP="00907E88">
            <w:pPr>
              <w:spacing w:line="220" w:lineRule="exact"/>
              <w:jc w:val="center"/>
              <w:rPr>
                <w:color w:val="000000" w:themeColor="text1"/>
                <w:szCs w:val="21"/>
              </w:rPr>
            </w:pPr>
            <w:r w:rsidRPr="000577DD">
              <w:rPr>
                <w:rFonts w:hint="eastAsia"/>
                <w:color w:val="000000" w:themeColor="text1"/>
                <w:szCs w:val="21"/>
              </w:rPr>
              <w:t>1</w:t>
            </w:r>
          </w:p>
        </w:tc>
        <w:tc>
          <w:tcPr>
            <w:tcW w:w="1134" w:type="dxa"/>
            <w:vAlign w:val="center"/>
          </w:tcPr>
          <w:p w:rsidR="00D35E9D" w:rsidRPr="000577DD" w:rsidRDefault="00D35E9D" w:rsidP="00907E88">
            <w:pPr>
              <w:spacing w:line="220" w:lineRule="exact"/>
              <w:jc w:val="center"/>
              <w:rPr>
                <w:color w:val="000000" w:themeColor="text1"/>
                <w:szCs w:val="21"/>
              </w:rPr>
            </w:pPr>
            <w:r w:rsidRPr="000577DD">
              <w:rPr>
                <w:rFonts w:hint="eastAsia"/>
                <w:color w:val="000000" w:themeColor="text1"/>
                <w:szCs w:val="21"/>
              </w:rPr>
              <w:t>16</w:t>
            </w:r>
          </w:p>
        </w:tc>
        <w:tc>
          <w:tcPr>
            <w:tcW w:w="851" w:type="dxa"/>
            <w:vAlign w:val="center"/>
          </w:tcPr>
          <w:p w:rsidR="00D35E9D" w:rsidRPr="000577DD" w:rsidRDefault="00D35E9D" w:rsidP="00907E88">
            <w:pPr>
              <w:spacing w:line="220" w:lineRule="exact"/>
              <w:jc w:val="center"/>
              <w:rPr>
                <w:color w:val="000000" w:themeColor="text1"/>
                <w:szCs w:val="21"/>
              </w:rPr>
            </w:pPr>
            <w:r w:rsidRPr="000577DD">
              <w:rPr>
                <w:rFonts w:hint="eastAsia"/>
                <w:color w:val="000000" w:themeColor="text1"/>
                <w:szCs w:val="21"/>
              </w:rPr>
              <w:t>16</w:t>
            </w:r>
          </w:p>
        </w:tc>
        <w:tc>
          <w:tcPr>
            <w:tcW w:w="850" w:type="dxa"/>
            <w:vAlign w:val="center"/>
          </w:tcPr>
          <w:p w:rsidR="00D35E9D" w:rsidRPr="000577DD" w:rsidRDefault="009D244F" w:rsidP="00907E88">
            <w:pPr>
              <w:spacing w:line="220" w:lineRule="exact"/>
              <w:jc w:val="center"/>
              <w:rPr>
                <w:color w:val="000000" w:themeColor="text1"/>
                <w:szCs w:val="21"/>
              </w:rPr>
            </w:pPr>
            <w:r w:rsidRPr="000577DD">
              <w:rPr>
                <w:rFonts w:hint="eastAsia"/>
                <w:color w:val="000000" w:themeColor="text1"/>
                <w:szCs w:val="21"/>
              </w:rPr>
              <w:t>0</w:t>
            </w:r>
          </w:p>
        </w:tc>
        <w:tc>
          <w:tcPr>
            <w:tcW w:w="1100" w:type="dxa"/>
            <w:vAlign w:val="center"/>
          </w:tcPr>
          <w:p w:rsidR="00D35E9D" w:rsidRPr="000577DD" w:rsidRDefault="00D35E9D" w:rsidP="00907E88">
            <w:pPr>
              <w:spacing w:line="220" w:lineRule="exact"/>
              <w:jc w:val="center"/>
              <w:rPr>
                <w:color w:val="000000" w:themeColor="text1"/>
                <w:szCs w:val="21"/>
              </w:rPr>
            </w:pPr>
            <w:r w:rsidRPr="000577DD">
              <w:rPr>
                <w:rFonts w:hint="eastAsia"/>
                <w:color w:val="000000" w:themeColor="text1"/>
                <w:szCs w:val="21"/>
              </w:rPr>
              <w:t>1</w:t>
            </w:r>
          </w:p>
        </w:tc>
      </w:tr>
      <w:tr w:rsidR="00767B0E" w:rsidRPr="000577DD" w:rsidTr="002C7196">
        <w:tc>
          <w:tcPr>
            <w:tcW w:w="1119" w:type="dxa"/>
            <w:vAlign w:val="center"/>
          </w:tcPr>
          <w:p w:rsidR="00767B0E" w:rsidRPr="000577DD" w:rsidRDefault="004C6D30" w:rsidP="002C7196">
            <w:pPr>
              <w:jc w:val="center"/>
              <w:rPr>
                <w:color w:val="000000" w:themeColor="text1"/>
              </w:rPr>
            </w:pPr>
            <w:r w:rsidRPr="000577DD">
              <w:rPr>
                <w:color w:val="000000" w:themeColor="text1"/>
              </w:rPr>
              <w:t>I0313215</w:t>
            </w:r>
          </w:p>
        </w:tc>
        <w:tc>
          <w:tcPr>
            <w:tcW w:w="3667" w:type="dxa"/>
            <w:vAlign w:val="center"/>
          </w:tcPr>
          <w:p w:rsidR="00767B0E" w:rsidRPr="000577DD" w:rsidRDefault="002C7196" w:rsidP="002C7196">
            <w:pPr>
              <w:rPr>
                <w:color w:val="000000" w:themeColor="text1"/>
              </w:rPr>
            </w:pPr>
            <w:r w:rsidRPr="000577DD">
              <w:rPr>
                <w:rFonts w:hint="eastAsia"/>
                <w:color w:val="000000" w:themeColor="text1"/>
              </w:rPr>
              <w:t>大学生青年领导力提升课</w:t>
            </w:r>
          </w:p>
          <w:p w:rsidR="002C7196" w:rsidRPr="000577DD" w:rsidRDefault="000B0C0D" w:rsidP="000B0C0D">
            <w:pPr>
              <w:rPr>
                <w:color w:val="000000" w:themeColor="text1"/>
              </w:rPr>
            </w:pPr>
            <w:r w:rsidRPr="000577DD">
              <w:rPr>
                <w:color w:val="000000" w:themeColor="text1"/>
              </w:rPr>
              <w:t xml:space="preserve">Student's </w:t>
            </w:r>
            <w:r w:rsidRPr="000577DD">
              <w:rPr>
                <w:rFonts w:hint="eastAsia"/>
                <w:color w:val="000000" w:themeColor="text1"/>
              </w:rPr>
              <w:t>L</w:t>
            </w:r>
            <w:r w:rsidRPr="000577DD">
              <w:rPr>
                <w:color w:val="000000" w:themeColor="text1"/>
              </w:rPr>
              <w:t xml:space="preserve">eadership </w:t>
            </w:r>
            <w:r w:rsidRPr="000577DD">
              <w:rPr>
                <w:rFonts w:hint="eastAsia"/>
                <w:color w:val="000000" w:themeColor="text1"/>
              </w:rPr>
              <w:t>P</w:t>
            </w:r>
            <w:r w:rsidRPr="000577DD">
              <w:rPr>
                <w:color w:val="000000" w:themeColor="text1"/>
              </w:rPr>
              <w:t xml:space="preserve">romotion </w:t>
            </w:r>
            <w:r w:rsidRPr="000577DD">
              <w:rPr>
                <w:rFonts w:hint="eastAsia"/>
                <w:color w:val="000000" w:themeColor="text1"/>
              </w:rPr>
              <w:t>C</w:t>
            </w:r>
            <w:r w:rsidRPr="000577DD">
              <w:rPr>
                <w:color w:val="000000" w:themeColor="text1"/>
              </w:rPr>
              <w:t>ourse</w:t>
            </w:r>
          </w:p>
        </w:tc>
        <w:tc>
          <w:tcPr>
            <w:tcW w:w="1134" w:type="dxa"/>
            <w:vAlign w:val="center"/>
          </w:tcPr>
          <w:p w:rsidR="00767B0E" w:rsidRPr="000577DD" w:rsidRDefault="00210BD7" w:rsidP="002C7196">
            <w:pPr>
              <w:jc w:val="center"/>
              <w:rPr>
                <w:color w:val="000000" w:themeColor="text1"/>
              </w:rPr>
            </w:pPr>
            <w:r w:rsidRPr="000577DD">
              <w:rPr>
                <w:rFonts w:hint="eastAsia"/>
                <w:color w:val="000000" w:themeColor="text1"/>
              </w:rPr>
              <w:t>1.5</w:t>
            </w:r>
          </w:p>
        </w:tc>
        <w:tc>
          <w:tcPr>
            <w:tcW w:w="1134" w:type="dxa"/>
            <w:vAlign w:val="center"/>
          </w:tcPr>
          <w:p w:rsidR="00767B0E" w:rsidRPr="000577DD" w:rsidRDefault="00210BD7" w:rsidP="002C7196">
            <w:pPr>
              <w:jc w:val="center"/>
              <w:rPr>
                <w:color w:val="000000" w:themeColor="text1"/>
              </w:rPr>
            </w:pPr>
            <w:r w:rsidRPr="000577DD">
              <w:rPr>
                <w:rFonts w:hint="eastAsia"/>
                <w:color w:val="000000" w:themeColor="text1"/>
              </w:rPr>
              <w:t>24</w:t>
            </w:r>
          </w:p>
        </w:tc>
        <w:tc>
          <w:tcPr>
            <w:tcW w:w="851" w:type="dxa"/>
            <w:vAlign w:val="center"/>
          </w:tcPr>
          <w:p w:rsidR="00767B0E" w:rsidRPr="000577DD" w:rsidRDefault="00210BD7" w:rsidP="002C7196">
            <w:pPr>
              <w:jc w:val="center"/>
              <w:rPr>
                <w:color w:val="000000" w:themeColor="text1"/>
              </w:rPr>
            </w:pPr>
            <w:r w:rsidRPr="000577DD">
              <w:rPr>
                <w:rFonts w:hint="eastAsia"/>
                <w:color w:val="000000" w:themeColor="text1"/>
              </w:rPr>
              <w:t>24</w:t>
            </w:r>
          </w:p>
        </w:tc>
        <w:tc>
          <w:tcPr>
            <w:tcW w:w="850" w:type="dxa"/>
            <w:vAlign w:val="center"/>
          </w:tcPr>
          <w:p w:rsidR="00767B0E" w:rsidRPr="000577DD" w:rsidRDefault="00210BD7" w:rsidP="002C7196">
            <w:pPr>
              <w:jc w:val="center"/>
              <w:rPr>
                <w:color w:val="000000" w:themeColor="text1"/>
              </w:rPr>
            </w:pPr>
            <w:r w:rsidRPr="000577DD">
              <w:rPr>
                <w:rFonts w:hint="eastAsia"/>
                <w:color w:val="000000" w:themeColor="text1"/>
              </w:rPr>
              <w:t>0</w:t>
            </w:r>
          </w:p>
        </w:tc>
        <w:tc>
          <w:tcPr>
            <w:tcW w:w="1100" w:type="dxa"/>
            <w:vAlign w:val="center"/>
          </w:tcPr>
          <w:p w:rsidR="00767B0E" w:rsidRPr="000577DD" w:rsidRDefault="00210BD7" w:rsidP="002C7196">
            <w:pPr>
              <w:jc w:val="center"/>
              <w:rPr>
                <w:color w:val="000000" w:themeColor="text1"/>
              </w:rPr>
            </w:pPr>
            <w:r w:rsidRPr="000577DD">
              <w:rPr>
                <w:rFonts w:hint="eastAsia"/>
                <w:color w:val="000000" w:themeColor="text1"/>
              </w:rPr>
              <w:t>2</w:t>
            </w:r>
          </w:p>
        </w:tc>
      </w:tr>
      <w:tr w:rsidR="00711F92" w:rsidRPr="000577DD" w:rsidTr="00D212DD">
        <w:tc>
          <w:tcPr>
            <w:tcW w:w="1119" w:type="dxa"/>
          </w:tcPr>
          <w:p w:rsidR="00711F92" w:rsidRPr="000577DD" w:rsidRDefault="00711F92">
            <w:pPr>
              <w:jc w:val="center"/>
              <w:rPr>
                <w:color w:val="000000" w:themeColor="text1"/>
              </w:rPr>
            </w:pPr>
            <w:r w:rsidRPr="000577DD">
              <w:rPr>
                <w:color w:val="000000" w:themeColor="text1"/>
              </w:rPr>
              <w:t>H0308620</w:t>
            </w:r>
          </w:p>
        </w:tc>
        <w:tc>
          <w:tcPr>
            <w:tcW w:w="3667" w:type="dxa"/>
          </w:tcPr>
          <w:p w:rsidR="00711F92" w:rsidRPr="000577DD" w:rsidRDefault="00711F92">
            <w:pPr>
              <w:jc w:val="left"/>
              <w:rPr>
                <w:color w:val="000000" w:themeColor="text1"/>
              </w:rPr>
            </w:pPr>
            <w:r w:rsidRPr="000577DD">
              <w:rPr>
                <w:color w:val="000000" w:themeColor="text1"/>
              </w:rPr>
              <w:t>计算机在化学中的应用</w:t>
            </w:r>
          </w:p>
          <w:p w:rsidR="00711F92" w:rsidRPr="000577DD" w:rsidRDefault="00711F92">
            <w:pPr>
              <w:jc w:val="left"/>
              <w:rPr>
                <w:color w:val="000000" w:themeColor="text1"/>
              </w:rPr>
            </w:pPr>
            <w:r w:rsidRPr="000577DD">
              <w:rPr>
                <w:rFonts w:hint="eastAsia"/>
                <w:color w:val="000000" w:themeColor="text1"/>
                <w:sz w:val="18"/>
                <w:szCs w:val="18"/>
              </w:rPr>
              <w:t>Application of Computer in Chemistry</w:t>
            </w:r>
          </w:p>
        </w:tc>
        <w:tc>
          <w:tcPr>
            <w:tcW w:w="1134" w:type="dxa"/>
          </w:tcPr>
          <w:p w:rsidR="00711F92" w:rsidRPr="000577DD" w:rsidRDefault="00711F92">
            <w:pPr>
              <w:jc w:val="center"/>
              <w:rPr>
                <w:color w:val="000000" w:themeColor="text1"/>
              </w:rPr>
            </w:pPr>
            <w:r w:rsidRPr="000577DD">
              <w:rPr>
                <w:color w:val="000000" w:themeColor="text1"/>
              </w:rPr>
              <w:t>2</w:t>
            </w:r>
          </w:p>
        </w:tc>
        <w:tc>
          <w:tcPr>
            <w:tcW w:w="1134" w:type="dxa"/>
          </w:tcPr>
          <w:p w:rsidR="00711F92" w:rsidRPr="000577DD" w:rsidRDefault="00711F92">
            <w:pPr>
              <w:jc w:val="center"/>
              <w:rPr>
                <w:color w:val="000000" w:themeColor="text1"/>
              </w:rPr>
            </w:pPr>
            <w:r w:rsidRPr="000577DD">
              <w:rPr>
                <w:color w:val="000000" w:themeColor="text1"/>
              </w:rPr>
              <w:t>32</w:t>
            </w:r>
          </w:p>
        </w:tc>
        <w:tc>
          <w:tcPr>
            <w:tcW w:w="851" w:type="dxa"/>
          </w:tcPr>
          <w:p w:rsidR="00711F92" w:rsidRPr="000577DD" w:rsidRDefault="00711F92">
            <w:pPr>
              <w:jc w:val="center"/>
              <w:rPr>
                <w:color w:val="000000" w:themeColor="text1"/>
              </w:rPr>
            </w:pPr>
            <w:r w:rsidRPr="000577DD">
              <w:rPr>
                <w:color w:val="000000" w:themeColor="text1"/>
              </w:rPr>
              <w:t>16</w:t>
            </w:r>
          </w:p>
        </w:tc>
        <w:tc>
          <w:tcPr>
            <w:tcW w:w="850" w:type="dxa"/>
          </w:tcPr>
          <w:p w:rsidR="00711F92" w:rsidRPr="000577DD" w:rsidRDefault="00EA2E3D">
            <w:pPr>
              <w:jc w:val="center"/>
              <w:rPr>
                <w:color w:val="000000" w:themeColor="text1"/>
              </w:rPr>
            </w:pPr>
            <w:r w:rsidRPr="000577DD">
              <w:rPr>
                <w:rFonts w:hint="eastAsia"/>
                <w:color w:val="000000" w:themeColor="text1"/>
              </w:rPr>
              <w:t>16</w:t>
            </w:r>
          </w:p>
        </w:tc>
        <w:tc>
          <w:tcPr>
            <w:tcW w:w="1100" w:type="dxa"/>
          </w:tcPr>
          <w:p w:rsidR="00711F92" w:rsidRPr="000577DD" w:rsidRDefault="00711F92">
            <w:pPr>
              <w:jc w:val="center"/>
              <w:rPr>
                <w:color w:val="000000" w:themeColor="text1"/>
              </w:rPr>
            </w:pPr>
            <w:r w:rsidRPr="000577DD">
              <w:rPr>
                <w:color w:val="000000" w:themeColor="text1"/>
              </w:rPr>
              <w:t>3</w:t>
            </w:r>
          </w:p>
        </w:tc>
      </w:tr>
      <w:tr w:rsidR="00FE3347" w:rsidRPr="000577DD" w:rsidTr="00D212DD">
        <w:tc>
          <w:tcPr>
            <w:tcW w:w="1119" w:type="dxa"/>
          </w:tcPr>
          <w:p w:rsidR="00FE3347" w:rsidRPr="000577DD" w:rsidRDefault="00B73428">
            <w:pPr>
              <w:jc w:val="center"/>
              <w:rPr>
                <w:color w:val="000000" w:themeColor="text1"/>
              </w:rPr>
            </w:pPr>
            <w:r w:rsidRPr="000577DD">
              <w:rPr>
                <w:color w:val="000000" w:themeColor="text1"/>
                <w:kern w:val="0"/>
                <w:sz w:val="18"/>
                <w:szCs w:val="18"/>
              </w:rPr>
              <w:t>E0401425</w:t>
            </w:r>
          </w:p>
        </w:tc>
        <w:tc>
          <w:tcPr>
            <w:tcW w:w="3667" w:type="dxa"/>
          </w:tcPr>
          <w:p w:rsidR="00FE3347" w:rsidRPr="000577DD" w:rsidRDefault="00FE3347" w:rsidP="00A15057">
            <w:pPr>
              <w:jc w:val="left"/>
              <w:rPr>
                <w:color w:val="000000" w:themeColor="text1"/>
              </w:rPr>
            </w:pPr>
            <w:r w:rsidRPr="000577DD">
              <w:rPr>
                <w:color w:val="000000" w:themeColor="text1"/>
              </w:rPr>
              <w:t>高级语言程序设计</w:t>
            </w:r>
          </w:p>
          <w:p w:rsidR="00FE3347" w:rsidRPr="000577DD" w:rsidRDefault="00FE3347">
            <w:pPr>
              <w:jc w:val="left"/>
              <w:rPr>
                <w:color w:val="000000" w:themeColor="text1"/>
              </w:rPr>
            </w:pPr>
            <w:r w:rsidRPr="000577DD">
              <w:rPr>
                <w:rFonts w:hint="eastAsia"/>
                <w:color w:val="000000" w:themeColor="text1"/>
                <w:sz w:val="18"/>
                <w:szCs w:val="18"/>
              </w:rPr>
              <w:t>Advanced Programming Language Design</w:t>
            </w:r>
          </w:p>
        </w:tc>
        <w:tc>
          <w:tcPr>
            <w:tcW w:w="1134" w:type="dxa"/>
          </w:tcPr>
          <w:p w:rsidR="00FE3347" w:rsidRPr="000577DD" w:rsidRDefault="00FE3347">
            <w:pPr>
              <w:jc w:val="center"/>
              <w:rPr>
                <w:color w:val="000000" w:themeColor="text1"/>
              </w:rPr>
            </w:pPr>
            <w:r w:rsidRPr="000577DD">
              <w:rPr>
                <w:rFonts w:hint="eastAsia"/>
                <w:color w:val="000000" w:themeColor="text1"/>
              </w:rPr>
              <w:t>2</w:t>
            </w:r>
          </w:p>
        </w:tc>
        <w:tc>
          <w:tcPr>
            <w:tcW w:w="1134" w:type="dxa"/>
          </w:tcPr>
          <w:p w:rsidR="00FE3347" w:rsidRPr="000577DD" w:rsidRDefault="00FE3347">
            <w:pPr>
              <w:jc w:val="center"/>
              <w:rPr>
                <w:color w:val="000000" w:themeColor="text1"/>
              </w:rPr>
            </w:pPr>
            <w:r w:rsidRPr="000577DD">
              <w:rPr>
                <w:rFonts w:hint="eastAsia"/>
                <w:color w:val="000000" w:themeColor="text1"/>
              </w:rPr>
              <w:t>32</w:t>
            </w:r>
          </w:p>
        </w:tc>
        <w:tc>
          <w:tcPr>
            <w:tcW w:w="851" w:type="dxa"/>
          </w:tcPr>
          <w:p w:rsidR="00FE3347" w:rsidRPr="000577DD" w:rsidRDefault="00FE3347">
            <w:pPr>
              <w:jc w:val="center"/>
              <w:rPr>
                <w:color w:val="000000" w:themeColor="text1"/>
              </w:rPr>
            </w:pPr>
            <w:r w:rsidRPr="000577DD">
              <w:rPr>
                <w:rFonts w:hint="eastAsia"/>
                <w:color w:val="000000" w:themeColor="text1"/>
              </w:rPr>
              <w:t>20</w:t>
            </w:r>
          </w:p>
        </w:tc>
        <w:tc>
          <w:tcPr>
            <w:tcW w:w="850" w:type="dxa"/>
          </w:tcPr>
          <w:p w:rsidR="00FE3347" w:rsidRPr="000577DD" w:rsidRDefault="00FE3347">
            <w:pPr>
              <w:jc w:val="center"/>
              <w:rPr>
                <w:color w:val="000000" w:themeColor="text1"/>
              </w:rPr>
            </w:pPr>
            <w:r w:rsidRPr="000577DD">
              <w:rPr>
                <w:rFonts w:hint="eastAsia"/>
                <w:color w:val="000000" w:themeColor="text1"/>
              </w:rPr>
              <w:t>12</w:t>
            </w:r>
          </w:p>
        </w:tc>
        <w:tc>
          <w:tcPr>
            <w:tcW w:w="1100" w:type="dxa"/>
          </w:tcPr>
          <w:p w:rsidR="00FE3347" w:rsidRPr="000577DD" w:rsidRDefault="00FE3347">
            <w:pPr>
              <w:jc w:val="center"/>
              <w:rPr>
                <w:color w:val="000000" w:themeColor="text1"/>
              </w:rPr>
            </w:pPr>
            <w:r w:rsidRPr="000577DD">
              <w:rPr>
                <w:color w:val="000000" w:themeColor="text1"/>
              </w:rPr>
              <w:t>1</w:t>
            </w:r>
          </w:p>
        </w:tc>
      </w:tr>
      <w:tr w:rsidR="00FE3347" w:rsidRPr="000577DD" w:rsidTr="00D212DD">
        <w:tc>
          <w:tcPr>
            <w:tcW w:w="1119" w:type="dxa"/>
          </w:tcPr>
          <w:p w:rsidR="00FE3347" w:rsidRPr="000577DD" w:rsidRDefault="00FE3347">
            <w:pPr>
              <w:jc w:val="center"/>
              <w:rPr>
                <w:color w:val="000000" w:themeColor="text1"/>
              </w:rPr>
            </w:pPr>
            <w:bookmarkStart w:id="55" w:name="OLE_LINK190"/>
            <w:bookmarkStart w:id="56" w:name="OLE_LINK191"/>
            <w:r w:rsidRPr="000577DD">
              <w:rPr>
                <w:color w:val="000000" w:themeColor="text1"/>
              </w:rPr>
              <w:t>F0301720</w:t>
            </w:r>
            <w:bookmarkEnd w:id="55"/>
            <w:bookmarkEnd w:id="56"/>
          </w:p>
        </w:tc>
        <w:tc>
          <w:tcPr>
            <w:tcW w:w="3667" w:type="dxa"/>
          </w:tcPr>
          <w:p w:rsidR="00FE3347" w:rsidRPr="000577DD" w:rsidRDefault="00FE3347">
            <w:pPr>
              <w:jc w:val="left"/>
              <w:rPr>
                <w:color w:val="000000" w:themeColor="text1"/>
              </w:rPr>
            </w:pPr>
            <w:r w:rsidRPr="000577DD">
              <w:rPr>
                <w:color w:val="000000" w:themeColor="text1"/>
              </w:rPr>
              <w:t>微电子工艺</w:t>
            </w:r>
          </w:p>
          <w:p w:rsidR="00FE3347" w:rsidRPr="000577DD" w:rsidRDefault="00FE3347">
            <w:pPr>
              <w:jc w:val="left"/>
              <w:rPr>
                <w:color w:val="000000" w:themeColor="text1"/>
              </w:rPr>
            </w:pPr>
            <w:r w:rsidRPr="000577DD">
              <w:rPr>
                <w:rFonts w:hint="eastAsia"/>
                <w:color w:val="000000" w:themeColor="text1"/>
                <w:sz w:val="18"/>
                <w:szCs w:val="18"/>
              </w:rPr>
              <w:t>Microelectronic Technology</w:t>
            </w:r>
          </w:p>
        </w:tc>
        <w:tc>
          <w:tcPr>
            <w:tcW w:w="1134" w:type="dxa"/>
          </w:tcPr>
          <w:p w:rsidR="00FE3347" w:rsidRPr="000577DD" w:rsidRDefault="00FE3347">
            <w:pPr>
              <w:jc w:val="center"/>
              <w:rPr>
                <w:color w:val="000000" w:themeColor="text1"/>
              </w:rPr>
            </w:pPr>
            <w:r w:rsidRPr="000577DD">
              <w:rPr>
                <w:color w:val="000000" w:themeColor="text1"/>
              </w:rPr>
              <w:t>2</w:t>
            </w:r>
          </w:p>
        </w:tc>
        <w:tc>
          <w:tcPr>
            <w:tcW w:w="1134" w:type="dxa"/>
          </w:tcPr>
          <w:p w:rsidR="00FE3347" w:rsidRPr="000577DD" w:rsidRDefault="00FE3347">
            <w:pPr>
              <w:jc w:val="center"/>
              <w:rPr>
                <w:color w:val="000000" w:themeColor="text1"/>
              </w:rPr>
            </w:pPr>
            <w:r w:rsidRPr="000577DD">
              <w:rPr>
                <w:color w:val="000000" w:themeColor="text1"/>
              </w:rPr>
              <w:t>32</w:t>
            </w:r>
          </w:p>
        </w:tc>
        <w:tc>
          <w:tcPr>
            <w:tcW w:w="851" w:type="dxa"/>
          </w:tcPr>
          <w:p w:rsidR="00FE3347" w:rsidRPr="000577DD" w:rsidRDefault="00FE3347">
            <w:pPr>
              <w:jc w:val="center"/>
              <w:rPr>
                <w:color w:val="000000" w:themeColor="text1"/>
              </w:rPr>
            </w:pPr>
            <w:r w:rsidRPr="000577DD">
              <w:rPr>
                <w:color w:val="000000" w:themeColor="text1"/>
              </w:rPr>
              <w:t>32</w:t>
            </w:r>
          </w:p>
        </w:tc>
        <w:tc>
          <w:tcPr>
            <w:tcW w:w="850" w:type="dxa"/>
          </w:tcPr>
          <w:p w:rsidR="00FE3347" w:rsidRPr="000577DD" w:rsidRDefault="00FE3347">
            <w:pPr>
              <w:jc w:val="center"/>
              <w:rPr>
                <w:color w:val="000000" w:themeColor="text1"/>
              </w:rPr>
            </w:pPr>
            <w:r w:rsidRPr="000577DD">
              <w:rPr>
                <w:rFonts w:hint="eastAsia"/>
                <w:color w:val="000000" w:themeColor="text1"/>
              </w:rPr>
              <w:t>0</w:t>
            </w:r>
          </w:p>
        </w:tc>
        <w:tc>
          <w:tcPr>
            <w:tcW w:w="1100" w:type="dxa"/>
          </w:tcPr>
          <w:p w:rsidR="00FE3347" w:rsidRPr="000577DD" w:rsidRDefault="00FE3347">
            <w:pPr>
              <w:jc w:val="center"/>
              <w:rPr>
                <w:color w:val="000000" w:themeColor="text1"/>
              </w:rPr>
            </w:pPr>
            <w:r w:rsidRPr="000577DD">
              <w:rPr>
                <w:color w:val="000000" w:themeColor="text1"/>
              </w:rPr>
              <w:t>6</w:t>
            </w:r>
          </w:p>
        </w:tc>
      </w:tr>
      <w:tr w:rsidR="00FE3347" w:rsidRPr="000577DD" w:rsidTr="00D212DD">
        <w:tc>
          <w:tcPr>
            <w:tcW w:w="1119" w:type="dxa"/>
          </w:tcPr>
          <w:p w:rsidR="00FE3347" w:rsidRPr="000577DD" w:rsidRDefault="00FE3347">
            <w:pPr>
              <w:jc w:val="center"/>
              <w:rPr>
                <w:color w:val="000000" w:themeColor="text1"/>
              </w:rPr>
            </w:pPr>
            <w:bookmarkStart w:id="57" w:name="OLE_LINK192"/>
            <w:bookmarkStart w:id="58" w:name="OLE_LINK193"/>
            <w:r w:rsidRPr="000577DD">
              <w:rPr>
                <w:color w:val="000000" w:themeColor="text1"/>
              </w:rPr>
              <w:t>H0300110</w:t>
            </w:r>
            <w:bookmarkEnd w:id="57"/>
            <w:bookmarkEnd w:id="58"/>
          </w:p>
        </w:tc>
        <w:tc>
          <w:tcPr>
            <w:tcW w:w="3667" w:type="dxa"/>
          </w:tcPr>
          <w:p w:rsidR="00FE3347" w:rsidRPr="000577DD" w:rsidRDefault="00FE3347" w:rsidP="00F91B6B">
            <w:pPr>
              <w:tabs>
                <w:tab w:val="left" w:pos="3150"/>
              </w:tabs>
              <w:jc w:val="left"/>
              <w:rPr>
                <w:color w:val="000000" w:themeColor="text1"/>
              </w:rPr>
            </w:pPr>
            <w:r w:rsidRPr="000577DD">
              <w:rPr>
                <w:color w:val="000000" w:themeColor="text1"/>
              </w:rPr>
              <w:t>新技术专题（一）</w:t>
            </w:r>
            <w:r w:rsidRPr="000577DD">
              <w:rPr>
                <w:color w:val="000000" w:themeColor="text1"/>
              </w:rPr>
              <w:tab/>
            </w:r>
          </w:p>
          <w:p w:rsidR="00FE3347" w:rsidRPr="000577DD" w:rsidRDefault="00FE3347" w:rsidP="00F91B6B">
            <w:pPr>
              <w:tabs>
                <w:tab w:val="left" w:pos="3150"/>
              </w:tabs>
              <w:jc w:val="left"/>
              <w:rPr>
                <w:color w:val="000000" w:themeColor="text1"/>
              </w:rPr>
            </w:pPr>
            <w:r w:rsidRPr="000577DD">
              <w:rPr>
                <w:rFonts w:hint="eastAsia"/>
                <w:color w:val="000000" w:themeColor="text1"/>
                <w:sz w:val="18"/>
                <w:szCs w:val="18"/>
              </w:rPr>
              <w:t>Lectures on New Technologies</w:t>
            </w:r>
            <w:r w:rsidRPr="000577DD">
              <w:rPr>
                <w:rFonts w:hint="eastAsia"/>
                <w:color w:val="000000" w:themeColor="text1"/>
                <w:sz w:val="18"/>
                <w:szCs w:val="18"/>
              </w:rPr>
              <w:t>（</w:t>
            </w:r>
            <w:r w:rsidRPr="000577DD">
              <w:rPr>
                <w:rFonts w:hint="eastAsia"/>
                <w:color w:val="000000" w:themeColor="text1"/>
                <w:sz w:val="18"/>
                <w:szCs w:val="18"/>
              </w:rPr>
              <w:t>1</w:t>
            </w:r>
            <w:r w:rsidRPr="000577DD">
              <w:rPr>
                <w:rFonts w:hint="eastAsia"/>
                <w:color w:val="000000" w:themeColor="text1"/>
                <w:sz w:val="18"/>
                <w:szCs w:val="18"/>
              </w:rPr>
              <w:t>）</w:t>
            </w:r>
          </w:p>
        </w:tc>
        <w:tc>
          <w:tcPr>
            <w:tcW w:w="1134" w:type="dxa"/>
          </w:tcPr>
          <w:p w:rsidR="00FE3347" w:rsidRPr="000577DD" w:rsidRDefault="00FE3347">
            <w:pPr>
              <w:jc w:val="center"/>
              <w:rPr>
                <w:color w:val="000000" w:themeColor="text1"/>
              </w:rPr>
            </w:pPr>
            <w:r w:rsidRPr="000577DD">
              <w:rPr>
                <w:color w:val="000000" w:themeColor="text1"/>
              </w:rPr>
              <w:t>1</w:t>
            </w:r>
          </w:p>
        </w:tc>
        <w:tc>
          <w:tcPr>
            <w:tcW w:w="1134" w:type="dxa"/>
          </w:tcPr>
          <w:p w:rsidR="00FE3347" w:rsidRPr="000577DD" w:rsidRDefault="00FE3347">
            <w:pPr>
              <w:jc w:val="center"/>
              <w:rPr>
                <w:color w:val="000000" w:themeColor="text1"/>
              </w:rPr>
            </w:pPr>
            <w:r w:rsidRPr="000577DD">
              <w:rPr>
                <w:color w:val="000000" w:themeColor="text1"/>
              </w:rPr>
              <w:t>16</w:t>
            </w:r>
          </w:p>
        </w:tc>
        <w:tc>
          <w:tcPr>
            <w:tcW w:w="851" w:type="dxa"/>
          </w:tcPr>
          <w:p w:rsidR="00FE3347" w:rsidRPr="000577DD" w:rsidRDefault="00FE3347">
            <w:pPr>
              <w:jc w:val="center"/>
              <w:rPr>
                <w:color w:val="000000" w:themeColor="text1"/>
              </w:rPr>
            </w:pPr>
            <w:r w:rsidRPr="000577DD">
              <w:rPr>
                <w:color w:val="000000" w:themeColor="text1"/>
              </w:rPr>
              <w:t>16</w:t>
            </w:r>
          </w:p>
        </w:tc>
        <w:tc>
          <w:tcPr>
            <w:tcW w:w="850" w:type="dxa"/>
          </w:tcPr>
          <w:p w:rsidR="00FE3347" w:rsidRPr="000577DD" w:rsidRDefault="00FE3347">
            <w:pPr>
              <w:jc w:val="center"/>
              <w:rPr>
                <w:color w:val="000000" w:themeColor="text1"/>
              </w:rPr>
            </w:pPr>
            <w:r w:rsidRPr="000577DD">
              <w:rPr>
                <w:rFonts w:hint="eastAsia"/>
                <w:color w:val="000000" w:themeColor="text1"/>
              </w:rPr>
              <w:t>0</w:t>
            </w:r>
          </w:p>
        </w:tc>
        <w:tc>
          <w:tcPr>
            <w:tcW w:w="1100" w:type="dxa"/>
          </w:tcPr>
          <w:p w:rsidR="00FE3347" w:rsidRPr="000577DD" w:rsidRDefault="00FE3347">
            <w:pPr>
              <w:jc w:val="center"/>
              <w:rPr>
                <w:color w:val="000000" w:themeColor="text1"/>
              </w:rPr>
            </w:pPr>
            <w:r w:rsidRPr="000577DD">
              <w:rPr>
                <w:color w:val="000000" w:themeColor="text1"/>
              </w:rPr>
              <w:t>6</w:t>
            </w:r>
          </w:p>
        </w:tc>
      </w:tr>
      <w:tr w:rsidR="00FE3347" w:rsidRPr="000577DD" w:rsidTr="00D212DD">
        <w:tc>
          <w:tcPr>
            <w:tcW w:w="1119" w:type="dxa"/>
          </w:tcPr>
          <w:p w:rsidR="00FE3347" w:rsidRPr="000577DD" w:rsidRDefault="00FE3347">
            <w:pPr>
              <w:jc w:val="center"/>
              <w:rPr>
                <w:color w:val="000000" w:themeColor="text1"/>
              </w:rPr>
            </w:pPr>
            <w:r w:rsidRPr="000577DD">
              <w:rPr>
                <w:color w:val="000000" w:themeColor="text1"/>
              </w:rPr>
              <w:t>H0300210</w:t>
            </w:r>
          </w:p>
        </w:tc>
        <w:tc>
          <w:tcPr>
            <w:tcW w:w="3667" w:type="dxa"/>
          </w:tcPr>
          <w:p w:rsidR="00FE3347" w:rsidRPr="000577DD" w:rsidRDefault="00FE3347">
            <w:pPr>
              <w:jc w:val="left"/>
              <w:rPr>
                <w:color w:val="000000" w:themeColor="text1"/>
              </w:rPr>
            </w:pPr>
            <w:r w:rsidRPr="000577DD">
              <w:rPr>
                <w:color w:val="000000" w:themeColor="text1"/>
              </w:rPr>
              <w:t>新技术专题（二）</w:t>
            </w:r>
          </w:p>
          <w:p w:rsidR="00FE3347" w:rsidRPr="000577DD" w:rsidRDefault="00FE3347">
            <w:pPr>
              <w:jc w:val="left"/>
              <w:rPr>
                <w:color w:val="000000" w:themeColor="text1"/>
              </w:rPr>
            </w:pPr>
            <w:r w:rsidRPr="000577DD">
              <w:rPr>
                <w:rFonts w:hint="eastAsia"/>
                <w:color w:val="000000" w:themeColor="text1"/>
                <w:sz w:val="18"/>
                <w:szCs w:val="18"/>
              </w:rPr>
              <w:t>Lectures on New Technologies</w:t>
            </w:r>
            <w:r w:rsidRPr="000577DD">
              <w:rPr>
                <w:rFonts w:hint="eastAsia"/>
                <w:color w:val="000000" w:themeColor="text1"/>
                <w:sz w:val="18"/>
                <w:szCs w:val="18"/>
              </w:rPr>
              <w:t>（</w:t>
            </w:r>
            <w:r w:rsidRPr="000577DD">
              <w:rPr>
                <w:rFonts w:hint="eastAsia"/>
                <w:color w:val="000000" w:themeColor="text1"/>
                <w:sz w:val="18"/>
                <w:szCs w:val="18"/>
              </w:rPr>
              <w:t>2</w:t>
            </w:r>
            <w:r w:rsidRPr="000577DD">
              <w:rPr>
                <w:rFonts w:hint="eastAsia"/>
                <w:color w:val="000000" w:themeColor="text1"/>
                <w:sz w:val="18"/>
                <w:szCs w:val="18"/>
              </w:rPr>
              <w:t>）</w:t>
            </w:r>
          </w:p>
        </w:tc>
        <w:tc>
          <w:tcPr>
            <w:tcW w:w="1134" w:type="dxa"/>
          </w:tcPr>
          <w:p w:rsidR="00FE3347" w:rsidRPr="000577DD" w:rsidRDefault="00FE3347">
            <w:pPr>
              <w:jc w:val="center"/>
              <w:rPr>
                <w:color w:val="000000" w:themeColor="text1"/>
              </w:rPr>
            </w:pPr>
            <w:r w:rsidRPr="000577DD">
              <w:rPr>
                <w:color w:val="000000" w:themeColor="text1"/>
              </w:rPr>
              <w:t>1</w:t>
            </w:r>
          </w:p>
        </w:tc>
        <w:tc>
          <w:tcPr>
            <w:tcW w:w="1134" w:type="dxa"/>
          </w:tcPr>
          <w:p w:rsidR="00FE3347" w:rsidRPr="000577DD" w:rsidRDefault="00FE3347">
            <w:pPr>
              <w:jc w:val="center"/>
              <w:rPr>
                <w:color w:val="000000" w:themeColor="text1"/>
              </w:rPr>
            </w:pPr>
            <w:r w:rsidRPr="000577DD">
              <w:rPr>
                <w:color w:val="000000" w:themeColor="text1"/>
              </w:rPr>
              <w:t>16</w:t>
            </w:r>
          </w:p>
        </w:tc>
        <w:tc>
          <w:tcPr>
            <w:tcW w:w="851" w:type="dxa"/>
          </w:tcPr>
          <w:p w:rsidR="00FE3347" w:rsidRPr="000577DD" w:rsidRDefault="00FE3347">
            <w:pPr>
              <w:jc w:val="center"/>
              <w:rPr>
                <w:color w:val="000000" w:themeColor="text1"/>
              </w:rPr>
            </w:pPr>
            <w:r w:rsidRPr="000577DD">
              <w:rPr>
                <w:color w:val="000000" w:themeColor="text1"/>
              </w:rPr>
              <w:t>16</w:t>
            </w:r>
          </w:p>
        </w:tc>
        <w:tc>
          <w:tcPr>
            <w:tcW w:w="850" w:type="dxa"/>
          </w:tcPr>
          <w:p w:rsidR="00FE3347" w:rsidRPr="000577DD" w:rsidRDefault="00FE3347">
            <w:pPr>
              <w:jc w:val="center"/>
              <w:rPr>
                <w:color w:val="000000" w:themeColor="text1"/>
              </w:rPr>
            </w:pPr>
            <w:r w:rsidRPr="000577DD">
              <w:rPr>
                <w:rFonts w:hint="eastAsia"/>
                <w:color w:val="000000" w:themeColor="text1"/>
              </w:rPr>
              <w:t>0</w:t>
            </w:r>
          </w:p>
        </w:tc>
        <w:tc>
          <w:tcPr>
            <w:tcW w:w="1100" w:type="dxa"/>
          </w:tcPr>
          <w:p w:rsidR="00FE3347" w:rsidRPr="000577DD" w:rsidRDefault="00FE3347">
            <w:pPr>
              <w:jc w:val="center"/>
              <w:rPr>
                <w:color w:val="000000" w:themeColor="text1"/>
              </w:rPr>
            </w:pPr>
            <w:r w:rsidRPr="000577DD">
              <w:rPr>
                <w:color w:val="000000" w:themeColor="text1"/>
              </w:rPr>
              <w:t>6</w:t>
            </w:r>
          </w:p>
        </w:tc>
      </w:tr>
      <w:tr w:rsidR="00FE3347" w:rsidRPr="000577DD" w:rsidTr="00D212DD">
        <w:tc>
          <w:tcPr>
            <w:tcW w:w="1119" w:type="dxa"/>
          </w:tcPr>
          <w:p w:rsidR="00FE3347" w:rsidRPr="000577DD" w:rsidRDefault="00FE3347">
            <w:pPr>
              <w:jc w:val="center"/>
              <w:rPr>
                <w:color w:val="000000" w:themeColor="text1"/>
              </w:rPr>
            </w:pPr>
            <w:r w:rsidRPr="000577DD">
              <w:rPr>
                <w:color w:val="000000" w:themeColor="text1"/>
              </w:rPr>
              <w:t>H0300310</w:t>
            </w:r>
          </w:p>
        </w:tc>
        <w:tc>
          <w:tcPr>
            <w:tcW w:w="3667" w:type="dxa"/>
          </w:tcPr>
          <w:p w:rsidR="00FE3347" w:rsidRPr="000577DD" w:rsidRDefault="00FE3347">
            <w:pPr>
              <w:jc w:val="left"/>
              <w:rPr>
                <w:color w:val="000000" w:themeColor="text1"/>
              </w:rPr>
            </w:pPr>
            <w:r w:rsidRPr="000577DD">
              <w:rPr>
                <w:color w:val="000000" w:themeColor="text1"/>
              </w:rPr>
              <w:t>新技术专题（三）</w:t>
            </w:r>
          </w:p>
          <w:p w:rsidR="00FE3347" w:rsidRPr="000577DD" w:rsidRDefault="00FE3347">
            <w:pPr>
              <w:jc w:val="left"/>
              <w:rPr>
                <w:color w:val="000000" w:themeColor="text1"/>
              </w:rPr>
            </w:pPr>
            <w:r w:rsidRPr="000577DD">
              <w:rPr>
                <w:rFonts w:hint="eastAsia"/>
                <w:color w:val="000000" w:themeColor="text1"/>
                <w:sz w:val="18"/>
                <w:szCs w:val="18"/>
              </w:rPr>
              <w:t>Lectures on New Technologies</w:t>
            </w:r>
            <w:r w:rsidRPr="000577DD">
              <w:rPr>
                <w:rFonts w:hint="eastAsia"/>
                <w:color w:val="000000" w:themeColor="text1"/>
                <w:sz w:val="18"/>
                <w:szCs w:val="18"/>
              </w:rPr>
              <w:t>（</w:t>
            </w:r>
            <w:r w:rsidRPr="000577DD">
              <w:rPr>
                <w:rFonts w:hint="eastAsia"/>
                <w:color w:val="000000" w:themeColor="text1"/>
                <w:sz w:val="18"/>
                <w:szCs w:val="18"/>
              </w:rPr>
              <w:t>3</w:t>
            </w:r>
            <w:r w:rsidRPr="000577DD">
              <w:rPr>
                <w:rFonts w:hint="eastAsia"/>
                <w:color w:val="000000" w:themeColor="text1"/>
                <w:sz w:val="18"/>
                <w:szCs w:val="18"/>
              </w:rPr>
              <w:t>）</w:t>
            </w:r>
          </w:p>
        </w:tc>
        <w:tc>
          <w:tcPr>
            <w:tcW w:w="1134" w:type="dxa"/>
          </w:tcPr>
          <w:p w:rsidR="00FE3347" w:rsidRPr="000577DD" w:rsidRDefault="00FE3347">
            <w:pPr>
              <w:jc w:val="center"/>
              <w:rPr>
                <w:color w:val="000000" w:themeColor="text1"/>
              </w:rPr>
            </w:pPr>
            <w:r w:rsidRPr="000577DD">
              <w:rPr>
                <w:color w:val="000000" w:themeColor="text1"/>
              </w:rPr>
              <w:t>1</w:t>
            </w:r>
          </w:p>
        </w:tc>
        <w:tc>
          <w:tcPr>
            <w:tcW w:w="1134" w:type="dxa"/>
          </w:tcPr>
          <w:p w:rsidR="00FE3347" w:rsidRPr="000577DD" w:rsidRDefault="00FE3347">
            <w:pPr>
              <w:jc w:val="center"/>
              <w:rPr>
                <w:color w:val="000000" w:themeColor="text1"/>
              </w:rPr>
            </w:pPr>
            <w:r w:rsidRPr="000577DD">
              <w:rPr>
                <w:color w:val="000000" w:themeColor="text1"/>
              </w:rPr>
              <w:t>16</w:t>
            </w:r>
          </w:p>
        </w:tc>
        <w:tc>
          <w:tcPr>
            <w:tcW w:w="851" w:type="dxa"/>
          </w:tcPr>
          <w:p w:rsidR="00FE3347" w:rsidRPr="000577DD" w:rsidRDefault="00FE3347">
            <w:pPr>
              <w:jc w:val="center"/>
              <w:rPr>
                <w:color w:val="000000" w:themeColor="text1"/>
              </w:rPr>
            </w:pPr>
            <w:r w:rsidRPr="000577DD">
              <w:rPr>
                <w:color w:val="000000" w:themeColor="text1"/>
              </w:rPr>
              <w:t>16</w:t>
            </w:r>
          </w:p>
        </w:tc>
        <w:tc>
          <w:tcPr>
            <w:tcW w:w="850" w:type="dxa"/>
          </w:tcPr>
          <w:p w:rsidR="00FE3347" w:rsidRPr="000577DD" w:rsidRDefault="00FE3347">
            <w:pPr>
              <w:jc w:val="center"/>
              <w:rPr>
                <w:color w:val="000000" w:themeColor="text1"/>
              </w:rPr>
            </w:pPr>
            <w:r w:rsidRPr="000577DD">
              <w:rPr>
                <w:rFonts w:hint="eastAsia"/>
                <w:color w:val="000000" w:themeColor="text1"/>
              </w:rPr>
              <w:t>0</w:t>
            </w:r>
          </w:p>
        </w:tc>
        <w:tc>
          <w:tcPr>
            <w:tcW w:w="1100" w:type="dxa"/>
          </w:tcPr>
          <w:p w:rsidR="00FE3347" w:rsidRPr="000577DD" w:rsidRDefault="00FE3347">
            <w:pPr>
              <w:jc w:val="center"/>
              <w:rPr>
                <w:color w:val="000000" w:themeColor="text1"/>
              </w:rPr>
            </w:pPr>
            <w:r w:rsidRPr="000577DD">
              <w:rPr>
                <w:color w:val="000000" w:themeColor="text1"/>
              </w:rPr>
              <w:t>6</w:t>
            </w:r>
          </w:p>
        </w:tc>
      </w:tr>
      <w:tr w:rsidR="00942337" w:rsidRPr="000577DD" w:rsidTr="00D212DD">
        <w:tc>
          <w:tcPr>
            <w:tcW w:w="1119" w:type="dxa"/>
          </w:tcPr>
          <w:p w:rsidR="00942337" w:rsidRPr="000577DD" w:rsidRDefault="00942337">
            <w:pPr>
              <w:jc w:val="center"/>
              <w:rPr>
                <w:color w:val="000000" w:themeColor="text1"/>
              </w:rPr>
            </w:pPr>
            <w:bookmarkStart w:id="59" w:name="OLE_LINK194"/>
            <w:bookmarkStart w:id="60" w:name="OLE_LINK195"/>
            <w:r w:rsidRPr="000577DD">
              <w:rPr>
                <w:color w:val="000000" w:themeColor="text1"/>
              </w:rPr>
              <w:t>H0308330</w:t>
            </w:r>
            <w:bookmarkEnd w:id="59"/>
            <w:bookmarkEnd w:id="60"/>
          </w:p>
        </w:tc>
        <w:tc>
          <w:tcPr>
            <w:tcW w:w="3667" w:type="dxa"/>
          </w:tcPr>
          <w:p w:rsidR="00942337" w:rsidRPr="000577DD" w:rsidRDefault="00942337" w:rsidP="00942337">
            <w:pPr>
              <w:jc w:val="left"/>
              <w:rPr>
                <w:color w:val="000000" w:themeColor="text1"/>
              </w:rPr>
            </w:pPr>
            <w:r w:rsidRPr="000577DD">
              <w:rPr>
                <w:color w:val="000000" w:themeColor="text1"/>
              </w:rPr>
              <w:t>纳米材料的设计与合成</w:t>
            </w:r>
          </w:p>
          <w:p w:rsidR="00942337" w:rsidRPr="000577DD" w:rsidRDefault="00942337">
            <w:pPr>
              <w:jc w:val="left"/>
              <w:rPr>
                <w:color w:val="000000" w:themeColor="text1"/>
              </w:rPr>
            </w:pPr>
            <w:r w:rsidRPr="000577DD">
              <w:rPr>
                <w:rFonts w:hint="eastAsia"/>
                <w:color w:val="000000" w:themeColor="text1"/>
                <w:sz w:val="18"/>
                <w:szCs w:val="18"/>
              </w:rPr>
              <w:t>Design and Synthesis of Nano Materials</w:t>
            </w:r>
          </w:p>
        </w:tc>
        <w:tc>
          <w:tcPr>
            <w:tcW w:w="1134" w:type="dxa"/>
          </w:tcPr>
          <w:p w:rsidR="00942337" w:rsidRPr="000577DD" w:rsidRDefault="00942337">
            <w:pPr>
              <w:jc w:val="center"/>
              <w:rPr>
                <w:color w:val="000000" w:themeColor="text1"/>
              </w:rPr>
            </w:pPr>
            <w:r w:rsidRPr="000577DD">
              <w:rPr>
                <w:color w:val="000000" w:themeColor="text1"/>
              </w:rPr>
              <w:t>3</w:t>
            </w:r>
          </w:p>
        </w:tc>
        <w:tc>
          <w:tcPr>
            <w:tcW w:w="1134" w:type="dxa"/>
          </w:tcPr>
          <w:p w:rsidR="00942337" w:rsidRPr="000577DD" w:rsidRDefault="00942337">
            <w:pPr>
              <w:jc w:val="center"/>
              <w:rPr>
                <w:color w:val="000000" w:themeColor="text1"/>
              </w:rPr>
            </w:pPr>
            <w:r w:rsidRPr="000577DD">
              <w:rPr>
                <w:color w:val="000000" w:themeColor="text1"/>
              </w:rPr>
              <w:t>48</w:t>
            </w:r>
          </w:p>
        </w:tc>
        <w:tc>
          <w:tcPr>
            <w:tcW w:w="851" w:type="dxa"/>
          </w:tcPr>
          <w:p w:rsidR="00942337" w:rsidRPr="000577DD" w:rsidRDefault="00942337">
            <w:pPr>
              <w:jc w:val="center"/>
              <w:rPr>
                <w:color w:val="000000" w:themeColor="text1"/>
              </w:rPr>
            </w:pPr>
            <w:r w:rsidRPr="000577DD">
              <w:rPr>
                <w:color w:val="000000" w:themeColor="text1"/>
              </w:rPr>
              <w:t>48</w:t>
            </w:r>
          </w:p>
        </w:tc>
        <w:tc>
          <w:tcPr>
            <w:tcW w:w="850" w:type="dxa"/>
          </w:tcPr>
          <w:p w:rsidR="00942337" w:rsidRPr="000577DD" w:rsidRDefault="00942337">
            <w:pPr>
              <w:jc w:val="center"/>
              <w:rPr>
                <w:color w:val="000000" w:themeColor="text1"/>
              </w:rPr>
            </w:pPr>
            <w:r w:rsidRPr="000577DD">
              <w:rPr>
                <w:rFonts w:hint="eastAsia"/>
                <w:color w:val="000000" w:themeColor="text1"/>
              </w:rPr>
              <w:t>0</w:t>
            </w:r>
          </w:p>
        </w:tc>
        <w:tc>
          <w:tcPr>
            <w:tcW w:w="1100" w:type="dxa"/>
          </w:tcPr>
          <w:p w:rsidR="00942337" w:rsidRPr="000577DD" w:rsidRDefault="00942337">
            <w:pPr>
              <w:jc w:val="center"/>
              <w:rPr>
                <w:color w:val="000000" w:themeColor="text1"/>
              </w:rPr>
            </w:pPr>
            <w:r w:rsidRPr="000577DD">
              <w:rPr>
                <w:color w:val="000000" w:themeColor="text1"/>
              </w:rPr>
              <w:t>6</w:t>
            </w:r>
          </w:p>
        </w:tc>
      </w:tr>
      <w:tr w:rsidR="00942337" w:rsidRPr="000577DD" w:rsidTr="00D212DD">
        <w:tc>
          <w:tcPr>
            <w:tcW w:w="1119" w:type="dxa"/>
          </w:tcPr>
          <w:p w:rsidR="00942337" w:rsidRPr="000577DD" w:rsidRDefault="00942337" w:rsidP="00A15057">
            <w:pPr>
              <w:jc w:val="center"/>
              <w:rPr>
                <w:color w:val="000000" w:themeColor="text1"/>
              </w:rPr>
            </w:pPr>
            <w:bookmarkStart w:id="61" w:name="OLE_LINK198"/>
            <w:bookmarkStart w:id="62" w:name="OLE_LINK199"/>
            <w:r w:rsidRPr="000577DD">
              <w:rPr>
                <w:color w:val="000000" w:themeColor="text1"/>
              </w:rPr>
              <w:t>H0309120</w:t>
            </w:r>
            <w:bookmarkEnd w:id="61"/>
            <w:bookmarkEnd w:id="62"/>
          </w:p>
        </w:tc>
        <w:tc>
          <w:tcPr>
            <w:tcW w:w="3667" w:type="dxa"/>
          </w:tcPr>
          <w:p w:rsidR="00942337" w:rsidRPr="000577DD" w:rsidRDefault="00942337" w:rsidP="00A15057">
            <w:pPr>
              <w:jc w:val="left"/>
              <w:rPr>
                <w:color w:val="000000" w:themeColor="text1"/>
              </w:rPr>
            </w:pPr>
            <w:r w:rsidRPr="000577DD">
              <w:rPr>
                <w:color w:val="000000" w:themeColor="text1"/>
              </w:rPr>
              <w:t>环境化学</w:t>
            </w:r>
          </w:p>
          <w:p w:rsidR="00942337" w:rsidRPr="000577DD" w:rsidRDefault="00942337" w:rsidP="00A15057">
            <w:pPr>
              <w:jc w:val="left"/>
              <w:rPr>
                <w:color w:val="000000" w:themeColor="text1"/>
              </w:rPr>
            </w:pPr>
            <w:r w:rsidRPr="000577DD">
              <w:rPr>
                <w:rFonts w:hint="eastAsia"/>
                <w:color w:val="000000" w:themeColor="text1"/>
                <w:sz w:val="18"/>
                <w:szCs w:val="18"/>
              </w:rPr>
              <w:t>Environmental Chemistry</w:t>
            </w:r>
          </w:p>
        </w:tc>
        <w:tc>
          <w:tcPr>
            <w:tcW w:w="1134" w:type="dxa"/>
          </w:tcPr>
          <w:p w:rsidR="00942337" w:rsidRPr="000577DD" w:rsidRDefault="00942337" w:rsidP="00A15057">
            <w:pPr>
              <w:jc w:val="center"/>
              <w:rPr>
                <w:color w:val="000000" w:themeColor="text1"/>
              </w:rPr>
            </w:pPr>
            <w:r w:rsidRPr="000577DD">
              <w:rPr>
                <w:color w:val="000000" w:themeColor="text1"/>
              </w:rPr>
              <w:t>2</w:t>
            </w:r>
          </w:p>
        </w:tc>
        <w:tc>
          <w:tcPr>
            <w:tcW w:w="1134" w:type="dxa"/>
          </w:tcPr>
          <w:p w:rsidR="00942337" w:rsidRPr="000577DD" w:rsidRDefault="00942337" w:rsidP="00A15057">
            <w:pPr>
              <w:jc w:val="center"/>
              <w:rPr>
                <w:color w:val="000000" w:themeColor="text1"/>
              </w:rPr>
            </w:pPr>
            <w:r w:rsidRPr="000577DD">
              <w:rPr>
                <w:color w:val="000000" w:themeColor="text1"/>
              </w:rPr>
              <w:t>32</w:t>
            </w:r>
          </w:p>
        </w:tc>
        <w:tc>
          <w:tcPr>
            <w:tcW w:w="851" w:type="dxa"/>
          </w:tcPr>
          <w:p w:rsidR="00942337" w:rsidRPr="000577DD" w:rsidRDefault="00942337" w:rsidP="00A15057">
            <w:pPr>
              <w:jc w:val="center"/>
              <w:rPr>
                <w:color w:val="000000" w:themeColor="text1"/>
              </w:rPr>
            </w:pPr>
            <w:r w:rsidRPr="000577DD">
              <w:rPr>
                <w:color w:val="000000" w:themeColor="text1"/>
              </w:rPr>
              <w:t>32</w:t>
            </w:r>
          </w:p>
        </w:tc>
        <w:tc>
          <w:tcPr>
            <w:tcW w:w="850" w:type="dxa"/>
          </w:tcPr>
          <w:p w:rsidR="00942337" w:rsidRPr="000577DD" w:rsidRDefault="00942337" w:rsidP="00A15057">
            <w:pPr>
              <w:jc w:val="center"/>
              <w:rPr>
                <w:color w:val="000000" w:themeColor="text1"/>
              </w:rPr>
            </w:pPr>
            <w:r w:rsidRPr="000577DD">
              <w:rPr>
                <w:rFonts w:hint="eastAsia"/>
                <w:color w:val="000000" w:themeColor="text1"/>
              </w:rPr>
              <w:t>0</w:t>
            </w:r>
          </w:p>
        </w:tc>
        <w:tc>
          <w:tcPr>
            <w:tcW w:w="1100" w:type="dxa"/>
          </w:tcPr>
          <w:p w:rsidR="00942337" w:rsidRPr="000577DD" w:rsidRDefault="00942337" w:rsidP="00A15057">
            <w:pPr>
              <w:jc w:val="center"/>
              <w:rPr>
                <w:color w:val="000000" w:themeColor="text1"/>
              </w:rPr>
            </w:pPr>
            <w:r w:rsidRPr="000577DD">
              <w:rPr>
                <w:color w:val="000000" w:themeColor="text1"/>
              </w:rPr>
              <w:t>7</w:t>
            </w:r>
          </w:p>
        </w:tc>
      </w:tr>
      <w:tr w:rsidR="00942337" w:rsidRPr="000577DD" w:rsidTr="00D212DD">
        <w:tc>
          <w:tcPr>
            <w:tcW w:w="1119" w:type="dxa"/>
          </w:tcPr>
          <w:p w:rsidR="00942337" w:rsidRPr="000577DD" w:rsidRDefault="00942337">
            <w:pPr>
              <w:jc w:val="center"/>
              <w:rPr>
                <w:color w:val="000000" w:themeColor="text1"/>
              </w:rPr>
            </w:pPr>
            <w:bookmarkStart w:id="63" w:name="OLE_LINK200"/>
            <w:bookmarkStart w:id="64" w:name="OLE_LINK201"/>
            <w:r w:rsidRPr="000577DD">
              <w:rPr>
                <w:color w:val="000000" w:themeColor="text1"/>
              </w:rPr>
              <w:t>H0309320</w:t>
            </w:r>
            <w:bookmarkEnd w:id="63"/>
            <w:bookmarkEnd w:id="64"/>
          </w:p>
        </w:tc>
        <w:tc>
          <w:tcPr>
            <w:tcW w:w="3667" w:type="dxa"/>
          </w:tcPr>
          <w:p w:rsidR="00942337" w:rsidRPr="000577DD" w:rsidRDefault="00942337">
            <w:pPr>
              <w:jc w:val="left"/>
              <w:rPr>
                <w:color w:val="000000" w:themeColor="text1"/>
              </w:rPr>
            </w:pPr>
            <w:r w:rsidRPr="000577DD">
              <w:rPr>
                <w:color w:val="000000" w:themeColor="text1"/>
              </w:rPr>
              <w:t>发射发光材料</w:t>
            </w:r>
          </w:p>
          <w:p w:rsidR="00942337" w:rsidRPr="000577DD" w:rsidRDefault="00942337">
            <w:pPr>
              <w:jc w:val="left"/>
              <w:rPr>
                <w:color w:val="000000" w:themeColor="text1"/>
              </w:rPr>
            </w:pPr>
            <w:r w:rsidRPr="000577DD">
              <w:rPr>
                <w:rFonts w:hint="eastAsia"/>
                <w:color w:val="000000" w:themeColor="text1"/>
                <w:sz w:val="18"/>
                <w:szCs w:val="18"/>
              </w:rPr>
              <w:t>Launch Luminous Materials</w:t>
            </w:r>
          </w:p>
        </w:tc>
        <w:tc>
          <w:tcPr>
            <w:tcW w:w="1134" w:type="dxa"/>
          </w:tcPr>
          <w:p w:rsidR="00942337" w:rsidRPr="000577DD" w:rsidRDefault="00942337">
            <w:pPr>
              <w:jc w:val="center"/>
              <w:rPr>
                <w:color w:val="000000" w:themeColor="text1"/>
              </w:rPr>
            </w:pPr>
            <w:r w:rsidRPr="000577DD">
              <w:rPr>
                <w:color w:val="000000" w:themeColor="text1"/>
              </w:rPr>
              <w:t>2</w:t>
            </w:r>
          </w:p>
        </w:tc>
        <w:tc>
          <w:tcPr>
            <w:tcW w:w="1134" w:type="dxa"/>
          </w:tcPr>
          <w:p w:rsidR="00942337" w:rsidRPr="000577DD" w:rsidRDefault="00942337">
            <w:pPr>
              <w:jc w:val="center"/>
              <w:rPr>
                <w:color w:val="000000" w:themeColor="text1"/>
              </w:rPr>
            </w:pPr>
            <w:r w:rsidRPr="000577DD">
              <w:rPr>
                <w:color w:val="000000" w:themeColor="text1"/>
              </w:rPr>
              <w:t>32</w:t>
            </w:r>
          </w:p>
        </w:tc>
        <w:tc>
          <w:tcPr>
            <w:tcW w:w="851" w:type="dxa"/>
          </w:tcPr>
          <w:p w:rsidR="00942337" w:rsidRPr="000577DD" w:rsidRDefault="00942337">
            <w:pPr>
              <w:jc w:val="center"/>
              <w:rPr>
                <w:color w:val="000000" w:themeColor="text1"/>
              </w:rPr>
            </w:pPr>
            <w:r w:rsidRPr="000577DD">
              <w:rPr>
                <w:color w:val="000000" w:themeColor="text1"/>
              </w:rPr>
              <w:t>32</w:t>
            </w:r>
          </w:p>
        </w:tc>
        <w:tc>
          <w:tcPr>
            <w:tcW w:w="850" w:type="dxa"/>
          </w:tcPr>
          <w:p w:rsidR="00942337" w:rsidRPr="000577DD" w:rsidRDefault="00942337">
            <w:pPr>
              <w:jc w:val="center"/>
              <w:rPr>
                <w:color w:val="000000" w:themeColor="text1"/>
              </w:rPr>
            </w:pPr>
            <w:r w:rsidRPr="000577DD">
              <w:rPr>
                <w:rFonts w:hint="eastAsia"/>
                <w:color w:val="000000" w:themeColor="text1"/>
              </w:rPr>
              <w:t>0</w:t>
            </w:r>
          </w:p>
        </w:tc>
        <w:tc>
          <w:tcPr>
            <w:tcW w:w="1100" w:type="dxa"/>
          </w:tcPr>
          <w:p w:rsidR="00942337" w:rsidRPr="000577DD" w:rsidRDefault="00942337">
            <w:pPr>
              <w:jc w:val="center"/>
              <w:rPr>
                <w:color w:val="000000" w:themeColor="text1"/>
              </w:rPr>
            </w:pPr>
            <w:r w:rsidRPr="000577DD">
              <w:rPr>
                <w:color w:val="000000" w:themeColor="text1"/>
              </w:rPr>
              <w:t>7</w:t>
            </w:r>
          </w:p>
        </w:tc>
      </w:tr>
      <w:tr w:rsidR="00942337" w:rsidRPr="000577DD" w:rsidTr="003C6FCD">
        <w:tc>
          <w:tcPr>
            <w:tcW w:w="1119" w:type="dxa"/>
            <w:vAlign w:val="center"/>
          </w:tcPr>
          <w:p w:rsidR="00942337" w:rsidRPr="000577DD" w:rsidRDefault="00D22439" w:rsidP="003C6FCD">
            <w:pPr>
              <w:jc w:val="center"/>
              <w:rPr>
                <w:color w:val="000000" w:themeColor="text1"/>
                <w:szCs w:val="21"/>
              </w:rPr>
            </w:pPr>
            <w:r w:rsidRPr="000577DD">
              <w:rPr>
                <w:rFonts w:eastAsia="微软雅黑"/>
                <w:color w:val="000000" w:themeColor="text1"/>
                <w:szCs w:val="21"/>
                <w:shd w:val="clear" w:color="auto" w:fill="FFFFFF"/>
              </w:rPr>
              <w:t>S0321410</w:t>
            </w:r>
          </w:p>
        </w:tc>
        <w:tc>
          <w:tcPr>
            <w:tcW w:w="3667" w:type="dxa"/>
          </w:tcPr>
          <w:p w:rsidR="00942337" w:rsidRPr="000577DD" w:rsidRDefault="00942337">
            <w:pPr>
              <w:jc w:val="left"/>
              <w:rPr>
                <w:color w:val="000000" w:themeColor="text1"/>
              </w:rPr>
            </w:pPr>
            <w:r w:rsidRPr="000577DD">
              <w:rPr>
                <w:rFonts w:hint="eastAsia"/>
                <w:color w:val="000000" w:themeColor="text1"/>
              </w:rPr>
              <w:t>纳米光学探针的设计、制备与应用（挑战性课程）</w:t>
            </w:r>
          </w:p>
          <w:p w:rsidR="00942337" w:rsidRPr="000577DD" w:rsidRDefault="00942337" w:rsidP="003C6FCD">
            <w:pPr>
              <w:widowControl/>
              <w:jc w:val="left"/>
              <w:rPr>
                <w:color w:val="000000" w:themeColor="text1"/>
              </w:rPr>
            </w:pPr>
            <w:r w:rsidRPr="000577DD">
              <w:rPr>
                <w:color w:val="000000" w:themeColor="text1"/>
                <w:sz w:val="18"/>
                <w:szCs w:val="18"/>
              </w:rPr>
              <w:t>Design,synthesis and application of nano optica</w:t>
            </w:r>
            <w:r w:rsidRPr="000577DD">
              <w:rPr>
                <w:color w:val="000000" w:themeColor="text1"/>
                <w:sz w:val="18"/>
                <w:szCs w:val="18"/>
              </w:rPr>
              <w:lastRenderedPageBreak/>
              <w:t>l sensors</w:t>
            </w:r>
          </w:p>
        </w:tc>
        <w:tc>
          <w:tcPr>
            <w:tcW w:w="1134" w:type="dxa"/>
          </w:tcPr>
          <w:p w:rsidR="00942337" w:rsidRPr="000577DD" w:rsidRDefault="00942337">
            <w:pPr>
              <w:jc w:val="center"/>
              <w:rPr>
                <w:color w:val="000000" w:themeColor="text1"/>
              </w:rPr>
            </w:pPr>
            <w:r w:rsidRPr="000577DD">
              <w:rPr>
                <w:color w:val="000000" w:themeColor="text1"/>
              </w:rPr>
              <w:lastRenderedPageBreak/>
              <w:t>3</w:t>
            </w:r>
          </w:p>
        </w:tc>
        <w:tc>
          <w:tcPr>
            <w:tcW w:w="1134" w:type="dxa"/>
          </w:tcPr>
          <w:p w:rsidR="00942337" w:rsidRPr="000577DD" w:rsidRDefault="00942337">
            <w:pPr>
              <w:jc w:val="center"/>
              <w:rPr>
                <w:color w:val="000000" w:themeColor="text1"/>
              </w:rPr>
            </w:pPr>
            <w:r w:rsidRPr="000577DD">
              <w:rPr>
                <w:rFonts w:hint="eastAsia"/>
                <w:color w:val="000000" w:themeColor="text1"/>
              </w:rPr>
              <w:t>48</w:t>
            </w:r>
          </w:p>
        </w:tc>
        <w:tc>
          <w:tcPr>
            <w:tcW w:w="851" w:type="dxa"/>
          </w:tcPr>
          <w:p w:rsidR="00942337" w:rsidRPr="000577DD" w:rsidRDefault="00942337">
            <w:pPr>
              <w:jc w:val="center"/>
              <w:rPr>
                <w:color w:val="000000" w:themeColor="text1"/>
              </w:rPr>
            </w:pPr>
            <w:r w:rsidRPr="000577DD">
              <w:rPr>
                <w:color w:val="000000" w:themeColor="text1"/>
              </w:rPr>
              <w:t>48</w:t>
            </w:r>
          </w:p>
        </w:tc>
        <w:tc>
          <w:tcPr>
            <w:tcW w:w="850" w:type="dxa"/>
          </w:tcPr>
          <w:p w:rsidR="00942337" w:rsidRPr="000577DD" w:rsidRDefault="00942337">
            <w:pPr>
              <w:jc w:val="center"/>
              <w:rPr>
                <w:color w:val="000000" w:themeColor="text1"/>
              </w:rPr>
            </w:pPr>
            <w:r w:rsidRPr="000577DD">
              <w:rPr>
                <w:rFonts w:hint="eastAsia"/>
                <w:color w:val="000000" w:themeColor="text1"/>
              </w:rPr>
              <w:t>0</w:t>
            </w:r>
          </w:p>
        </w:tc>
        <w:tc>
          <w:tcPr>
            <w:tcW w:w="1100" w:type="dxa"/>
          </w:tcPr>
          <w:p w:rsidR="00942337" w:rsidRPr="000577DD" w:rsidRDefault="00F74CB9">
            <w:pPr>
              <w:jc w:val="center"/>
              <w:rPr>
                <w:color w:val="000000" w:themeColor="text1"/>
              </w:rPr>
            </w:pPr>
            <w:r w:rsidRPr="000577DD">
              <w:rPr>
                <w:rFonts w:hint="eastAsia"/>
                <w:color w:val="000000" w:themeColor="text1"/>
              </w:rPr>
              <w:t>7</w:t>
            </w:r>
          </w:p>
        </w:tc>
      </w:tr>
      <w:tr w:rsidR="00942337" w:rsidRPr="000577DD" w:rsidTr="003C6FCD">
        <w:tc>
          <w:tcPr>
            <w:tcW w:w="1119" w:type="dxa"/>
            <w:vAlign w:val="center"/>
          </w:tcPr>
          <w:p w:rsidR="00942337" w:rsidRPr="000577DD" w:rsidRDefault="00D22439" w:rsidP="003C6FCD">
            <w:pPr>
              <w:jc w:val="center"/>
              <w:rPr>
                <w:color w:val="000000" w:themeColor="text1"/>
              </w:rPr>
            </w:pPr>
            <w:r w:rsidRPr="000577DD">
              <w:rPr>
                <w:rFonts w:eastAsia="微软雅黑"/>
                <w:color w:val="000000" w:themeColor="text1"/>
                <w:sz w:val="20"/>
                <w:szCs w:val="20"/>
                <w:shd w:val="clear" w:color="auto" w:fill="FFFFFF"/>
              </w:rPr>
              <w:lastRenderedPageBreak/>
              <w:t>R0321520</w:t>
            </w:r>
          </w:p>
        </w:tc>
        <w:tc>
          <w:tcPr>
            <w:tcW w:w="3667" w:type="dxa"/>
          </w:tcPr>
          <w:p w:rsidR="00942337" w:rsidRPr="000577DD" w:rsidRDefault="00942337">
            <w:pPr>
              <w:jc w:val="left"/>
              <w:rPr>
                <w:color w:val="000000" w:themeColor="text1"/>
              </w:rPr>
            </w:pPr>
            <w:r w:rsidRPr="000577DD">
              <w:rPr>
                <w:rFonts w:hint="eastAsia"/>
                <w:color w:val="000000" w:themeColor="text1"/>
              </w:rPr>
              <w:t>OLED</w:t>
            </w:r>
            <w:r w:rsidRPr="000577DD">
              <w:rPr>
                <w:rFonts w:hint="eastAsia"/>
                <w:color w:val="000000" w:themeColor="text1"/>
              </w:rPr>
              <w:t>材料及器件工艺</w:t>
            </w:r>
          </w:p>
          <w:p w:rsidR="00942337" w:rsidRPr="000577DD" w:rsidRDefault="00942337">
            <w:pPr>
              <w:jc w:val="left"/>
              <w:rPr>
                <w:color w:val="000000" w:themeColor="text1"/>
                <w:sz w:val="18"/>
                <w:szCs w:val="18"/>
              </w:rPr>
            </w:pPr>
            <w:bookmarkStart w:id="65" w:name="OLE_LINK204"/>
            <w:bookmarkStart w:id="66" w:name="OLE_LINK205"/>
            <w:r w:rsidRPr="000577DD">
              <w:rPr>
                <w:rFonts w:hint="eastAsia"/>
                <w:color w:val="000000" w:themeColor="text1"/>
                <w:sz w:val="18"/>
                <w:szCs w:val="18"/>
              </w:rPr>
              <w:t>OLED material and component technology</w:t>
            </w:r>
            <w:bookmarkEnd w:id="65"/>
            <w:bookmarkEnd w:id="66"/>
          </w:p>
        </w:tc>
        <w:tc>
          <w:tcPr>
            <w:tcW w:w="1134" w:type="dxa"/>
          </w:tcPr>
          <w:p w:rsidR="00942337" w:rsidRPr="000577DD" w:rsidRDefault="00942337">
            <w:pPr>
              <w:jc w:val="center"/>
              <w:rPr>
                <w:color w:val="000000" w:themeColor="text1"/>
              </w:rPr>
            </w:pPr>
            <w:r w:rsidRPr="000577DD">
              <w:rPr>
                <w:rFonts w:hint="eastAsia"/>
                <w:color w:val="000000" w:themeColor="text1"/>
              </w:rPr>
              <w:t>2</w:t>
            </w:r>
          </w:p>
        </w:tc>
        <w:tc>
          <w:tcPr>
            <w:tcW w:w="1134" w:type="dxa"/>
          </w:tcPr>
          <w:p w:rsidR="00942337" w:rsidRPr="000577DD" w:rsidRDefault="00942337">
            <w:pPr>
              <w:jc w:val="center"/>
              <w:rPr>
                <w:color w:val="000000" w:themeColor="text1"/>
              </w:rPr>
            </w:pPr>
            <w:r w:rsidRPr="000577DD">
              <w:rPr>
                <w:rFonts w:hint="eastAsia"/>
                <w:color w:val="000000" w:themeColor="text1"/>
              </w:rPr>
              <w:t>32</w:t>
            </w:r>
          </w:p>
        </w:tc>
        <w:tc>
          <w:tcPr>
            <w:tcW w:w="851" w:type="dxa"/>
          </w:tcPr>
          <w:p w:rsidR="00942337" w:rsidRPr="000577DD" w:rsidRDefault="00942337">
            <w:pPr>
              <w:jc w:val="center"/>
              <w:rPr>
                <w:color w:val="000000" w:themeColor="text1"/>
              </w:rPr>
            </w:pPr>
            <w:r w:rsidRPr="000577DD">
              <w:rPr>
                <w:rFonts w:hint="eastAsia"/>
                <w:color w:val="000000" w:themeColor="text1"/>
              </w:rPr>
              <w:t>32</w:t>
            </w:r>
          </w:p>
        </w:tc>
        <w:tc>
          <w:tcPr>
            <w:tcW w:w="850" w:type="dxa"/>
          </w:tcPr>
          <w:p w:rsidR="00942337" w:rsidRPr="000577DD" w:rsidRDefault="00942337">
            <w:pPr>
              <w:jc w:val="center"/>
              <w:rPr>
                <w:color w:val="000000" w:themeColor="text1"/>
              </w:rPr>
            </w:pPr>
            <w:r w:rsidRPr="000577DD">
              <w:rPr>
                <w:rFonts w:hint="eastAsia"/>
                <w:color w:val="000000" w:themeColor="text1"/>
              </w:rPr>
              <w:t>0</w:t>
            </w:r>
          </w:p>
        </w:tc>
        <w:tc>
          <w:tcPr>
            <w:tcW w:w="1100" w:type="dxa"/>
          </w:tcPr>
          <w:p w:rsidR="00942337" w:rsidRPr="000577DD" w:rsidRDefault="00942337">
            <w:pPr>
              <w:jc w:val="center"/>
              <w:rPr>
                <w:color w:val="000000" w:themeColor="text1"/>
              </w:rPr>
            </w:pPr>
            <w:r w:rsidRPr="000577DD">
              <w:rPr>
                <w:rFonts w:hint="eastAsia"/>
                <w:color w:val="000000" w:themeColor="text1"/>
              </w:rPr>
              <w:t>7</w:t>
            </w:r>
          </w:p>
        </w:tc>
      </w:tr>
    </w:tbl>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 xml:space="preserve"> “专业学术类”人才修读建议</w:t>
      </w:r>
      <w:r w:rsidR="00D81CE9" w:rsidRPr="000577DD">
        <w:rPr>
          <w:rFonts w:asciiTheme="minorEastAsia" w:eastAsiaTheme="minorEastAsia" w:hAnsiTheme="minorEastAsia" w:cstheme="minorBidi" w:hint="eastAsia"/>
          <w:color w:val="000000" w:themeColor="text1"/>
          <w:sz w:val="24"/>
        </w:rPr>
        <w:t>：</w:t>
      </w:r>
      <w:r w:rsidRPr="000577DD">
        <w:rPr>
          <w:rFonts w:asciiTheme="minorEastAsia" w:eastAsiaTheme="minorEastAsia" w:hAnsiTheme="minorEastAsia" w:cstheme="minorBidi" w:hint="eastAsia"/>
          <w:color w:val="000000" w:themeColor="text1"/>
          <w:sz w:val="24"/>
        </w:rPr>
        <w:t>建议选修科学技术史、物理学与社会进步、高级语言程序设计、电子技术实验基础 I、新技术专题、纳米材料的设计与合成等课程，参加科研训练，培养科研能力，完成多元化个性化课程学分要求。</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“交叉复合类”人才修读建议</w:t>
      </w:r>
      <w:r w:rsidR="00D81CE9" w:rsidRPr="000577DD">
        <w:rPr>
          <w:rFonts w:asciiTheme="minorEastAsia" w:eastAsiaTheme="minorEastAsia" w:hAnsiTheme="minorEastAsia" w:cstheme="minorBidi" w:hint="eastAsia"/>
          <w:color w:val="000000" w:themeColor="text1"/>
          <w:sz w:val="24"/>
        </w:rPr>
        <w:t>：</w:t>
      </w:r>
      <w:r w:rsidRPr="000577DD">
        <w:rPr>
          <w:rFonts w:asciiTheme="minorEastAsia" w:eastAsiaTheme="minorEastAsia" w:hAnsiTheme="minorEastAsia" w:cstheme="minorBidi" w:hint="eastAsia"/>
          <w:color w:val="000000" w:themeColor="text1"/>
          <w:sz w:val="24"/>
        </w:rPr>
        <w:t>建议与电子科学与技术专业交叉复合，建议选修材料分析基础、电子器件基础、电子技术实验基础 I、电子材料工艺原理、高分子材料化学、纳米材料与纳米器件等相关课程，完成多元化个性化课程学分要求。</w:t>
      </w:r>
    </w:p>
    <w:p w:rsidR="007751E7" w:rsidRPr="000577DD" w:rsidRDefault="000E418B">
      <w:pPr>
        <w:spacing w:line="360" w:lineRule="auto"/>
        <w:ind w:firstLineChars="200" w:firstLine="480"/>
        <w:rPr>
          <w:rFonts w:asciiTheme="minorEastAsia" w:eastAsiaTheme="minorEastAsia" w:hAnsiTheme="minorEastAsia" w:cstheme="minorBidi"/>
          <w:color w:val="000000" w:themeColor="text1"/>
          <w:sz w:val="24"/>
        </w:rPr>
      </w:pPr>
      <w:r w:rsidRPr="000577DD">
        <w:rPr>
          <w:rFonts w:asciiTheme="minorEastAsia" w:eastAsiaTheme="minorEastAsia" w:hAnsiTheme="minorEastAsia" w:cstheme="minorBidi" w:hint="eastAsia"/>
          <w:color w:val="000000" w:themeColor="text1"/>
          <w:sz w:val="24"/>
        </w:rPr>
        <w:t>“就业创业类”人才修读建议</w:t>
      </w:r>
      <w:r w:rsidR="00D81CE9" w:rsidRPr="000577DD">
        <w:rPr>
          <w:rFonts w:asciiTheme="minorEastAsia" w:eastAsiaTheme="minorEastAsia" w:hAnsiTheme="minorEastAsia" w:cstheme="minorBidi" w:hint="eastAsia"/>
          <w:color w:val="000000" w:themeColor="text1"/>
          <w:sz w:val="24"/>
        </w:rPr>
        <w:t>：</w:t>
      </w:r>
      <w:r w:rsidRPr="000577DD">
        <w:rPr>
          <w:rFonts w:asciiTheme="minorEastAsia" w:eastAsiaTheme="minorEastAsia" w:hAnsiTheme="minorEastAsia" w:cstheme="minorBidi" w:hint="eastAsia"/>
          <w:color w:val="000000" w:themeColor="text1"/>
          <w:sz w:val="24"/>
        </w:rPr>
        <w:t>建议选修现代工程设计制图、精细化工、电子电镀技术、应用电化学、微电子工艺、计算机在化学中的应用等相关课程。并建议根据个人需求和兴趣选修相关专业选修课程及素质教育选修课，完成多元化个性化课程学分要求，建议选修创新创业、大学生就业指导、现代社交礼仪、职业生涯规划等素质教育选修课。加强实践能力培养，提高沟通方法和技巧，参与相关比赛如“挑战杯”、“创新创业大赛”等，建议参加创新创业项目、社会实践项目、社会实践项目及创业团队，提高实践和应用能力。</w:t>
      </w:r>
    </w:p>
    <w:p w:rsidR="007751E7" w:rsidRPr="000577DD" w:rsidRDefault="000E418B" w:rsidP="000D7FA5">
      <w:pPr>
        <w:spacing w:beforeLines="50" w:before="156" w:line="360" w:lineRule="auto"/>
        <w:rPr>
          <w:b/>
          <w:color w:val="000000" w:themeColor="text1"/>
          <w:sz w:val="28"/>
          <w:szCs w:val="28"/>
        </w:rPr>
      </w:pPr>
      <w:r w:rsidRPr="000577DD">
        <w:rPr>
          <w:b/>
          <w:color w:val="000000" w:themeColor="text1"/>
          <w:sz w:val="28"/>
          <w:szCs w:val="28"/>
        </w:rPr>
        <w:t>七、指导性教学进程安排</w:t>
      </w:r>
    </w:p>
    <w:p w:rsidR="007751E7" w:rsidRPr="000577DD" w:rsidRDefault="000E418B">
      <w:pPr>
        <w:pStyle w:val="31"/>
        <w:spacing w:before="156" w:after="156"/>
        <w:rPr>
          <w:color w:val="000000" w:themeColor="text1"/>
          <w:kern w:val="0"/>
        </w:rPr>
      </w:pPr>
      <w:r w:rsidRPr="000577DD">
        <w:rPr>
          <w:rFonts w:hAnsiTheme="minorEastAsia"/>
          <w:color w:val="000000" w:themeColor="text1"/>
          <w:kern w:val="0"/>
        </w:rPr>
        <w:t>第</w:t>
      </w:r>
      <w:r w:rsidR="00AC1C59" w:rsidRPr="000577DD">
        <w:rPr>
          <w:rFonts w:hAnsiTheme="minorEastAsia" w:hint="eastAsia"/>
          <w:color w:val="000000" w:themeColor="text1"/>
          <w:kern w:val="0"/>
        </w:rPr>
        <w:t>1</w:t>
      </w:r>
      <w:r w:rsidRPr="000577DD">
        <w:rPr>
          <w:rFonts w:hAnsiTheme="minorEastAsia"/>
          <w:color w:val="000000" w:themeColor="text1"/>
          <w:kern w:val="0"/>
        </w:rPr>
        <w:t>学期</w:t>
      </w: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2"/>
        <w:gridCol w:w="4119"/>
        <w:gridCol w:w="1134"/>
        <w:gridCol w:w="1418"/>
        <w:gridCol w:w="1723"/>
        <w:gridCol w:w="1723"/>
      </w:tblGrid>
      <w:tr w:rsidR="00434ED1" w:rsidRPr="000577DD" w:rsidTr="00721C47">
        <w:trPr>
          <w:trHeight w:val="655"/>
          <w:jc w:val="center"/>
        </w:trPr>
        <w:tc>
          <w:tcPr>
            <w:tcW w:w="1242"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课程代码</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Code</w:t>
            </w:r>
          </w:p>
        </w:tc>
        <w:tc>
          <w:tcPr>
            <w:tcW w:w="4119"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课程名称</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Name</w:t>
            </w:r>
          </w:p>
        </w:tc>
        <w:tc>
          <w:tcPr>
            <w:tcW w:w="1134"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学分</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Credits</w:t>
            </w:r>
          </w:p>
        </w:tc>
        <w:tc>
          <w:tcPr>
            <w:tcW w:w="1418" w:type="dxa"/>
            <w:shd w:val="clear" w:color="auto" w:fill="auto"/>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理论</w:t>
            </w:r>
            <w:r w:rsidRPr="000577DD">
              <w:rPr>
                <w:rFonts w:asciiTheme="minorEastAsia" w:hAnsiTheme="minorEastAsia"/>
                <w:b/>
                <w:color w:val="000000" w:themeColor="text1"/>
                <w:sz w:val="18"/>
                <w:szCs w:val="18"/>
              </w:rPr>
              <w:t>平均</w:t>
            </w:r>
            <w:r w:rsidRPr="000577DD">
              <w:rPr>
                <w:rFonts w:asciiTheme="minorEastAsia" w:hAnsiTheme="minorEastAsia" w:hint="eastAsia"/>
                <w:b/>
                <w:color w:val="000000" w:themeColor="text1"/>
                <w:sz w:val="18"/>
                <w:szCs w:val="18"/>
              </w:rPr>
              <w:t>周学时</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color w:val="000000" w:themeColor="text1"/>
                <w:sz w:val="18"/>
                <w:szCs w:val="18"/>
              </w:rPr>
              <w:t>Theory</w:t>
            </w:r>
          </w:p>
        </w:tc>
        <w:tc>
          <w:tcPr>
            <w:tcW w:w="1723" w:type="dxa"/>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实验</w:t>
            </w:r>
            <w:r w:rsidRPr="000577DD">
              <w:rPr>
                <w:rFonts w:asciiTheme="minorEastAsia" w:hAnsiTheme="minorEastAsia"/>
                <w:b/>
                <w:color w:val="000000" w:themeColor="text1"/>
                <w:sz w:val="18"/>
                <w:szCs w:val="18"/>
              </w:rPr>
              <w:t>实践</w:t>
            </w:r>
            <w:r w:rsidRPr="000577DD">
              <w:rPr>
                <w:rFonts w:asciiTheme="minorEastAsia" w:hAnsiTheme="minorEastAsia" w:hint="eastAsia"/>
                <w:b/>
                <w:color w:val="000000" w:themeColor="text1"/>
                <w:sz w:val="18"/>
                <w:szCs w:val="18"/>
              </w:rPr>
              <w:t>学时（</w:t>
            </w:r>
            <w:r w:rsidRPr="000577DD">
              <w:rPr>
                <w:rFonts w:asciiTheme="minorEastAsia" w:hAnsiTheme="minorEastAsia"/>
                <w:b/>
                <w:color w:val="000000" w:themeColor="text1"/>
                <w:sz w:val="18"/>
                <w:szCs w:val="18"/>
              </w:rPr>
              <w:t>周学时*</w:t>
            </w:r>
            <w:r w:rsidRPr="000577DD">
              <w:rPr>
                <w:rFonts w:asciiTheme="minorEastAsia" w:hAnsiTheme="minorEastAsia" w:hint="eastAsia"/>
                <w:b/>
                <w:color w:val="000000" w:themeColor="text1"/>
                <w:sz w:val="18"/>
                <w:szCs w:val="18"/>
              </w:rPr>
              <w:t>周</w:t>
            </w:r>
            <w:r w:rsidRPr="000577DD">
              <w:rPr>
                <w:rFonts w:asciiTheme="minorEastAsia" w:hAnsiTheme="minorEastAsia"/>
                <w:b/>
                <w:color w:val="000000" w:themeColor="text1"/>
                <w:sz w:val="18"/>
                <w:szCs w:val="18"/>
              </w:rPr>
              <w:t>）</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Lab</w:t>
            </w:r>
          </w:p>
        </w:tc>
        <w:tc>
          <w:tcPr>
            <w:tcW w:w="1723"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修读要求</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Requirements</w:t>
            </w:r>
          </w:p>
        </w:tc>
      </w:tr>
      <w:tr w:rsidR="00434ED1" w:rsidRPr="000577DD" w:rsidTr="00721C47">
        <w:trPr>
          <w:trHeight w:val="313"/>
          <w:jc w:val="center"/>
        </w:trPr>
        <w:tc>
          <w:tcPr>
            <w:tcW w:w="1242" w:type="dxa"/>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B1600220</w:t>
            </w:r>
          </w:p>
        </w:tc>
        <w:tc>
          <w:tcPr>
            <w:tcW w:w="4119" w:type="dxa"/>
            <w:shd w:val="clear" w:color="auto" w:fill="auto"/>
            <w:vAlign w:val="center"/>
          </w:tcPr>
          <w:p w:rsidR="00434ED1" w:rsidRPr="000577DD" w:rsidRDefault="00434ED1" w:rsidP="00907817">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中国近现代史纲要</w:t>
            </w:r>
          </w:p>
          <w:p w:rsidR="00434ED1" w:rsidRPr="000577DD" w:rsidRDefault="00434ED1" w:rsidP="00907817">
            <w:pPr>
              <w:widowControl/>
              <w:spacing w:line="170" w:lineRule="exact"/>
              <w:jc w:val="left"/>
              <w:rPr>
                <w:rFonts w:eastAsiaTheme="minorEastAsia"/>
                <w:color w:val="000000" w:themeColor="text1"/>
                <w:sz w:val="18"/>
                <w:szCs w:val="18"/>
              </w:rPr>
            </w:pPr>
            <w:r w:rsidRPr="000577DD">
              <w:rPr>
                <w:rFonts w:hint="eastAsia"/>
                <w:color w:val="000000" w:themeColor="text1"/>
                <w:sz w:val="17"/>
                <w:szCs w:val="17"/>
              </w:rPr>
              <w:t>The Summary of Chinese Modern History</w:t>
            </w:r>
          </w:p>
        </w:tc>
        <w:tc>
          <w:tcPr>
            <w:tcW w:w="1134" w:type="dxa"/>
            <w:shd w:val="clear" w:color="auto" w:fill="auto"/>
            <w:vAlign w:val="center"/>
          </w:tcPr>
          <w:p w:rsidR="00434ED1" w:rsidRPr="000577DD" w:rsidRDefault="00434ED1" w:rsidP="00D40019">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18" w:type="dxa"/>
            <w:shd w:val="clear" w:color="auto" w:fill="auto"/>
            <w:vAlign w:val="center"/>
          </w:tcPr>
          <w:p w:rsidR="00434ED1" w:rsidRPr="000577DD" w:rsidRDefault="00434ED1" w:rsidP="00D40019">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723" w:type="dxa"/>
            <w:vAlign w:val="center"/>
          </w:tcPr>
          <w:p w:rsidR="00434ED1" w:rsidRPr="000577DD" w:rsidRDefault="00C404E0" w:rsidP="00C404E0">
            <w:pPr>
              <w:spacing w:line="164" w:lineRule="exact"/>
              <w:jc w:val="center"/>
              <w:rPr>
                <w:color w:val="000000" w:themeColor="text1"/>
                <w:sz w:val="17"/>
                <w:szCs w:val="17"/>
              </w:rPr>
            </w:pPr>
            <w:r w:rsidRPr="000577DD">
              <w:rPr>
                <w:rFonts w:hint="eastAsia"/>
                <w:color w:val="000000" w:themeColor="text1"/>
                <w:sz w:val="17"/>
                <w:szCs w:val="17"/>
              </w:rPr>
              <w:t>1</w:t>
            </w:r>
            <w:r w:rsidR="001C16E1" w:rsidRPr="000577DD">
              <w:rPr>
                <w:rFonts w:hint="eastAsia"/>
                <w:color w:val="000000" w:themeColor="text1"/>
                <w:sz w:val="17"/>
                <w:szCs w:val="17"/>
              </w:rPr>
              <w:t>*</w:t>
            </w:r>
            <w:r w:rsidRPr="000577DD">
              <w:rPr>
                <w:rFonts w:hint="eastAsia"/>
                <w:color w:val="000000" w:themeColor="text1"/>
                <w:sz w:val="17"/>
                <w:szCs w:val="17"/>
              </w:rPr>
              <w:t>2</w:t>
            </w:r>
          </w:p>
        </w:tc>
        <w:tc>
          <w:tcPr>
            <w:tcW w:w="1723" w:type="dxa"/>
            <w:shd w:val="clear" w:color="auto" w:fill="auto"/>
            <w:vAlign w:val="center"/>
          </w:tcPr>
          <w:p w:rsidR="00434ED1" w:rsidRPr="000577DD" w:rsidRDefault="00434ED1"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rsidP="004658F9">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89526B" w:rsidRPr="000577DD" w:rsidTr="00721C47">
        <w:trPr>
          <w:trHeight w:val="375"/>
          <w:jc w:val="center"/>
        </w:trPr>
        <w:tc>
          <w:tcPr>
            <w:tcW w:w="1242" w:type="dxa"/>
            <w:shd w:val="clear" w:color="auto" w:fill="auto"/>
            <w:vAlign w:val="center"/>
          </w:tcPr>
          <w:p w:rsidR="0089526B" w:rsidRPr="000577DD" w:rsidRDefault="0089526B">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B9800320</w:t>
            </w:r>
          </w:p>
        </w:tc>
        <w:tc>
          <w:tcPr>
            <w:tcW w:w="4119" w:type="dxa"/>
            <w:shd w:val="clear" w:color="auto" w:fill="auto"/>
            <w:vAlign w:val="center"/>
          </w:tcPr>
          <w:p w:rsidR="0089526B" w:rsidRPr="000577DD" w:rsidRDefault="0089526B" w:rsidP="00907817">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形势与政策</w:t>
            </w:r>
          </w:p>
          <w:p w:rsidR="0089526B" w:rsidRPr="000577DD" w:rsidRDefault="0089526B" w:rsidP="00907817">
            <w:pPr>
              <w:widowControl/>
              <w:spacing w:line="170" w:lineRule="exact"/>
              <w:jc w:val="left"/>
              <w:rPr>
                <w:rFonts w:eastAsiaTheme="minorEastAsia"/>
                <w:color w:val="000000" w:themeColor="text1"/>
                <w:sz w:val="18"/>
                <w:szCs w:val="18"/>
              </w:rPr>
            </w:pPr>
            <w:r w:rsidRPr="000577DD">
              <w:rPr>
                <w:rFonts w:hint="eastAsia"/>
                <w:color w:val="000000" w:themeColor="text1"/>
                <w:sz w:val="17"/>
                <w:szCs w:val="17"/>
              </w:rPr>
              <w:t>Situation and Policies</w:t>
            </w:r>
          </w:p>
        </w:tc>
        <w:tc>
          <w:tcPr>
            <w:tcW w:w="1134" w:type="dxa"/>
            <w:shd w:val="clear" w:color="auto" w:fill="auto"/>
            <w:vAlign w:val="center"/>
          </w:tcPr>
          <w:p w:rsidR="0089526B" w:rsidRPr="000577DD" w:rsidRDefault="001174D3" w:rsidP="00D4001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3141" w:type="dxa"/>
            <w:gridSpan w:val="2"/>
            <w:shd w:val="clear" w:color="auto" w:fill="auto"/>
            <w:vAlign w:val="center"/>
          </w:tcPr>
          <w:p w:rsidR="0089526B" w:rsidRPr="000577DD" w:rsidRDefault="0089526B">
            <w:pPr>
              <w:spacing w:line="164" w:lineRule="exact"/>
              <w:jc w:val="center"/>
              <w:rPr>
                <w:color w:val="000000" w:themeColor="text1"/>
                <w:sz w:val="17"/>
                <w:szCs w:val="17"/>
              </w:rPr>
            </w:pPr>
            <w:r w:rsidRPr="000577DD">
              <w:rPr>
                <w:rFonts w:asciiTheme="minorEastAsia" w:hAnsiTheme="minorEastAsia" w:hint="eastAsia"/>
                <w:color w:val="000000" w:themeColor="text1"/>
                <w:sz w:val="18"/>
                <w:szCs w:val="18"/>
              </w:rPr>
              <w:t>1</w:t>
            </w:r>
            <w:r w:rsidRPr="000577DD">
              <w:rPr>
                <w:rFonts w:asciiTheme="minorEastAsia" w:hAnsiTheme="minorEastAsia"/>
                <w:color w:val="000000" w:themeColor="text1"/>
                <w:sz w:val="18"/>
                <w:szCs w:val="18"/>
              </w:rPr>
              <w:t>-6学期</w:t>
            </w:r>
            <w:r w:rsidRPr="000577DD">
              <w:rPr>
                <w:rFonts w:asciiTheme="minorEastAsia" w:hAnsiTheme="minorEastAsia" w:hint="eastAsia"/>
                <w:color w:val="000000" w:themeColor="text1"/>
                <w:sz w:val="18"/>
                <w:szCs w:val="18"/>
              </w:rPr>
              <w:t>每学期一次</w:t>
            </w:r>
            <w:r w:rsidRPr="000577DD">
              <w:rPr>
                <w:rFonts w:asciiTheme="minorEastAsia" w:hAnsiTheme="minorEastAsia"/>
                <w:color w:val="000000" w:themeColor="text1"/>
                <w:sz w:val="18"/>
                <w:szCs w:val="18"/>
              </w:rPr>
              <w:t>专题讲座</w:t>
            </w:r>
          </w:p>
        </w:tc>
        <w:tc>
          <w:tcPr>
            <w:tcW w:w="1723" w:type="dxa"/>
            <w:shd w:val="clear" w:color="auto" w:fill="auto"/>
            <w:vAlign w:val="center"/>
          </w:tcPr>
          <w:p w:rsidR="0089526B" w:rsidRPr="000577DD" w:rsidRDefault="0089526B"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89526B" w:rsidRPr="000577DD" w:rsidRDefault="0089526B" w:rsidP="004658F9">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504688" w:rsidRPr="000577DD" w:rsidTr="00721C47">
        <w:trPr>
          <w:trHeight w:val="375"/>
          <w:jc w:val="center"/>
        </w:trPr>
        <w:tc>
          <w:tcPr>
            <w:tcW w:w="1242" w:type="dxa"/>
            <w:shd w:val="clear" w:color="auto" w:fill="auto"/>
            <w:vAlign w:val="center"/>
          </w:tcPr>
          <w:p w:rsidR="00504688" w:rsidRPr="000577DD" w:rsidRDefault="00504688">
            <w:pPr>
              <w:widowControl/>
              <w:spacing w:line="170" w:lineRule="exact"/>
              <w:jc w:val="center"/>
              <w:rPr>
                <w:rFonts w:eastAsiaTheme="minorEastAsia"/>
                <w:color w:val="000000" w:themeColor="text1"/>
                <w:sz w:val="18"/>
                <w:szCs w:val="18"/>
              </w:rPr>
            </w:pPr>
            <w:r w:rsidRPr="000577DD">
              <w:rPr>
                <w:color w:val="000000" w:themeColor="text1"/>
                <w:szCs w:val="21"/>
              </w:rPr>
              <w:t>B1400510</w:t>
            </w:r>
          </w:p>
        </w:tc>
        <w:tc>
          <w:tcPr>
            <w:tcW w:w="4119" w:type="dxa"/>
            <w:shd w:val="clear" w:color="auto" w:fill="auto"/>
            <w:vAlign w:val="center"/>
          </w:tcPr>
          <w:p w:rsidR="00504688" w:rsidRPr="000577DD" w:rsidRDefault="00504688" w:rsidP="002E77C3">
            <w:pPr>
              <w:rPr>
                <w:color w:val="000000" w:themeColor="text1"/>
                <w:szCs w:val="21"/>
              </w:rPr>
            </w:pPr>
            <w:r w:rsidRPr="000577DD">
              <w:rPr>
                <w:rFonts w:hint="eastAsia"/>
                <w:color w:val="000000" w:themeColor="text1"/>
                <w:szCs w:val="21"/>
              </w:rPr>
              <w:t>大学生体质测试</w:t>
            </w:r>
          </w:p>
          <w:p w:rsidR="00504688" w:rsidRPr="000577DD" w:rsidRDefault="00504688" w:rsidP="00907817">
            <w:pPr>
              <w:widowControl/>
              <w:spacing w:line="170" w:lineRule="exact"/>
              <w:jc w:val="left"/>
              <w:rPr>
                <w:rFonts w:eastAsiaTheme="minorEastAsia"/>
                <w:color w:val="000000" w:themeColor="text1"/>
                <w:sz w:val="18"/>
                <w:szCs w:val="18"/>
              </w:rPr>
            </w:pPr>
            <w:r w:rsidRPr="000577DD">
              <w:rPr>
                <w:color w:val="000000" w:themeColor="text1"/>
                <w:kern w:val="0"/>
                <w:sz w:val="18"/>
                <w:szCs w:val="18"/>
              </w:rPr>
              <w:t>College-student Physique Test</w:t>
            </w:r>
          </w:p>
        </w:tc>
        <w:tc>
          <w:tcPr>
            <w:tcW w:w="1134" w:type="dxa"/>
            <w:shd w:val="clear" w:color="auto" w:fill="auto"/>
            <w:vAlign w:val="center"/>
          </w:tcPr>
          <w:p w:rsidR="00504688" w:rsidRPr="000577DD" w:rsidRDefault="00504688" w:rsidP="00D4001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3141" w:type="dxa"/>
            <w:gridSpan w:val="2"/>
            <w:shd w:val="clear" w:color="auto" w:fill="auto"/>
            <w:vAlign w:val="center"/>
          </w:tcPr>
          <w:p w:rsidR="00504688" w:rsidRPr="000577DD" w:rsidRDefault="00504688" w:rsidP="00E42F1D">
            <w:pPr>
              <w:spacing w:line="164" w:lineRule="exact"/>
              <w:jc w:val="center"/>
              <w:rPr>
                <w:rFonts w:asciiTheme="minorEastAsia" w:hAnsiTheme="minorEastAsia"/>
                <w:color w:val="000000" w:themeColor="text1"/>
                <w:sz w:val="18"/>
                <w:szCs w:val="18"/>
              </w:rPr>
            </w:pPr>
            <w:r w:rsidRPr="000577DD">
              <w:rPr>
                <w:rFonts w:asciiTheme="minorEastAsia" w:hAnsiTheme="minorEastAsia" w:hint="eastAsia"/>
                <w:color w:val="000000" w:themeColor="text1"/>
                <w:sz w:val="18"/>
                <w:szCs w:val="18"/>
              </w:rPr>
              <w:t>每学年测试</w:t>
            </w:r>
            <w:r w:rsidR="00E42F1D" w:rsidRPr="000577DD">
              <w:rPr>
                <w:rFonts w:asciiTheme="minorEastAsia" w:hAnsiTheme="minorEastAsia" w:hint="eastAsia"/>
                <w:color w:val="000000" w:themeColor="text1"/>
                <w:sz w:val="18"/>
                <w:szCs w:val="18"/>
              </w:rPr>
              <w:t>1</w:t>
            </w:r>
            <w:r w:rsidRPr="000577DD">
              <w:rPr>
                <w:rFonts w:asciiTheme="minorEastAsia" w:hAnsiTheme="minorEastAsia" w:hint="eastAsia"/>
                <w:color w:val="000000" w:themeColor="text1"/>
                <w:sz w:val="18"/>
                <w:szCs w:val="18"/>
              </w:rPr>
              <w:t>次，4</w:t>
            </w:r>
            <w:r w:rsidR="00DD7153" w:rsidRPr="000577DD">
              <w:rPr>
                <w:rFonts w:asciiTheme="minorEastAsia" w:hAnsiTheme="minorEastAsia" w:hint="eastAsia"/>
                <w:color w:val="000000" w:themeColor="text1"/>
                <w:sz w:val="18"/>
                <w:szCs w:val="18"/>
              </w:rPr>
              <w:t>次测试合格获取学分</w:t>
            </w:r>
          </w:p>
        </w:tc>
        <w:tc>
          <w:tcPr>
            <w:tcW w:w="1723" w:type="dxa"/>
            <w:shd w:val="clear" w:color="auto" w:fill="auto"/>
            <w:vAlign w:val="center"/>
          </w:tcPr>
          <w:p w:rsidR="00504688" w:rsidRPr="000577DD" w:rsidRDefault="00504688" w:rsidP="00504688">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504688">
            <w:pPr>
              <w:spacing w:line="164" w:lineRule="exact"/>
              <w:jc w:val="center"/>
              <w:rPr>
                <w:color w:val="000000" w:themeColor="text1"/>
                <w:sz w:val="17"/>
                <w:szCs w:val="17"/>
              </w:rPr>
            </w:pPr>
            <w:r w:rsidRPr="000577DD">
              <w:rPr>
                <w:rFonts w:hint="eastAsia"/>
                <w:color w:val="000000" w:themeColor="text1"/>
                <w:sz w:val="17"/>
                <w:szCs w:val="17"/>
              </w:rPr>
              <w:t>Compulsory</w:t>
            </w:r>
          </w:p>
        </w:tc>
      </w:tr>
      <w:tr w:rsidR="00504688" w:rsidRPr="000577DD" w:rsidTr="00721C47">
        <w:trPr>
          <w:jc w:val="center"/>
        </w:trPr>
        <w:tc>
          <w:tcPr>
            <w:tcW w:w="1242" w:type="dxa"/>
            <w:shd w:val="clear" w:color="auto" w:fill="auto"/>
            <w:vAlign w:val="center"/>
          </w:tcPr>
          <w:p w:rsidR="00504688" w:rsidRPr="000577DD" w:rsidRDefault="0050468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B1400110</w:t>
            </w:r>
          </w:p>
        </w:tc>
        <w:tc>
          <w:tcPr>
            <w:tcW w:w="4119" w:type="dxa"/>
            <w:shd w:val="clear" w:color="auto" w:fill="auto"/>
            <w:vAlign w:val="center"/>
          </w:tcPr>
          <w:p w:rsidR="00504688" w:rsidRPr="000577DD" w:rsidRDefault="00504688" w:rsidP="00907817">
            <w:pPr>
              <w:spacing w:line="170" w:lineRule="exact"/>
              <w:jc w:val="left"/>
              <w:rPr>
                <w:rFonts w:eastAsiaTheme="minorEastAsia"/>
                <w:color w:val="000000" w:themeColor="text1"/>
                <w:sz w:val="18"/>
                <w:szCs w:val="18"/>
              </w:rPr>
            </w:pPr>
            <w:r w:rsidRPr="000577DD">
              <w:rPr>
                <w:rFonts w:eastAsiaTheme="minorEastAsia" w:hAnsiTheme="minorEastAsia"/>
                <w:color w:val="000000" w:themeColor="text1"/>
                <w:sz w:val="18"/>
                <w:szCs w:val="18"/>
              </w:rPr>
              <w:t>大学体育</w:t>
            </w:r>
            <w:r w:rsidRPr="000577DD">
              <w:rPr>
                <w:rFonts w:eastAsiaTheme="minorEastAsia"/>
                <w:color w:val="000000" w:themeColor="text1"/>
                <w:sz w:val="18"/>
                <w:szCs w:val="18"/>
              </w:rPr>
              <w:t>I</w:t>
            </w:r>
          </w:p>
          <w:p w:rsidR="00504688" w:rsidRPr="000577DD" w:rsidRDefault="00504688" w:rsidP="00907817">
            <w:pPr>
              <w:spacing w:line="170" w:lineRule="exact"/>
              <w:jc w:val="left"/>
              <w:rPr>
                <w:rFonts w:eastAsiaTheme="minorEastAsia"/>
                <w:color w:val="000000" w:themeColor="text1"/>
                <w:sz w:val="18"/>
                <w:szCs w:val="18"/>
              </w:rPr>
            </w:pPr>
            <w:r w:rsidRPr="000577DD">
              <w:rPr>
                <w:rFonts w:hint="eastAsia"/>
                <w:color w:val="000000" w:themeColor="text1"/>
                <w:sz w:val="17"/>
                <w:szCs w:val="17"/>
              </w:rPr>
              <w:t>Physical Education I</w:t>
            </w:r>
          </w:p>
        </w:tc>
        <w:tc>
          <w:tcPr>
            <w:tcW w:w="1134" w:type="dxa"/>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3141" w:type="dxa"/>
            <w:gridSpan w:val="2"/>
            <w:shd w:val="clear" w:color="auto" w:fill="auto"/>
            <w:vAlign w:val="center"/>
          </w:tcPr>
          <w:p w:rsidR="00504688" w:rsidRPr="000577DD" w:rsidRDefault="00504688">
            <w:pPr>
              <w:spacing w:line="164" w:lineRule="exact"/>
              <w:jc w:val="center"/>
              <w:rPr>
                <w:color w:val="000000" w:themeColor="text1"/>
                <w:sz w:val="17"/>
                <w:szCs w:val="17"/>
              </w:rPr>
            </w:pPr>
            <w:r w:rsidRPr="000577DD">
              <w:rPr>
                <w:rFonts w:eastAsiaTheme="minorEastAsia"/>
                <w:color w:val="000000" w:themeColor="text1"/>
                <w:sz w:val="18"/>
                <w:szCs w:val="18"/>
              </w:rPr>
              <w:t>/</w:t>
            </w:r>
          </w:p>
        </w:tc>
        <w:tc>
          <w:tcPr>
            <w:tcW w:w="1723" w:type="dxa"/>
            <w:shd w:val="clear" w:color="auto" w:fill="auto"/>
          </w:tcPr>
          <w:p w:rsidR="00504688" w:rsidRPr="000577DD" w:rsidRDefault="00504688"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4658F9">
            <w:pPr>
              <w:jc w:val="center"/>
              <w:rPr>
                <w:color w:val="000000" w:themeColor="text1"/>
              </w:rPr>
            </w:pPr>
            <w:r w:rsidRPr="000577DD">
              <w:rPr>
                <w:rFonts w:hint="eastAsia"/>
                <w:color w:val="000000" w:themeColor="text1"/>
                <w:sz w:val="17"/>
                <w:szCs w:val="17"/>
              </w:rPr>
              <w:t>Compulsory</w:t>
            </w:r>
          </w:p>
        </w:tc>
      </w:tr>
      <w:tr w:rsidR="00504688" w:rsidRPr="000577DD" w:rsidTr="00721C4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B9800110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907817">
            <w:pPr>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军事理论</w:t>
            </w:r>
          </w:p>
          <w:p w:rsidR="00504688" w:rsidRPr="000577DD" w:rsidRDefault="00504688" w:rsidP="00907817">
            <w:pPr>
              <w:spacing w:line="170" w:lineRule="exact"/>
              <w:jc w:val="left"/>
              <w:rPr>
                <w:rFonts w:eastAsiaTheme="minorEastAsia"/>
                <w:color w:val="000000" w:themeColor="text1"/>
                <w:sz w:val="18"/>
                <w:szCs w:val="18"/>
              </w:rPr>
            </w:pPr>
            <w:r w:rsidRPr="000577DD">
              <w:rPr>
                <w:rFonts w:hint="eastAsia"/>
                <w:color w:val="000000" w:themeColor="text1"/>
                <w:sz w:val="17"/>
                <w:szCs w:val="17"/>
              </w:rPr>
              <w:t>Military Theory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723" w:type="dxa"/>
            <w:tcBorders>
              <w:top w:val="single" w:sz="4" w:space="0" w:color="auto"/>
              <w:left w:val="single" w:sz="4" w:space="0" w:color="auto"/>
              <w:bottom w:val="single" w:sz="4" w:space="0" w:color="auto"/>
              <w:right w:val="single" w:sz="4" w:space="0" w:color="auto"/>
            </w:tcBorders>
            <w:vAlign w:val="center"/>
          </w:tcPr>
          <w:p w:rsidR="00504688" w:rsidRPr="000577DD" w:rsidRDefault="00504688" w:rsidP="00721C47">
            <w:pPr>
              <w:spacing w:line="170" w:lineRule="exact"/>
              <w:jc w:val="center"/>
              <w:rPr>
                <w:rFonts w:eastAsiaTheme="minorEastAsia"/>
                <w:color w:val="000000" w:themeColor="text1"/>
                <w:sz w:val="18"/>
                <w:szCs w:val="18"/>
              </w:rPr>
            </w:pPr>
          </w:p>
          <w:p w:rsidR="00504688" w:rsidRPr="000577DD" w:rsidRDefault="00504688" w:rsidP="00721C47">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04688" w:rsidRPr="000577DD" w:rsidRDefault="00504688"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4658F9">
            <w:pPr>
              <w:jc w:val="center"/>
              <w:rPr>
                <w:color w:val="000000" w:themeColor="text1"/>
              </w:rPr>
            </w:pPr>
            <w:r w:rsidRPr="000577DD">
              <w:rPr>
                <w:rFonts w:hint="eastAsia"/>
                <w:color w:val="000000" w:themeColor="text1"/>
                <w:sz w:val="17"/>
                <w:szCs w:val="17"/>
              </w:rPr>
              <w:t>Compulsory</w:t>
            </w:r>
          </w:p>
        </w:tc>
      </w:tr>
      <w:tr w:rsidR="00504688" w:rsidRPr="000577DD" w:rsidTr="00721C4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AE4C6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907817">
            <w:pPr>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通用英语</w:t>
            </w:r>
          </w:p>
          <w:p w:rsidR="00504688" w:rsidRPr="000577DD" w:rsidRDefault="00504688" w:rsidP="00907817">
            <w:pPr>
              <w:spacing w:line="170" w:lineRule="exact"/>
              <w:jc w:val="left"/>
              <w:rPr>
                <w:rFonts w:eastAsiaTheme="minorEastAsia"/>
                <w:color w:val="000000" w:themeColor="text1"/>
                <w:sz w:val="18"/>
                <w:szCs w:val="18"/>
              </w:rPr>
            </w:pPr>
            <w:r w:rsidRPr="000577DD">
              <w:rPr>
                <w:rFonts w:hint="eastAsia"/>
                <w:color w:val="000000" w:themeColor="text1"/>
                <w:sz w:val="17"/>
                <w:szCs w:val="17"/>
              </w:rPr>
              <w:t>General 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D75E9D">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3.5</w:t>
            </w:r>
          </w:p>
        </w:tc>
        <w:tc>
          <w:tcPr>
            <w:tcW w:w="1723" w:type="dxa"/>
            <w:tcBorders>
              <w:top w:val="single" w:sz="4" w:space="0" w:color="auto"/>
              <w:left w:val="single" w:sz="4" w:space="0" w:color="auto"/>
              <w:bottom w:val="single" w:sz="4" w:space="0" w:color="auto"/>
              <w:right w:val="single" w:sz="4" w:space="0" w:color="auto"/>
            </w:tcBorders>
            <w:vAlign w:val="center"/>
          </w:tcPr>
          <w:p w:rsidR="00504688" w:rsidRPr="000577DD" w:rsidRDefault="00D75E9D" w:rsidP="00BE5F95">
            <w:pPr>
              <w:spacing w:line="164" w:lineRule="exact"/>
              <w:jc w:val="center"/>
              <w:rPr>
                <w:color w:val="000000" w:themeColor="text1"/>
                <w:sz w:val="17"/>
                <w:szCs w:val="17"/>
              </w:rPr>
            </w:pPr>
            <w:r w:rsidRPr="000577DD">
              <w:rPr>
                <w:rFonts w:hint="eastAsia"/>
                <w:color w:val="000000" w:themeColor="text1"/>
                <w:sz w:val="17"/>
                <w:szCs w:val="17"/>
              </w:rPr>
              <w:t>1*8</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04688" w:rsidRPr="000577DD" w:rsidRDefault="00504688"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4658F9">
            <w:pPr>
              <w:jc w:val="center"/>
              <w:rPr>
                <w:color w:val="000000" w:themeColor="text1"/>
              </w:rPr>
            </w:pPr>
            <w:r w:rsidRPr="000577DD">
              <w:rPr>
                <w:rFonts w:hint="eastAsia"/>
                <w:color w:val="000000" w:themeColor="text1"/>
                <w:sz w:val="17"/>
                <w:szCs w:val="17"/>
              </w:rPr>
              <w:t>Compulsory</w:t>
            </w:r>
          </w:p>
        </w:tc>
      </w:tr>
      <w:tr w:rsidR="00504688" w:rsidRPr="000577DD" w:rsidTr="00721C4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D1000160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907817">
            <w:pPr>
              <w:spacing w:line="170" w:lineRule="exact"/>
              <w:jc w:val="left"/>
              <w:rPr>
                <w:rFonts w:eastAsiaTheme="minorEastAsia"/>
                <w:color w:val="000000" w:themeColor="text1"/>
                <w:sz w:val="18"/>
                <w:szCs w:val="18"/>
              </w:rPr>
            </w:pPr>
            <w:r w:rsidRPr="000577DD">
              <w:rPr>
                <w:rFonts w:eastAsiaTheme="minorEastAsia" w:hAnsiTheme="minorEastAsia"/>
                <w:color w:val="000000" w:themeColor="text1"/>
                <w:sz w:val="18"/>
                <w:szCs w:val="18"/>
              </w:rPr>
              <w:t>微积分</w:t>
            </w:r>
            <w:r w:rsidRPr="000577DD">
              <w:rPr>
                <w:rFonts w:eastAsiaTheme="minorEastAsia"/>
                <w:color w:val="000000" w:themeColor="text1"/>
                <w:sz w:val="18"/>
                <w:szCs w:val="18"/>
              </w:rPr>
              <w:t>I</w:t>
            </w:r>
          </w:p>
          <w:p w:rsidR="00504688" w:rsidRPr="000577DD" w:rsidRDefault="00504688" w:rsidP="00907817">
            <w:pPr>
              <w:spacing w:line="170" w:lineRule="exact"/>
              <w:jc w:val="left"/>
              <w:rPr>
                <w:rFonts w:eastAsiaTheme="minorEastAsia"/>
                <w:color w:val="000000" w:themeColor="text1"/>
                <w:sz w:val="18"/>
                <w:szCs w:val="18"/>
              </w:rPr>
            </w:pPr>
            <w:r w:rsidRPr="000577DD">
              <w:rPr>
                <w:rFonts w:hint="eastAsia"/>
                <w:color w:val="000000" w:themeColor="text1"/>
                <w:sz w:val="17"/>
                <w:szCs w:val="17"/>
              </w:rPr>
              <w:t>Calculus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6</w:t>
            </w:r>
          </w:p>
        </w:tc>
        <w:tc>
          <w:tcPr>
            <w:tcW w:w="1723" w:type="dxa"/>
            <w:tcBorders>
              <w:top w:val="single" w:sz="4" w:space="0" w:color="auto"/>
              <w:left w:val="single" w:sz="4" w:space="0" w:color="auto"/>
              <w:bottom w:val="single" w:sz="4" w:space="0" w:color="auto"/>
              <w:right w:val="single" w:sz="4" w:space="0" w:color="auto"/>
            </w:tcBorders>
            <w:vAlign w:val="center"/>
          </w:tcPr>
          <w:p w:rsidR="00504688" w:rsidRPr="000577DD" w:rsidRDefault="00504688">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04688" w:rsidRPr="000577DD" w:rsidRDefault="00504688"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4658F9">
            <w:pPr>
              <w:jc w:val="center"/>
              <w:rPr>
                <w:color w:val="000000" w:themeColor="text1"/>
              </w:rPr>
            </w:pPr>
            <w:r w:rsidRPr="000577DD">
              <w:rPr>
                <w:rFonts w:hint="eastAsia"/>
                <w:color w:val="000000" w:themeColor="text1"/>
                <w:sz w:val="17"/>
                <w:szCs w:val="17"/>
              </w:rPr>
              <w:t>Compulsory</w:t>
            </w:r>
          </w:p>
        </w:tc>
      </w:tr>
      <w:tr w:rsidR="00504688" w:rsidRPr="000577DD" w:rsidTr="00721C4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427F9E">
            <w:pPr>
              <w:jc w:val="center"/>
              <w:rPr>
                <w:color w:val="000000" w:themeColor="text1"/>
              </w:rPr>
            </w:pPr>
            <w:r w:rsidRPr="000577DD">
              <w:rPr>
                <w:rFonts w:eastAsiaTheme="minorEastAsia"/>
                <w:color w:val="000000" w:themeColor="text1"/>
                <w:sz w:val="18"/>
                <w:szCs w:val="18"/>
              </w:rPr>
              <w:t>D1000540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8002FC">
            <w:pPr>
              <w:spacing w:line="170" w:lineRule="exact"/>
              <w:jc w:val="left"/>
              <w:rPr>
                <w:rFonts w:eastAsiaTheme="minorEastAsia" w:hAnsiTheme="minorEastAsia"/>
                <w:color w:val="000000" w:themeColor="text1"/>
                <w:sz w:val="18"/>
                <w:szCs w:val="18"/>
              </w:rPr>
            </w:pPr>
            <w:r w:rsidRPr="000577DD">
              <w:rPr>
                <w:rFonts w:eastAsiaTheme="minorEastAsia" w:hAnsiTheme="minorEastAsia" w:hint="eastAsia"/>
                <w:color w:val="000000" w:themeColor="text1"/>
                <w:sz w:val="18"/>
                <w:szCs w:val="18"/>
              </w:rPr>
              <w:t>线性代数与空间解析几何</w:t>
            </w:r>
            <w:r w:rsidRPr="000577DD">
              <w:rPr>
                <w:rFonts w:eastAsiaTheme="minorEastAsia" w:hAnsiTheme="minorEastAsia" w:hint="eastAsia"/>
                <w:color w:val="000000" w:themeColor="text1"/>
                <w:sz w:val="18"/>
                <w:szCs w:val="18"/>
              </w:rPr>
              <w:t>I</w:t>
            </w:r>
          </w:p>
          <w:p w:rsidR="00504688" w:rsidRPr="000577DD" w:rsidRDefault="00504688" w:rsidP="008002FC">
            <w:pPr>
              <w:spacing w:line="170" w:lineRule="exact"/>
              <w:jc w:val="left"/>
              <w:rPr>
                <w:color w:val="000000" w:themeColor="text1"/>
                <w:sz w:val="18"/>
                <w:szCs w:val="18"/>
              </w:rPr>
            </w:pPr>
            <w:r w:rsidRPr="000577DD">
              <w:rPr>
                <w:rFonts w:eastAsiaTheme="minorEastAsia" w:hAnsiTheme="minorEastAsia"/>
                <w:color w:val="000000" w:themeColor="text1"/>
                <w:sz w:val="18"/>
                <w:szCs w:val="18"/>
              </w:rPr>
              <w:t>Linear Algebra and Space Analytic Geometry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4</w:t>
            </w:r>
          </w:p>
        </w:tc>
        <w:tc>
          <w:tcPr>
            <w:tcW w:w="1723" w:type="dxa"/>
            <w:tcBorders>
              <w:top w:val="single" w:sz="4" w:space="0" w:color="auto"/>
              <w:left w:val="single" w:sz="4" w:space="0" w:color="auto"/>
              <w:bottom w:val="single" w:sz="4" w:space="0" w:color="auto"/>
              <w:right w:val="single" w:sz="4" w:space="0" w:color="auto"/>
            </w:tcBorders>
            <w:vAlign w:val="center"/>
          </w:tcPr>
          <w:p w:rsidR="00504688" w:rsidRPr="000577DD" w:rsidRDefault="00504688">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04688" w:rsidRPr="000577DD" w:rsidRDefault="00504688"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4658F9">
            <w:pPr>
              <w:jc w:val="center"/>
              <w:rPr>
                <w:color w:val="000000" w:themeColor="text1"/>
              </w:rPr>
            </w:pPr>
            <w:r w:rsidRPr="000577DD">
              <w:rPr>
                <w:rFonts w:hint="eastAsia"/>
                <w:color w:val="000000" w:themeColor="text1"/>
                <w:sz w:val="17"/>
                <w:szCs w:val="17"/>
              </w:rPr>
              <w:t>Compulsory</w:t>
            </w:r>
          </w:p>
        </w:tc>
      </w:tr>
      <w:tr w:rsidR="00504688" w:rsidRPr="000577DD" w:rsidTr="00721C47">
        <w:trPr>
          <w:jc w:val="center"/>
        </w:trPr>
        <w:tc>
          <w:tcPr>
            <w:tcW w:w="1242" w:type="dxa"/>
            <w:shd w:val="clear" w:color="auto" w:fill="auto"/>
            <w:vAlign w:val="center"/>
          </w:tcPr>
          <w:p w:rsidR="00504688" w:rsidRPr="000577DD" w:rsidRDefault="0050468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E0306525</w:t>
            </w:r>
          </w:p>
        </w:tc>
        <w:tc>
          <w:tcPr>
            <w:tcW w:w="4119" w:type="dxa"/>
            <w:shd w:val="clear" w:color="auto" w:fill="auto"/>
            <w:vAlign w:val="center"/>
          </w:tcPr>
          <w:p w:rsidR="00504688" w:rsidRPr="000577DD" w:rsidRDefault="00504688" w:rsidP="00907817">
            <w:pPr>
              <w:spacing w:line="170" w:lineRule="exact"/>
              <w:jc w:val="left"/>
              <w:rPr>
                <w:rFonts w:asciiTheme="minorEastAsia" w:eastAsiaTheme="minorEastAsia" w:hAnsiTheme="minorEastAsia"/>
                <w:color w:val="000000" w:themeColor="text1"/>
                <w:sz w:val="18"/>
                <w:szCs w:val="18"/>
              </w:rPr>
            </w:pPr>
            <w:r w:rsidRPr="000577DD">
              <w:rPr>
                <w:rFonts w:eastAsiaTheme="minorEastAsia" w:hAnsiTheme="minorEastAsia"/>
                <w:color w:val="000000" w:themeColor="text1"/>
                <w:sz w:val="18"/>
                <w:szCs w:val="18"/>
              </w:rPr>
              <w:t>无机化学</w:t>
            </w:r>
            <w:r w:rsidRPr="000577DD">
              <w:rPr>
                <w:rFonts w:asciiTheme="minorEastAsia" w:eastAsiaTheme="minorEastAsia" w:hAnsiTheme="minorEastAsia"/>
                <w:color w:val="000000" w:themeColor="text1"/>
                <w:sz w:val="18"/>
                <w:szCs w:val="18"/>
              </w:rPr>
              <w:t>Ⅰ</w:t>
            </w:r>
          </w:p>
          <w:p w:rsidR="00504688" w:rsidRPr="000577DD" w:rsidRDefault="00504688" w:rsidP="00907817">
            <w:pPr>
              <w:spacing w:line="170" w:lineRule="exact"/>
              <w:jc w:val="left"/>
              <w:rPr>
                <w:rFonts w:eastAsiaTheme="minorEastAsia"/>
                <w:color w:val="000000" w:themeColor="text1"/>
                <w:sz w:val="18"/>
                <w:szCs w:val="18"/>
              </w:rPr>
            </w:pPr>
            <w:r w:rsidRPr="000577DD">
              <w:rPr>
                <w:rFonts w:hint="eastAsia"/>
                <w:color w:val="000000" w:themeColor="text1"/>
                <w:sz w:val="17"/>
                <w:szCs w:val="17"/>
              </w:rPr>
              <w:t xml:space="preserve">Inorganic Chemistry </w:t>
            </w:r>
            <w:r w:rsidRPr="000577DD">
              <w:rPr>
                <w:rFonts w:hint="eastAsia"/>
                <w:color w:val="000000" w:themeColor="text1"/>
                <w:sz w:val="17"/>
                <w:szCs w:val="17"/>
              </w:rPr>
              <w:t>Ⅰ</w:t>
            </w:r>
          </w:p>
        </w:tc>
        <w:tc>
          <w:tcPr>
            <w:tcW w:w="1134" w:type="dxa"/>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2.5</w:t>
            </w:r>
          </w:p>
        </w:tc>
        <w:tc>
          <w:tcPr>
            <w:tcW w:w="1418" w:type="dxa"/>
            <w:shd w:val="clear" w:color="auto" w:fill="auto"/>
            <w:vAlign w:val="center"/>
          </w:tcPr>
          <w:p w:rsidR="00504688" w:rsidRPr="000577DD" w:rsidRDefault="00F603CB">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2.5</w:t>
            </w:r>
          </w:p>
        </w:tc>
        <w:tc>
          <w:tcPr>
            <w:tcW w:w="1723" w:type="dxa"/>
            <w:vAlign w:val="center"/>
          </w:tcPr>
          <w:p w:rsidR="00504688" w:rsidRPr="000577DD" w:rsidRDefault="00504688">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shd w:val="clear" w:color="auto" w:fill="auto"/>
          </w:tcPr>
          <w:p w:rsidR="00504688" w:rsidRPr="000577DD" w:rsidRDefault="00504688"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4658F9">
            <w:pPr>
              <w:jc w:val="center"/>
              <w:rPr>
                <w:color w:val="000000" w:themeColor="text1"/>
              </w:rPr>
            </w:pPr>
            <w:r w:rsidRPr="000577DD">
              <w:rPr>
                <w:rFonts w:hint="eastAsia"/>
                <w:color w:val="000000" w:themeColor="text1"/>
                <w:sz w:val="17"/>
                <w:szCs w:val="17"/>
              </w:rPr>
              <w:t>Compulsory</w:t>
            </w:r>
          </w:p>
        </w:tc>
      </w:tr>
      <w:tr w:rsidR="00504688" w:rsidRPr="000577DD" w:rsidTr="00721C4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lastRenderedPageBreak/>
              <w:t>K0306620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907817">
            <w:pPr>
              <w:spacing w:line="170" w:lineRule="exact"/>
              <w:jc w:val="left"/>
              <w:rPr>
                <w:rFonts w:asciiTheme="minorEastAsia" w:eastAsiaTheme="minorEastAsia" w:hAnsiTheme="minorEastAsia"/>
                <w:color w:val="000000" w:themeColor="text1"/>
                <w:sz w:val="18"/>
                <w:szCs w:val="18"/>
              </w:rPr>
            </w:pPr>
            <w:r w:rsidRPr="000577DD">
              <w:rPr>
                <w:rFonts w:eastAsiaTheme="minorEastAsia" w:hAnsiTheme="minorEastAsia"/>
                <w:color w:val="000000" w:themeColor="text1"/>
                <w:sz w:val="18"/>
                <w:szCs w:val="18"/>
              </w:rPr>
              <w:t>无机化学实验</w:t>
            </w:r>
            <w:r w:rsidRPr="000577DD">
              <w:rPr>
                <w:rFonts w:asciiTheme="minorEastAsia" w:eastAsiaTheme="minorEastAsia" w:hAnsiTheme="minorEastAsia"/>
                <w:color w:val="000000" w:themeColor="text1"/>
                <w:sz w:val="18"/>
                <w:szCs w:val="18"/>
              </w:rPr>
              <w:t>Ⅰ</w:t>
            </w:r>
          </w:p>
          <w:p w:rsidR="00504688" w:rsidRPr="000577DD" w:rsidRDefault="00504688" w:rsidP="00907817">
            <w:pPr>
              <w:spacing w:line="170" w:lineRule="exact"/>
              <w:jc w:val="left"/>
              <w:rPr>
                <w:rFonts w:eastAsiaTheme="minorEastAsia"/>
                <w:color w:val="000000" w:themeColor="text1"/>
                <w:sz w:val="18"/>
                <w:szCs w:val="18"/>
              </w:rPr>
            </w:pPr>
            <w:r w:rsidRPr="000577DD">
              <w:rPr>
                <w:rFonts w:hint="eastAsia"/>
                <w:color w:val="000000" w:themeColor="text1"/>
                <w:sz w:val="17"/>
                <w:szCs w:val="17"/>
              </w:rPr>
              <w:t>Experiment of Inorganic Chemistry</w:t>
            </w:r>
            <w:r w:rsidRPr="000577DD">
              <w:rPr>
                <w:rFonts w:hint="eastAsia"/>
                <w:color w:val="000000" w:themeColor="text1"/>
                <w:sz w:val="17"/>
                <w:szCs w:val="17"/>
              </w:rPr>
              <w:t>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tcBorders>
              <w:top w:val="single" w:sz="4" w:space="0" w:color="auto"/>
              <w:left w:val="single" w:sz="4" w:space="0" w:color="auto"/>
              <w:bottom w:val="single" w:sz="4" w:space="0" w:color="auto"/>
              <w:right w:val="single" w:sz="4" w:space="0" w:color="auto"/>
            </w:tcBorders>
            <w:vAlign w:val="center"/>
          </w:tcPr>
          <w:p w:rsidR="00504688" w:rsidRPr="000577DD" w:rsidRDefault="00504688" w:rsidP="003166F9">
            <w:pPr>
              <w:spacing w:line="164" w:lineRule="exact"/>
              <w:jc w:val="center"/>
              <w:rPr>
                <w:color w:val="000000" w:themeColor="text1"/>
                <w:sz w:val="17"/>
                <w:szCs w:val="17"/>
              </w:rPr>
            </w:pPr>
            <w:r w:rsidRPr="000577DD">
              <w:rPr>
                <w:rFonts w:hint="eastAsia"/>
                <w:color w:val="000000" w:themeColor="text1"/>
                <w:sz w:val="17"/>
                <w:szCs w:val="17"/>
              </w:rPr>
              <w:t>8*5</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04688" w:rsidRPr="000577DD" w:rsidRDefault="00504688"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4658F9">
            <w:pPr>
              <w:jc w:val="center"/>
              <w:rPr>
                <w:color w:val="000000" w:themeColor="text1"/>
              </w:rPr>
            </w:pPr>
            <w:r w:rsidRPr="000577DD">
              <w:rPr>
                <w:rFonts w:hint="eastAsia"/>
                <w:color w:val="000000" w:themeColor="text1"/>
                <w:sz w:val="17"/>
                <w:szCs w:val="17"/>
              </w:rPr>
              <w:t>Compulsory</w:t>
            </w:r>
          </w:p>
        </w:tc>
      </w:tr>
      <w:tr w:rsidR="00504688" w:rsidRPr="000577DD" w:rsidTr="00721C4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L9800210</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907817">
            <w:pPr>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军事训练</w:t>
            </w:r>
          </w:p>
          <w:p w:rsidR="00504688" w:rsidRPr="000577DD" w:rsidRDefault="00504688" w:rsidP="00907817">
            <w:pPr>
              <w:spacing w:line="164" w:lineRule="exact"/>
              <w:jc w:val="left"/>
              <w:rPr>
                <w:rFonts w:eastAsiaTheme="minorEastAsia"/>
                <w:color w:val="000000" w:themeColor="text1"/>
                <w:sz w:val="18"/>
                <w:szCs w:val="18"/>
              </w:rPr>
            </w:pPr>
            <w:r w:rsidRPr="000577DD">
              <w:rPr>
                <w:rFonts w:hint="eastAsia"/>
                <w:color w:val="000000" w:themeColor="text1"/>
                <w:sz w:val="17"/>
                <w:szCs w:val="17"/>
              </w:rPr>
              <w:t>Military Training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64" w:lineRule="exact"/>
              <w:jc w:val="center"/>
              <w:rPr>
                <w:color w:val="000000" w:themeColor="text1"/>
                <w:sz w:val="17"/>
                <w:szCs w:val="17"/>
              </w:rPr>
            </w:pPr>
            <w:r w:rsidRPr="000577DD">
              <w:rPr>
                <w:rFonts w:eastAsiaTheme="minorEastAsia"/>
                <w:color w:val="000000" w:themeColor="text1"/>
                <w:sz w:val="18"/>
                <w:szCs w:val="18"/>
              </w:rPr>
              <w:t>/</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504688" w:rsidRPr="000577DD" w:rsidRDefault="00504688" w:rsidP="004658F9">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4658F9">
            <w:pPr>
              <w:jc w:val="center"/>
              <w:rPr>
                <w:color w:val="000000" w:themeColor="text1"/>
              </w:rPr>
            </w:pPr>
            <w:r w:rsidRPr="000577DD">
              <w:rPr>
                <w:rFonts w:hint="eastAsia"/>
                <w:color w:val="000000" w:themeColor="text1"/>
                <w:sz w:val="17"/>
                <w:szCs w:val="17"/>
              </w:rPr>
              <w:t>Compulsory</w:t>
            </w:r>
          </w:p>
        </w:tc>
      </w:tr>
      <w:tr w:rsidR="00504688" w:rsidRPr="000577DD" w:rsidTr="00721C4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9F5816">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907817">
            <w:pPr>
              <w:spacing w:line="170" w:lineRule="exact"/>
              <w:jc w:val="left"/>
              <w:rPr>
                <w:rFonts w:eastAsiaTheme="minorEastAsia" w:hAnsiTheme="minorEastAsia"/>
                <w:color w:val="000000" w:themeColor="text1"/>
                <w:sz w:val="18"/>
                <w:szCs w:val="18"/>
              </w:rPr>
            </w:pPr>
            <w:r w:rsidRPr="000577DD">
              <w:rPr>
                <w:rFonts w:eastAsiaTheme="minorEastAsia" w:hAnsiTheme="minorEastAsia" w:hint="eastAsia"/>
                <w:color w:val="000000" w:themeColor="text1"/>
                <w:sz w:val="18"/>
                <w:szCs w:val="18"/>
              </w:rPr>
              <w:t>新生研讨课</w:t>
            </w:r>
            <w:r w:rsidR="00046D0F" w:rsidRPr="000577DD">
              <w:rPr>
                <w:rFonts w:eastAsiaTheme="minorEastAsia" w:hint="eastAsia"/>
                <w:color w:val="000000" w:themeColor="text1"/>
                <w:sz w:val="18"/>
                <w:szCs w:val="18"/>
                <w:vertAlign w:val="superscript"/>
              </w:rPr>
              <w:t>*</w:t>
            </w:r>
          </w:p>
          <w:p w:rsidR="00504688" w:rsidRPr="000577DD" w:rsidRDefault="00504688" w:rsidP="00907817">
            <w:pPr>
              <w:spacing w:line="170" w:lineRule="exact"/>
              <w:jc w:val="left"/>
              <w:rPr>
                <w:rFonts w:eastAsiaTheme="minorEastAsia" w:hAnsiTheme="minorEastAsia"/>
                <w:color w:val="000000" w:themeColor="text1"/>
                <w:sz w:val="18"/>
                <w:szCs w:val="18"/>
              </w:rPr>
            </w:pPr>
            <w:r w:rsidRPr="000577DD">
              <w:rPr>
                <w:color w:val="000000" w:themeColor="text1"/>
                <w:sz w:val="18"/>
                <w:szCs w:val="18"/>
              </w:rPr>
              <w:t>Freshman Seminar Courses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F603CB">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723" w:type="dxa"/>
            <w:tcBorders>
              <w:top w:val="single" w:sz="4" w:space="0" w:color="auto"/>
              <w:left w:val="single" w:sz="4" w:space="0" w:color="auto"/>
              <w:bottom w:val="single" w:sz="4" w:space="0" w:color="auto"/>
              <w:right w:val="single" w:sz="4" w:space="0" w:color="auto"/>
            </w:tcBorders>
            <w:vAlign w:val="center"/>
          </w:tcPr>
          <w:p w:rsidR="00504688" w:rsidRPr="000577DD" w:rsidRDefault="00504688">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702B55" w:rsidRPr="000577DD" w:rsidRDefault="00702B55" w:rsidP="00702B55">
            <w:pPr>
              <w:spacing w:line="164" w:lineRule="exact"/>
              <w:jc w:val="center"/>
              <w:rPr>
                <w:color w:val="000000" w:themeColor="text1"/>
                <w:sz w:val="17"/>
                <w:szCs w:val="17"/>
              </w:rPr>
            </w:pPr>
            <w:r w:rsidRPr="000577DD">
              <w:rPr>
                <w:rFonts w:eastAsiaTheme="minorEastAsia" w:hint="eastAsia"/>
                <w:color w:val="000000" w:themeColor="text1"/>
                <w:sz w:val="18"/>
                <w:szCs w:val="18"/>
              </w:rPr>
              <w:t>限选</w:t>
            </w:r>
          </w:p>
          <w:p w:rsidR="00504688" w:rsidRPr="000577DD" w:rsidRDefault="00702B55" w:rsidP="00702B55">
            <w:pPr>
              <w:jc w:val="center"/>
              <w:rPr>
                <w:color w:val="000000" w:themeColor="text1"/>
              </w:rPr>
            </w:pPr>
            <w:r w:rsidRPr="000577DD">
              <w:rPr>
                <w:rFonts w:eastAsiaTheme="minorEastAsia" w:hint="eastAsia"/>
                <w:color w:val="000000" w:themeColor="text1"/>
                <w:sz w:val="18"/>
                <w:szCs w:val="18"/>
              </w:rPr>
              <w:t>Restricted Electives</w:t>
            </w:r>
          </w:p>
        </w:tc>
      </w:tr>
      <w:tr w:rsidR="00504688" w:rsidRPr="000577DD" w:rsidTr="00721C47">
        <w:trPr>
          <w:trHeight w:val="227"/>
          <w:jc w:val="center"/>
        </w:trPr>
        <w:tc>
          <w:tcPr>
            <w:tcW w:w="5361" w:type="dxa"/>
            <w:gridSpan w:val="2"/>
            <w:shd w:val="clear" w:color="auto" w:fill="auto"/>
            <w:vAlign w:val="center"/>
          </w:tcPr>
          <w:p w:rsidR="00504688" w:rsidRPr="000577DD" w:rsidRDefault="00504688"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建议修读学分</w:t>
            </w:r>
          </w:p>
          <w:p w:rsidR="00504688" w:rsidRPr="000577DD" w:rsidRDefault="00504688">
            <w:pPr>
              <w:widowControl/>
              <w:spacing w:line="170" w:lineRule="exact"/>
              <w:jc w:val="center"/>
              <w:rPr>
                <w:rFonts w:eastAsiaTheme="minorEastAsia" w:hAnsiTheme="minorEastAsia"/>
                <w:b/>
                <w:bCs/>
                <w:color w:val="000000" w:themeColor="text1"/>
                <w:kern w:val="0"/>
                <w:sz w:val="18"/>
                <w:szCs w:val="18"/>
              </w:rPr>
            </w:pPr>
            <w:r w:rsidRPr="000577DD">
              <w:rPr>
                <w:b/>
                <w:bCs/>
                <w:color w:val="000000" w:themeColor="text1"/>
                <w:sz w:val="18"/>
                <w:szCs w:val="18"/>
              </w:rPr>
              <w:t>Recommended Credits</w:t>
            </w:r>
          </w:p>
        </w:tc>
        <w:tc>
          <w:tcPr>
            <w:tcW w:w="5998" w:type="dxa"/>
            <w:gridSpan w:val="4"/>
            <w:vAlign w:val="center"/>
          </w:tcPr>
          <w:p w:rsidR="00504688" w:rsidRPr="000577DD" w:rsidRDefault="00504688">
            <w:pPr>
              <w:widowControl/>
              <w:spacing w:line="170" w:lineRule="exact"/>
              <w:jc w:val="center"/>
              <w:rPr>
                <w:rFonts w:eastAsiaTheme="minorEastAsia"/>
                <w:b/>
                <w:bCs/>
                <w:color w:val="000000" w:themeColor="text1"/>
                <w:kern w:val="0"/>
                <w:sz w:val="18"/>
                <w:szCs w:val="18"/>
              </w:rPr>
            </w:pPr>
          </w:p>
          <w:p w:rsidR="00504688" w:rsidRPr="000577DD" w:rsidRDefault="00504688" w:rsidP="008A2735">
            <w:pPr>
              <w:widowControl/>
              <w:spacing w:line="170" w:lineRule="exact"/>
              <w:jc w:val="center"/>
              <w:rPr>
                <w:rFonts w:eastAsiaTheme="minorEastAsia"/>
                <w:b/>
                <w:bCs/>
                <w:color w:val="000000" w:themeColor="text1"/>
                <w:kern w:val="0"/>
                <w:sz w:val="18"/>
                <w:szCs w:val="18"/>
              </w:rPr>
            </w:pPr>
            <w:r w:rsidRPr="000577DD">
              <w:rPr>
                <w:rFonts w:eastAsiaTheme="minorEastAsia"/>
                <w:b/>
                <w:bCs/>
                <w:color w:val="000000" w:themeColor="text1"/>
                <w:kern w:val="0"/>
                <w:sz w:val="18"/>
                <w:szCs w:val="18"/>
              </w:rPr>
              <w:t>2</w:t>
            </w:r>
            <w:r w:rsidR="008A2735" w:rsidRPr="000577DD">
              <w:rPr>
                <w:rFonts w:eastAsiaTheme="minorEastAsia" w:hint="eastAsia"/>
                <w:b/>
                <w:bCs/>
                <w:color w:val="000000" w:themeColor="text1"/>
                <w:kern w:val="0"/>
                <w:sz w:val="18"/>
                <w:szCs w:val="18"/>
              </w:rPr>
              <w:t>4</w:t>
            </w:r>
            <w:r w:rsidRPr="000577DD">
              <w:rPr>
                <w:rFonts w:eastAsiaTheme="minorEastAsia" w:hint="eastAsia"/>
                <w:b/>
                <w:bCs/>
                <w:color w:val="000000" w:themeColor="text1"/>
                <w:kern w:val="0"/>
                <w:sz w:val="18"/>
                <w:szCs w:val="18"/>
              </w:rPr>
              <w:t>.5</w:t>
            </w:r>
          </w:p>
        </w:tc>
      </w:tr>
      <w:tr w:rsidR="00504688" w:rsidRPr="000577DD" w:rsidTr="0072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5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688" w:rsidRPr="000577DD" w:rsidRDefault="00504688" w:rsidP="00A15057">
            <w:pPr>
              <w:spacing w:line="220" w:lineRule="exact"/>
              <w:jc w:val="center"/>
              <w:rPr>
                <w:b/>
                <w:color w:val="000000" w:themeColor="text1"/>
                <w:sz w:val="18"/>
                <w:szCs w:val="18"/>
              </w:rPr>
            </w:pPr>
            <w:r w:rsidRPr="000577DD">
              <w:rPr>
                <w:b/>
                <w:color w:val="000000" w:themeColor="text1"/>
                <w:sz w:val="18"/>
                <w:szCs w:val="18"/>
              </w:rPr>
              <w:t>建议理论平均周学时</w:t>
            </w:r>
          </w:p>
          <w:p w:rsidR="00504688" w:rsidRPr="000577DD" w:rsidRDefault="00504688" w:rsidP="00434ED1">
            <w:pPr>
              <w:widowControl/>
              <w:spacing w:line="170" w:lineRule="exact"/>
              <w:jc w:val="center"/>
              <w:rPr>
                <w:b/>
                <w:bCs/>
                <w:color w:val="000000" w:themeColor="text1"/>
                <w:kern w:val="0"/>
                <w:sz w:val="16"/>
                <w:szCs w:val="16"/>
              </w:rPr>
            </w:pPr>
            <w:r w:rsidRPr="000577DD">
              <w:rPr>
                <w:b/>
                <w:bCs/>
                <w:color w:val="000000" w:themeColor="text1"/>
                <w:sz w:val="18"/>
                <w:szCs w:val="18"/>
              </w:rPr>
              <w:t>Theory Unit per week</w:t>
            </w:r>
          </w:p>
        </w:tc>
        <w:tc>
          <w:tcPr>
            <w:tcW w:w="5998" w:type="dxa"/>
            <w:gridSpan w:val="4"/>
            <w:tcBorders>
              <w:top w:val="single" w:sz="4" w:space="0" w:color="auto"/>
              <w:left w:val="single" w:sz="4" w:space="0" w:color="auto"/>
              <w:bottom w:val="single" w:sz="4" w:space="0" w:color="auto"/>
              <w:right w:val="single" w:sz="4" w:space="0" w:color="auto"/>
            </w:tcBorders>
            <w:shd w:val="clear" w:color="auto" w:fill="auto"/>
          </w:tcPr>
          <w:p w:rsidR="00504688" w:rsidRPr="000577DD" w:rsidRDefault="00504688" w:rsidP="00434ED1">
            <w:pPr>
              <w:widowControl/>
              <w:spacing w:line="170" w:lineRule="exact"/>
              <w:jc w:val="center"/>
              <w:rPr>
                <w:rFonts w:eastAsiaTheme="minorEastAsia"/>
                <w:b/>
                <w:bCs/>
                <w:color w:val="000000" w:themeColor="text1"/>
                <w:kern w:val="0"/>
                <w:sz w:val="18"/>
                <w:szCs w:val="18"/>
              </w:rPr>
            </w:pPr>
          </w:p>
          <w:p w:rsidR="00504688" w:rsidRPr="000577DD" w:rsidRDefault="00F603CB" w:rsidP="008A2735">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2</w:t>
            </w:r>
            <w:r w:rsidR="008A2735" w:rsidRPr="000577DD">
              <w:rPr>
                <w:rFonts w:eastAsiaTheme="minorEastAsia" w:hint="eastAsia"/>
                <w:b/>
                <w:bCs/>
                <w:color w:val="000000" w:themeColor="text1"/>
                <w:kern w:val="0"/>
                <w:sz w:val="18"/>
                <w:szCs w:val="18"/>
              </w:rPr>
              <w:t>0</w:t>
            </w:r>
          </w:p>
        </w:tc>
      </w:tr>
    </w:tbl>
    <w:p w:rsidR="00202F3F" w:rsidRPr="000577DD" w:rsidRDefault="00202F3F" w:rsidP="00202F3F">
      <w:pPr>
        <w:rPr>
          <w:b/>
          <w:bCs/>
          <w:color w:val="000000" w:themeColor="text1"/>
          <w:kern w:val="0"/>
          <w:sz w:val="18"/>
        </w:rPr>
      </w:pPr>
      <w:r w:rsidRPr="000577DD">
        <w:rPr>
          <w:rFonts w:hint="eastAsia"/>
          <w:b/>
          <w:bCs/>
          <w:color w:val="000000" w:themeColor="text1"/>
          <w:kern w:val="0"/>
          <w:sz w:val="18"/>
        </w:rPr>
        <w:t>特别</w:t>
      </w:r>
      <w:r w:rsidRPr="000577DD">
        <w:rPr>
          <w:b/>
          <w:bCs/>
          <w:color w:val="000000" w:themeColor="text1"/>
          <w:kern w:val="0"/>
          <w:sz w:val="18"/>
        </w:rPr>
        <w:t>提示：</w:t>
      </w:r>
    </w:p>
    <w:p w:rsidR="00202F3F" w:rsidRPr="000577DD" w:rsidRDefault="00202F3F" w:rsidP="00202F3F">
      <w:pPr>
        <w:rPr>
          <w:b/>
          <w:bCs/>
          <w:color w:val="000000" w:themeColor="text1"/>
          <w:kern w:val="0"/>
          <w:sz w:val="18"/>
        </w:rPr>
      </w:pPr>
      <w:r w:rsidRPr="000577DD">
        <w:rPr>
          <w:rFonts w:hint="eastAsia"/>
          <w:b/>
          <w:bCs/>
          <w:color w:val="000000" w:themeColor="text1"/>
          <w:kern w:val="0"/>
          <w:sz w:val="18"/>
        </w:rPr>
        <w:t>1</w:t>
      </w:r>
      <w:r w:rsidRPr="000577DD">
        <w:rPr>
          <w:rFonts w:hint="eastAsia"/>
          <w:b/>
          <w:bCs/>
          <w:color w:val="000000" w:themeColor="text1"/>
          <w:kern w:val="0"/>
          <w:sz w:val="18"/>
        </w:rPr>
        <w:t>．</w:t>
      </w:r>
      <w:r w:rsidRPr="000577DD">
        <w:rPr>
          <w:b/>
          <w:bCs/>
          <w:color w:val="000000" w:themeColor="text1"/>
          <w:kern w:val="0"/>
          <w:sz w:val="18"/>
        </w:rPr>
        <w:t>*</w:t>
      </w:r>
      <w:r w:rsidRPr="000577DD">
        <w:rPr>
          <w:rFonts w:hint="eastAsia"/>
          <w:b/>
          <w:bCs/>
          <w:color w:val="000000" w:themeColor="text1"/>
          <w:kern w:val="0"/>
          <w:sz w:val="18"/>
        </w:rPr>
        <w:t>标注</w:t>
      </w:r>
      <w:r w:rsidRPr="000577DD">
        <w:rPr>
          <w:b/>
          <w:bCs/>
          <w:color w:val="000000" w:themeColor="text1"/>
          <w:kern w:val="0"/>
          <w:sz w:val="18"/>
        </w:rPr>
        <w:t>课程</w:t>
      </w:r>
      <w:r w:rsidRPr="000577DD">
        <w:rPr>
          <w:rFonts w:hint="eastAsia"/>
          <w:b/>
          <w:bCs/>
          <w:color w:val="000000" w:themeColor="text1"/>
          <w:kern w:val="0"/>
          <w:sz w:val="18"/>
        </w:rPr>
        <w:t>请</w:t>
      </w:r>
      <w:r w:rsidRPr="000577DD">
        <w:rPr>
          <w:b/>
          <w:bCs/>
          <w:color w:val="000000" w:themeColor="text1"/>
          <w:kern w:val="0"/>
          <w:sz w:val="18"/>
        </w:rPr>
        <w:t>参见当期开</w:t>
      </w:r>
      <w:r w:rsidRPr="000577DD">
        <w:rPr>
          <w:rFonts w:hint="eastAsia"/>
          <w:b/>
          <w:bCs/>
          <w:color w:val="000000" w:themeColor="text1"/>
          <w:kern w:val="0"/>
          <w:sz w:val="18"/>
        </w:rPr>
        <w:t>出</w:t>
      </w:r>
      <w:r w:rsidRPr="000577DD">
        <w:rPr>
          <w:b/>
          <w:bCs/>
          <w:color w:val="000000" w:themeColor="text1"/>
          <w:kern w:val="0"/>
          <w:sz w:val="18"/>
        </w:rPr>
        <w:t>的课程目录</w:t>
      </w:r>
      <w:r w:rsidRPr="000577DD">
        <w:rPr>
          <w:rFonts w:hint="eastAsia"/>
          <w:b/>
          <w:bCs/>
          <w:color w:val="000000" w:themeColor="text1"/>
          <w:kern w:val="0"/>
          <w:sz w:val="18"/>
        </w:rPr>
        <w:t>。</w:t>
      </w:r>
      <w:r w:rsidR="00C34CFE" w:rsidRPr="000577DD">
        <w:rPr>
          <w:rFonts w:hint="eastAsia"/>
          <w:b/>
          <w:bCs/>
          <w:color w:val="000000" w:themeColor="text1"/>
          <w:kern w:val="0"/>
          <w:sz w:val="18"/>
        </w:rPr>
        <w:t>希望更高要求的学生，可选高阶课程“数学分析</w:t>
      </w:r>
      <w:r w:rsidR="00C34CFE" w:rsidRPr="000577DD">
        <w:rPr>
          <w:rFonts w:hint="eastAsia"/>
          <w:b/>
          <w:bCs/>
          <w:color w:val="000000" w:themeColor="text1"/>
          <w:kern w:val="0"/>
          <w:sz w:val="18"/>
        </w:rPr>
        <w:t>I</w:t>
      </w:r>
      <w:r w:rsidR="00C34CFE" w:rsidRPr="000577DD">
        <w:rPr>
          <w:rFonts w:hint="eastAsia"/>
          <w:b/>
          <w:bCs/>
          <w:color w:val="000000" w:themeColor="text1"/>
          <w:kern w:val="0"/>
          <w:sz w:val="18"/>
        </w:rPr>
        <w:t>”替代“微积分</w:t>
      </w:r>
      <w:r w:rsidR="00C34CFE" w:rsidRPr="000577DD">
        <w:rPr>
          <w:rFonts w:hint="eastAsia"/>
          <w:b/>
          <w:bCs/>
          <w:color w:val="000000" w:themeColor="text1"/>
          <w:kern w:val="0"/>
          <w:sz w:val="18"/>
        </w:rPr>
        <w:t>I</w:t>
      </w:r>
      <w:r w:rsidR="00C34CFE" w:rsidRPr="000577DD">
        <w:rPr>
          <w:rFonts w:hint="eastAsia"/>
          <w:b/>
          <w:bCs/>
          <w:color w:val="000000" w:themeColor="text1"/>
          <w:kern w:val="0"/>
          <w:sz w:val="18"/>
        </w:rPr>
        <w:t>”课程。</w:t>
      </w:r>
    </w:p>
    <w:p w:rsidR="00202F3F" w:rsidRPr="000577DD" w:rsidRDefault="00202F3F" w:rsidP="00202F3F">
      <w:pPr>
        <w:rPr>
          <w:b/>
          <w:bCs/>
          <w:color w:val="000000" w:themeColor="text1"/>
          <w:kern w:val="0"/>
          <w:sz w:val="18"/>
        </w:rPr>
      </w:pPr>
      <w:r w:rsidRPr="000577DD">
        <w:rPr>
          <w:b/>
          <w:bCs/>
          <w:color w:val="000000" w:themeColor="text1"/>
          <w:kern w:val="0"/>
          <w:sz w:val="18"/>
        </w:rPr>
        <w:t xml:space="preserve">2. </w:t>
      </w:r>
      <w:r w:rsidRPr="000577DD">
        <w:rPr>
          <w:rFonts w:hint="eastAsia"/>
          <w:b/>
          <w:bCs/>
          <w:color w:val="000000" w:themeColor="text1"/>
          <w:kern w:val="0"/>
          <w:sz w:val="18"/>
        </w:rPr>
        <w:t>“实验实践学时”</w:t>
      </w:r>
      <w:r w:rsidRPr="000577DD">
        <w:rPr>
          <w:rFonts w:hint="eastAsia"/>
          <w:b/>
          <w:bCs/>
          <w:color w:val="000000" w:themeColor="text1"/>
          <w:kern w:val="0"/>
          <w:sz w:val="18"/>
        </w:rPr>
        <w:t>=</w:t>
      </w:r>
      <w:r w:rsidRPr="000577DD">
        <w:rPr>
          <w:rFonts w:hint="eastAsia"/>
          <w:b/>
          <w:bCs/>
          <w:color w:val="000000" w:themeColor="text1"/>
          <w:kern w:val="0"/>
          <w:sz w:val="18"/>
        </w:rPr>
        <w:t>周学时</w:t>
      </w:r>
      <w:r w:rsidRPr="000577DD">
        <w:rPr>
          <w:rFonts w:hint="eastAsia"/>
          <w:b/>
          <w:bCs/>
          <w:color w:val="000000" w:themeColor="text1"/>
          <w:kern w:val="0"/>
          <w:sz w:val="18"/>
        </w:rPr>
        <w:t>*</w:t>
      </w:r>
      <w:r w:rsidRPr="000577DD">
        <w:rPr>
          <w:rFonts w:hint="eastAsia"/>
          <w:b/>
          <w:bCs/>
          <w:color w:val="000000" w:themeColor="text1"/>
          <w:kern w:val="0"/>
          <w:sz w:val="18"/>
        </w:rPr>
        <w:t>开课周数。</w:t>
      </w:r>
    </w:p>
    <w:p w:rsidR="007751E7" w:rsidRPr="000577DD" w:rsidRDefault="000E418B">
      <w:pPr>
        <w:pStyle w:val="31"/>
        <w:spacing w:before="156" w:after="156"/>
        <w:rPr>
          <w:color w:val="000000" w:themeColor="text1"/>
          <w:kern w:val="0"/>
        </w:rPr>
      </w:pPr>
      <w:r w:rsidRPr="000577DD">
        <w:rPr>
          <w:rFonts w:hAnsiTheme="minorEastAsia"/>
          <w:color w:val="000000" w:themeColor="text1"/>
          <w:kern w:val="0"/>
        </w:rPr>
        <w:t>第</w:t>
      </w:r>
      <w:r w:rsidR="001A1CF3" w:rsidRPr="000577DD">
        <w:rPr>
          <w:rFonts w:hAnsiTheme="minorEastAsia" w:hint="eastAsia"/>
          <w:color w:val="000000" w:themeColor="text1"/>
          <w:kern w:val="0"/>
        </w:rPr>
        <w:t>2</w:t>
      </w:r>
      <w:r w:rsidRPr="000577DD">
        <w:rPr>
          <w:rFonts w:hAnsiTheme="minorEastAsia"/>
          <w:color w:val="000000" w:themeColor="text1"/>
          <w:kern w:val="0"/>
        </w:rPr>
        <w:t>学期</w:t>
      </w: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5"/>
        <w:gridCol w:w="4118"/>
        <w:gridCol w:w="8"/>
        <w:gridCol w:w="1020"/>
        <w:gridCol w:w="1562"/>
        <w:gridCol w:w="1703"/>
        <w:gridCol w:w="1703"/>
      </w:tblGrid>
      <w:tr w:rsidR="00434ED1" w:rsidRPr="000577DD" w:rsidTr="00C45D67">
        <w:trPr>
          <w:trHeight w:val="312"/>
          <w:jc w:val="center"/>
        </w:trPr>
        <w:tc>
          <w:tcPr>
            <w:tcW w:w="1245"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课程代码</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Code</w:t>
            </w:r>
          </w:p>
        </w:tc>
        <w:tc>
          <w:tcPr>
            <w:tcW w:w="4126"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课程名称</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Name</w:t>
            </w:r>
          </w:p>
        </w:tc>
        <w:tc>
          <w:tcPr>
            <w:tcW w:w="1020"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学分</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Credits</w:t>
            </w:r>
          </w:p>
        </w:tc>
        <w:tc>
          <w:tcPr>
            <w:tcW w:w="1562" w:type="dxa"/>
            <w:shd w:val="clear" w:color="auto" w:fill="auto"/>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理论</w:t>
            </w:r>
            <w:r w:rsidRPr="000577DD">
              <w:rPr>
                <w:rFonts w:asciiTheme="minorEastAsia" w:hAnsiTheme="minorEastAsia"/>
                <w:b/>
                <w:color w:val="000000" w:themeColor="text1"/>
                <w:sz w:val="18"/>
                <w:szCs w:val="18"/>
              </w:rPr>
              <w:t>平均</w:t>
            </w:r>
            <w:r w:rsidRPr="000577DD">
              <w:rPr>
                <w:rFonts w:asciiTheme="minorEastAsia" w:hAnsiTheme="minorEastAsia" w:hint="eastAsia"/>
                <w:b/>
                <w:color w:val="000000" w:themeColor="text1"/>
                <w:sz w:val="18"/>
                <w:szCs w:val="18"/>
              </w:rPr>
              <w:t>周学时</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color w:val="000000" w:themeColor="text1"/>
                <w:sz w:val="18"/>
                <w:szCs w:val="18"/>
              </w:rPr>
              <w:t>Theory</w:t>
            </w:r>
          </w:p>
        </w:tc>
        <w:tc>
          <w:tcPr>
            <w:tcW w:w="1703" w:type="dxa"/>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实验</w:t>
            </w:r>
            <w:r w:rsidRPr="000577DD">
              <w:rPr>
                <w:rFonts w:asciiTheme="minorEastAsia" w:hAnsiTheme="minorEastAsia"/>
                <w:b/>
                <w:color w:val="000000" w:themeColor="text1"/>
                <w:sz w:val="18"/>
                <w:szCs w:val="18"/>
              </w:rPr>
              <w:t>实践</w:t>
            </w:r>
            <w:r w:rsidRPr="000577DD">
              <w:rPr>
                <w:rFonts w:asciiTheme="minorEastAsia" w:hAnsiTheme="minorEastAsia" w:hint="eastAsia"/>
                <w:b/>
                <w:color w:val="000000" w:themeColor="text1"/>
                <w:sz w:val="18"/>
                <w:szCs w:val="18"/>
              </w:rPr>
              <w:t>学时（</w:t>
            </w:r>
            <w:r w:rsidRPr="000577DD">
              <w:rPr>
                <w:rFonts w:asciiTheme="minorEastAsia" w:hAnsiTheme="minorEastAsia"/>
                <w:b/>
                <w:color w:val="000000" w:themeColor="text1"/>
                <w:sz w:val="18"/>
                <w:szCs w:val="18"/>
              </w:rPr>
              <w:t>周学时*</w:t>
            </w:r>
            <w:r w:rsidRPr="000577DD">
              <w:rPr>
                <w:rFonts w:asciiTheme="minorEastAsia" w:hAnsiTheme="minorEastAsia" w:hint="eastAsia"/>
                <w:b/>
                <w:color w:val="000000" w:themeColor="text1"/>
                <w:sz w:val="18"/>
                <w:szCs w:val="18"/>
              </w:rPr>
              <w:t>周</w:t>
            </w:r>
            <w:r w:rsidRPr="000577DD">
              <w:rPr>
                <w:rFonts w:asciiTheme="minorEastAsia" w:hAnsiTheme="minorEastAsia"/>
                <w:b/>
                <w:color w:val="000000" w:themeColor="text1"/>
                <w:sz w:val="18"/>
                <w:szCs w:val="18"/>
              </w:rPr>
              <w:t>）</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Lab</w:t>
            </w:r>
          </w:p>
        </w:tc>
        <w:tc>
          <w:tcPr>
            <w:tcW w:w="1703"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修读要求</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Requirements</w:t>
            </w:r>
          </w:p>
        </w:tc>
      </w:tr>
      <w:tr w:rsidR="00434ED1" w:rsidRPr="000577DD" w:rsidTr="00C45D67">
        <w:trPr>
          <w:trHeight w:val="312"/>
          <w:jc w:val="center"/>
        </w:trPr>
        <w:tc>
          <w:tcPr>
            <w:tcW w:w="1245" w:type="dxa"/>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B1600130</w:t>
            </w:r>
          </w:p>
        </w:tc>
        <w:tc>
          <w:tcPr>
            <w:tcW w:w="4118" w:type="dxa"/>
            <w:shd w:val="clear" w:color="auto" w:fill="auto"/>
            <w:vAlign w:val="center"/>
          </w:tcPr>
          <w:p w:rsidR="00434ED1" w:rsidRPr="000577DD" w:rsidRDefault="00434ED1" w:rsidP="003F09F2">
            <w:pPr>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思想道德修养与法律基础</w:t>
            </w:r>
          </w:p>
          <w:p w:rsidR="00434ED1" w:rsidRPr="000577DD" w:rsidRDefault="00434ED1" w:rsidP="003F09F2">
            <w:pPr>
              <w:spacing w:line="170" w:lineRule="exact"/>
              <w:jc w:val="left"/>
              <w:rPr>
                <w:rFonts w:eastAsiaTheme="minorEastAsia"/>
                <w:color w:val="000000" w:themeColor="text1"/>
                <w:sz w:val="18"/>
                <w:szCs w:val="18"/>
              </w:rPr>
            </w:pPr>
            <w:r w:rsidRPr="000577DD">
              <w:rPr>
                <w:rFonts w:hint="eastAsia"/>
                <w:color w:val="000000" w:themeColor="text1"/>
                <w:sz w:val="18"/>
                <w:szCs w:val="18"/>
              </w:rPr>
              <w:t>Ideological and moral cultivation and the legal basis</w:t>
            </w:r>
          </w:p>
        </w:tc>
        <w:tc>
          <w:tcPr>
            <w:tcW w:w="1028" w:type="dxa"/>
            <w:gridSpan w:val="2"/>
            <w:shd w:val="clear" w:color="auto" w:fill="auto"/>
            <w:vAlign w:val="center"/>
          </w:tcPr>
          <w:p w:rsidR="00434ED1" w:rsidRPr="000577DD" w:rsidRDefault="00434ED1">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562" w:type="dxa"/>
            <w:shd w:val="clear" w:color="auto" w:fill="auto"/>
            <w:vAlign w:val="center"/>
          </w:tcPr>
          <w:p w:rsidR="00434ED1" w:rsidRPr="000577DD" w:rsidRDefault="00101A44">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2.5</w:t>
            </w:r>
          </w:p>
        </w:tc>
        <w:tc>
          <w:tcPr>
            <w:tcW w:w="1703" w:type="dxa"/>
            <w:vAlign w:val="center"/>
          </w:tcPr>
          <w:p w:rsidR="00434ED1" w:rsidRPr="000577DD" w:rsidRDefault="00101A44" w:rsidP="00101A44">
            <w:pPr>
              <w:spacing w:line="164" w:lineRule="exact"/>
              <w:jc w:val="center"/>
              <w:rPr>
                <w:color w:val="000000" w:themeColor="text1"/>
                <w:sz w:val="17"/>
                <w:szCs w:val="17"/>
              </w:rPr>
            </w:pPr>
            <w:r w:rsidRPr="000577DD">
              <w:rPr>
                <w:rFonts w:hint="eastAsia"/>
                <w:color w:val="000000" w:themeColor="text1"/>
                <w:sz w:val="17"/>
                <w:szCs w:val="17"/>
              </w:rPr>
              <w:t>1</w:t>
            </w:r>
            <w:r w:rsidR="001C16E1" w:rsidRPr="000577DD">
              <w:rPr>
                <w:rFonts w:hint="eastAsia"/>
                <w:color w:val="000000" w:themeColor="text1"/>
                <w:sz w:val="17"/>
                <w:szCs w:val="17"/>
              </w:rPr>
              <w:t>*</w:t>
            </w:r>
            <w:r w:rsidRPr="000577DD">
              <w:rPr>
                <w:rFonts w:hint="eastAsia"/>
                <w:color w:val="000000" w:themeColor="text1"/>
                <w:sz w:val="17"/>
                <w:szCs w:val="17"/>
              </w:rPr>
              <w:t>6</w:t>
            </w:r>
          </w:p>
        </w:tc>
        <w:tc>
          <w:tcPr>
            <w:tcW w:w="1703" w:type="dxa"/>
            <w:shd w:val="clear" w:color="auto" w:fill="auto"/>
            <w:vAlign w:val="center"/>
          </w:tcPr>
          <w:p w:rsidR="00434ED1" w:rsidRPr="000577DD" w:rsidRDefault="00434ED1"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rsidP="00D511FC">
            <w:pPr>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FB0001" w:rsidRPr="000577DD" w:rsidTr="00C45D67">
        <w:trPr>
          <w:trHeight w:val="312"/>
          <w:jc w:val="center"/>
        </w:trPr>
        <w:tc>
          <w:tcPr>
            <w:tcW w:w="1245" w:type="dxa"/>
            <w:shd w:val="clear" w:color="auto" w:fill="auto"/>
            <w:vAlign w:val="center"/>
          </w:tcPr>
          <w:p w:rsidR="00FB0001" w:rsidRPr="000577DD" w:rsidRDefault="00FB000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B1400210</w:t>
            </w:r>
          </w:p>
        </w:tc>
        <w:tc>
          <w:tcPr>
            <w:tcW w:w="4118" w:type="dxa"/>
            <w:shd w:val="clear" w:color="auto" w:fill="auto"/>
            <w:vAlign w:val="center"/>
          </w:tcPr>
          <w:p w:rsidR="00FB0001" w:rsidRPr="000577DD" w:rsidRDefault="00FB0001" w:rsidP="003F09F2">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大学体育</w:t>
            </w:r>
            <w:r w:rsidRPr="000577DD">
              <w:rPr>
                <w:rFonts w:eastAsiaTheme="minorEastAsia"/>
                <w:color w:val="000000" w:themeColor="text1"/>
                <w:sz w:val="18"/>
                <w:szCs w:val="18"/>
              </w:rPr>
              <w:t>II</w:t>
            </w:r>
          </w:p>
          <w:p w:rsidR="00FB0001" w:rsidRPr="000577DD" w:rsidRDefault="00FB0001"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Physical Education II</w:t>
            </w:r>
          </w:p>
        </w:tc>
        <w:tc>
          <w:tcPr>
            <w:tcW w:w="1028" w:type="dxa"/>
            <w:gridSpan w:val="2"/>
            <w:shd w:val="clear" w:color="auto" w:fill="auto"/>
            <w:vAlign w:val="center"/>
          </w:tcPr>
          <w:p w:rsidR="00FB0001" w:rsidRPr="000577DD" w:rsidRDefault="00FB000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3265" w:type="dxa"/>
            <w:gridSpan w:val="2"/>
            <w:shd w:val="clear" w:color="auto" w:fill="auto"/>
            <w:vAlign w:val="center"/>
          </w:tcPr>
          <w:p w:rsidR="00FB0001" w:rsidRPr="000577DD" w:rsidRDefault="00FB0001">
            <w:pPr>
              <w:spacing w:line="164" w:lineRule="exact"/>
              <w:jc w:val="center"/>
              <w:rPr>
                <w:color w:val="000000" w:themeColor="text1"/>
                <w:sz w:val="17"/>
                <w:szCs w:val="17"/>
              </w:rPr>
            </w:pPr>
            <w:r w:rsidRPr="000577DD">
              <w:rPr>
                <w:rFonts w:eastAsiaTheme="minorEastAsia"/>
                <w:color w:val="000000" w:themeColor="text1"/>
                <w:sz w:val="18"/>
                <w:szCs w:val="18"/>
              </w:rPr>
              <w:t>/</w:t>
            </w:r>
          </w:p>
        </w:tc>
        <w:tc>
          <w:tcPr>
            <w:tcW w:w="1703" w:type="dxa"/>
            <w:shd w:val="clear" w:color="auto" w:fill="auto"/>
            <w:vAlign w:val="center"/>
          </w:tcPr>
          <w:p w:rsidR="00FB0001" w:rsidRPr="000577DD" w:rsidRDefault="00FB0001"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FB0001" w:rsidRPr="000577DD" w:rsidRDefault="00FB0001" w:rsidP="00D511FC">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434ED1" w:rsidRPr="000577DD" w:rsidTr="00C45D67">
        <w:trPr>
          <w:trHeight w:val="312"/>
          <w:jc w:val="center"/>
        </w:trPr>
        <w:tc>
          <w:tcPr>
            <w:tcW w:w="1245" w:type="dxa"/>
            <w:shd w:val="clear" w:color="auto" w:fill="auto"/>
            <w:vAlign w:val="center"/>
          </w:tcPr>
          <w:p w:rsidR="00434ED1" w:rsidRPr="000577DD" w:rsidRDefault="00D45205">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D0413730</w:t>
            </w:r>
          </w:p>
        </w:tc>
        <w:tc>
          <w:tcPr>
            <w:tcW w:w="4118" w:type="dxa"/>
            <w:shd w:val="clear" w:color="auto" w:fill="auto"/>
            <w:vAlign w:val="center"/>
          </w:tcPr>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大学物理</w:t>
            </w:r>
            <w:r w:rsidR="00E94F27" w:rsidRPr="000577DD">
              <w:rPr>
                <w:color w:val="000000" w:themeColor="text1"/>
                <w:sz w:val="18"/>
                <w:szCs w:val="18"/>
              </w:rPr>
              <w:t>I</w:t>
            </w:r>
          </w:p>
          <w:p w:rsidR="00434ED1" w:rsidRPr="000577DD" w:rsidRDefault="00434ED1" w:rsidP="00E94F27">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Physics</w:t>
            </w:r>
            <w:r w:rsidR="00E94F27" w:rsidRPr="000577DD">
              <w:rPr>
                <w:rFonts w:hint="eastAsia"/>
                <w:color w:val="000000" w:themeColor="text1"/>
                <w:sz w:val="18"/>
                <w:szCs w:val="18"/>
              </w:rPr>
              <w:t xml:space="preserve"> </w:t>
            </w:r>
            <w:r w:rsidR="00E94F27" w:rsidRPr="000577DD">
              <w:rPr>
                <w:color w:val="000000" w:themeColor="text1"/>
                <w:sz w:val="18"/>
                <w:szCs w:val="18"/>
              </w:rPr>
              <w:t>I</w:t>
            </w:r>
          </w:p>
        </w:tc>
        <w:tc>
          <w:tcPr>
            <w:tcW w:w="1028" w:type="dxa"/>
            <w:gridSpan w:val="2"/>
            <w:shd w:val="clear" w:color="auto" w:fill="auto"/>
            <w:vAlign w:val="center"/>
          </w:tcPr>
          <w:p w:rsidR="00434ED1" w:rsidRPr="000577DD" w:rsidRDefault="00E94F27">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562" w:type="dxa"/>
            <w:shd w:val="clear" w:color="auto" w:fill="auto"/>
            <w:vAlign w:val="center"/>
          </w:tcPr>
          <w:p w:rsidR="00434ED1" w:rsidRPr="000577DD" w:rsidRDefault="00E94F27">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703" w:type="dxa"/>
            <w:vAlign w:val="center"/>
          </w:tcPr>
          <w:p w:rsidR="00434ED1" w:rsidRPr="000577DD" w:rsidRDefault="00FB0001">
            <w:pPr>
              <w:spacing w:line="164" w:lineRule="exact"/>
              <w:jc w:val="center"/>
              <w:rPr>
                <w:color w:val="000000" w:themeColor="text1"/>
                <w:sz w:val="17"/>
                <w:szCs w:val="17"/>
              </w:rPr>
            </w:pPr>
            <w:r w:rsidRPr="000577DD">
              <w:rPr>
                <w:rFonts w:hint="eastAsia"/>
                <w:color w:val="000000" w:themeColor="text1"/>
                <w:sz w:val="17"/>
                <w:szCs w:val="17"/>
              </w:rPr>
              <w:t>0</w:t>
            </w:r>
          </w:p>
        </w:tc>
        <w:tc>
          <w:tcPr>
            <w:tcW w:w="1703" w:type="dxa"/>
            <w:shd w:val="clear" w:color="auto" w:fill="auto"/>
            <w:vAlign w:val="center"/>
          </w:tcPr>
          <w:p w:rsidR="00434ED1" w:rsidRPr="000577DD" w:rsidRDefault="00434ED1"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rsidP="00D511FC">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434ED1" w:rsidRPr="000577DD" w:rsidTr="00C45D67">
        <w:trPr>
          <w:trHeight w:val="312"/>
          <w:jc w:val="center"/>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D1000250</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微积分</w:t>
            </w:r>
            <w:r w:rsidRPr="000577DD">
              <w:rPr>
                <w:rFonts w:eastAsiaTheme="minorEastAsia"/>
                <w:color w:val="000000" w:themeColor="text1"/>
                <w:sz w:val="18"/>
                <w:szCs w:val="18"/>
              </w:rPr>
              <w:t>II</w:t>
            </w:r>
          </w:p>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Calculus II</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5</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5</w:t>
            </w:r>
          </w:p>
        </w:tc>
        <w:tc>
          <w:tcPr>
            <w:tcW w:w="1703" w:type="dxa"/>
            <w:tcBorders>
              <w:top w:val="single" w:sz="4" w:space="0" w:color="auto"/>
              <w:left w:val="single" w:sz="4" w:space="0" w:color="auto"/>
              <w:bottom w:val="single" w:sz="4" w:space="0" w:color="auto"/>
              <w:right w:val="single" w:sz="4" w:space="0" w:color="auto"/>
            </w:tcBorders>
            <w:vAlign w:val="center"/>
          </w:tcPr>
          <w:p w:rsidR="00434ED1" w:rsidRPr="000577DD" w:rsidRDefault="00FB0001">
            <w:pPr>
              <w:spacing w:line="164" w:lineRule="exact"/>
              <w:jc w:val="center"/>
              <w:rPr>
                <w:color w:val="000000" w:themeColor="text1"/>
                <w:sz w:val="17"/>
                <w:szCs w:val="17"/>
              </w:rPr>
            </w:pPr>
            <w:r w:rsidRPr="000577DD">
              <w:rPr>
                <w:rFonts w:hint="eastAsia"/>
                <w:color w:val="000000" w:themeColor="text1"/>
                <w:sz w:val="17"/>
                <w:szCs w:val="17"/>
              </w:rPr>
              <w:t>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rsidP="00D511FC">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434ED1" w:rsidRPr="000577DD" w:rsidTr="00C45D67">
        <w:trPr>
          <w:trHeight w:val="312"/>
          <w:jc w:val="center"/>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E0306720</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无机化学</w:t>
            </w:r>
            <w:r w:rsidRPr="000577DD">
              <w:rPr>
                <w:rFonts w:eastAsiaTheme="minorEastAsia"/>
                <w:color w:val="000000" w:themeColor="text1"/>
                <w:sz w:val="18"/>
                <w:szCs w:val="18"/>
              </w:rPr>
              <w:t>Ⅱ</w:t>
            </w:r>
          </w:p>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 xml:space="preserve">Inorganic Chemistry </w:t>
            </w:r>
            <w:r w:rsidRPr="000577DD">
              <w:rPr>
                <w:rFonts w:hint="eastAsia"/>
                <w:color w:val="000000" w:themeColor="text1"/>
                <w:sz w:val="18"/>
                <w:szCs w:val="18"/>
              </w:rPr>
              <w:t>Ⅱ</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703" w:type="dxa"/>
            <w:tcBorders>
              <w:top w:val="single" w:sz="4" w:space="0" w:color="auto"/>
              <w:left w:val="single" w:sz="4" w:space="0" w:color="auto"/>
              <w:bottom w:val="single" w:sz="4" w:space="0" w:color="auto"/>
              <w:right w:val="single" w:sz="4" w:space="0" w:color="auto"/>
            </w:tcBorders>
            <w:vAlign w:val="center"/>
          </w:tcPr>
          <w:p w:rsidR="00434ED1" w:rsidRPr="000577DD" w:rsidRDefault="00FB0001">
            <w:pPr>
              <w:spacing w:line="164" w:lineRule="exact"/>
              <w:jc w:val="center"/>
              <w:rPr>
                <w:color w:val="000000" w:themeColor="text1"/>
                <w:sz w:val="17"/>
                <w:szCs w:val="17"/>
              </w:rPr>
            </w:pPr>
            <w:r w:rsidRPr="000577DD">
              <w:rPr>
                <w:rFonts w:hint="eastAsia"/>
                <w:color w:val="000000" w:themeColor="text1"/>
                <w:sz w:val="17"/>
                <w:szCs w:val="17"/>
              </w:rPr>
              <w:t>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rsidP="00D511FC">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D27510" w:rsidRPr="000577DD" w:rsidTr="00C45D67">
        <w:trPr>
          <w:trHeight w:val="312"/>
          <w:jc w:val="center"/>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D27510" w:rsidP="005F3DED">
            <w:pPr>
              <w:jc w:val="center"/>
              <w:rPr>
                <w:color w:val="000000" w:themeColor="text1"/>
              </w:rPr>
            </w:pPr>
            <w:r w:rsidRPr="000577DD">
              <w:rPr>
                <w:rFonts w:eastAsiaTheme="minorEastAsia" w:hint="eastAsia"/>
                <w:color w:val="000000" w:themeColor="text1"/>
                <w:sz w:val="18"/>
                <w:szCs w:val="18"/>
              </w:rPr>
              <w:t>/</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D27510" w:rsidRPr="000577DD" w:rsidRDefault="00D27510" w:rsidP="00D27510">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学院要求课（限选）</w:t>
            </w:r>
            <w:r w:rsidRPr="000577DD">
              <w:rPr>
                <w:rFonts w:eastAsiaTheme="minorEastAsia" w:hint="eastAsia"/>
                <w:color w:val="000000" w:themeColor="text1"/>
                <w:sz w:val="18"/>
                <w:szCs w:val="18"/>
                <w:vertAlign w:val="superscript"/>
              </w:rPr>
              <w:t>*</w:t>
            </w:r>
          </w:p>
          <w:p w:rsidR="00434ED1" w:rsidRPr="000577DD" w:rsidRDefault="00D27510" w:rsidP="00D27510">
            <w:pPr>
              <w:widowControl/>
              <w:spacing w:line="170" w:lineRule="exact"/>
              <w:jc w:val="left"/>
              <w:rPr>
                <w:color w:val="000000" w:themeColor="text1"/>
              </w:rPr>
            </w:pPr>
            <w:r w:rsidRPr="000577DD">
              <w:rPr>
                <w:rFonts w:eastAsiaTheme="minorEastAsia"/>
                <w:color w:val="000000" w:themeColor="text1"/>
                <w:sz w:val="18"/>
                <w:szCs w:val="18"/>
              </w:rPr>
              <w:t>School Required Courses</w:t>
            </w:r>
            <w:r w:rsidRPr="000577DD">
              <w:rPr>
                <w:rFonts w:eastAsiaTheme="minorEastAsia" w:hint="eastAsia"/>
                <w:color w:val="000000" w:themeColor="text1"/>
                <w:sz w:val="18"/>
                <w:szCs w:val="18"/>
              </w:rPr>
              <w:t xml:space="preserve"> (</w:t>
            </w:r>
            <w:r w:rsidRPr="000577DD">
              <w:rPr>
                <w:rFonts w:eastAsiaTheme="minorEastAsia"/>
                <w:color w:val="000000" w:themeColor="text1"/>
                <w:sz w:val="18"/>
                <w:szCs w:val="18"/>
              </w:rPr>
              <w:t>Restricted Electives</w:t>
            </w:r>
            <w:r w:rsidRPr="000577DD">
              <w:rPr>
                <w:rFonts w:eastAsiaTheme="minorEastAsia" w:hint="eastAsia"/>
                <w:color w:val="000000" w:themeColor="text1"/>
                <w:sz w:val="18"/>
                <w:szCs w:val="18"/>
              </w:rPr>
              <w:t>)</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0577DD" w:rsidP="00271C2A">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0577D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w:t>
            </w:r>
          </w:p>
        </w:tc>
        <w:tc>
          <w:tcPr>
            <w:tcW w:w="1703" w:type="dxa"/>
            <w:tcBorders>
              <w:top w:val="single" w:sz="4" w:space="0" w:color="auto"/>
              <w:left w:val="single" w:sz="4" w:space="0" w:color="auto"/>
              <w:bottom w:val="single" w:sz="4" w:space="0" w:color="auto"/>
              <w:right w:val="single" w:sz="4" w:space="0" w:color="auto"/>
            </w:tcBorders>
            <w:vAlign w:val="center"/>
          </w:tcPr>
          <w:p w:rsidR="00434ED1" w:rsidRPr="000577DD" w:rsidRDefault="000577D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432738">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限选</w:t>
            </w:r>
          </w:p>
          <w:p w:rsidR="00434ED1" w:rsidRPr="000577DD" w:rsidRDefault="00434ED1" w:rsidP="00432738">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tc>
      </w:tr>
      <w:tr w:rsidR="00434ED1" w:rsidRPr="000577DD" w:rsidTr="00C45D67">
        <w:trPr>
          <w:trHeight w:val="312"/>
          <w:jc w:val="center"/>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K0306820</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无机化学实验</w:t>
            </w:r>
            <w:r w:rsidRPr="000577DD">
              <w:rPr>
                <w:rFonts w:eastAsiaTheme="minorEastAsia"/>
                <w:color w:val="000000" w:themeColor="text1"/>
                <w:sz w:val="18"/>
                <w:szCs w:val="18"/>
              </w:rPr>
              <w:t>Ⅱ</w:t>
            </w:r>
          </w:p>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Experiment of Inorganic Chemistry</w:t>
            </w:r>
            <w:r w:rsidRPr="000577DD">
              <w:rPr>
                <w:rFonts w:hint="eastAsia"/>
                <w:color w:val="000000" w:themeColor="text1"/>
                <w:sz w:val="18"/>
                <w:szCs w:val="18"/>
              </w:rPr>
              <w:t>Ⅱ</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F499E">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03" w:type="dxa"/>
            <w:tcBorders>
              <w:top w:val="single" w:sz="4" w:space="0" w:color="auto"/>
              <w:left w:val="single" w:sz="4" w:space="0" w:color="auto"/>
              <w:bottom w:val="single" w:sz="4" w:space="0" w:color="auto"/>
              <w:right w:val="single" w:sz="4" w:space="0" w:color="auto"/>
            </w:tcBorders>
            <w:vAlign w:val="center"/>
          </w:tcPr>
          <w:p w:rsidR="00434ED1" w:rsidRPr="000577DD" w:rsidRDefault="004F499E">
            <w:pPr>
              <w:spacing w:line="164" w:lineRule="exact"/>
              <w:jc w:val="center"/>
              <w:rPr>
                <w:color w:val="000000" w:themeColor="text1"/>
                <w:sz w:val="17"/>
                <w:szCs w:val="17"/>
              </w:rPr>
            </w:pPr>
            <w:r w:rsidRPr="000577DD">
              <w:rPr>
                <w:rFonts w:hint="eastAsia"/>
                <w:color w:val="000000" w:themeColor="text1"/>
                <w:sz w:val="17"/>
                <w:szCs w:val="17"/>
              </w:rPr>
              <w:t>8*5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rsidP="00D511FC">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434ED1" w:rsidRPr="000577DD" w:rsidTr="00C45D67">
        <w:trPr>
          <w:trHeight w:val="312"/>
          <w:jc w:val="center"/>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E49D0">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专门用途外语课</w:t>
            </w:r>
            <w:r w:rsidRPr="000577DD">
              <w:rPr>
                <w:rFonts w:eastAsiaTheme="minorEastAsia" w:hint="eastAsia"/>
                <w:color w:val="000000" w:themeColor="text1"/>
                <w:sz w:val="18"/>
                <w:szCs w:val="18"/>
              </w:rPr>
              <w:t>A</w:t>
            </w:r>
            <w:r w:rsidR="00802E68" w:rsidRPr="000577DD">
              <w:rPr>
                <w:rFonts w:eastAsiaTheme="minorEastAsia" w:hint="eastAsia"/>
                <w:color w:val="000000" w:themeColor="text1"/>
                <w:sz w:val="18"/>
                <w:szCs w:val="18"/>
              </w:rPr>
              <w:t>类</w:t>
            </w:r>
            <w:r w:rsidR="001174D3" w:rsidRPr="000577DD">
              <w:rPr>
                <w:rFonts w:eastAsiaTheme="minorEastAsia" w:hint="eastAsia"/>
                <w:color w:val="000000" w:themeColor="text1"/>
                <w:sz w:val="18"/>
                <w:szCs w:val="18"/>
                <w:vertAlign w:val="superscript"/>
              </w:rPr>
              <w:t>*</w:t>
            </w:r>
          </w:p>
          <w:p w:rsidR="00434ED1" w:rsidRPr="000577DD" w:rsidRDefault="00434ED1" w:rsidP="003F09F2">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Foreign Languages A</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34ED1" w:rsidRPr="000577DD" w:rsidRDefault="004F2B15">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703" w:type="dxa"/>
            <w:tcBorders>
              <w:top w:val="single" w:sz="4" w:space="0" w:color="auto"/>
              <w:left w:val="single" w:sz="4" w:space="0" w:color="auto"/>
              <w:bottom w:val="single" w:sz="4" w:space="0" w:color="auto"/>
              <w:right w:val="single" w:sz="4" w:space="0" w:color="auto"/>
            </w:tcBorders>
            <w:vAlign w:val="center"/>
          </w:tcPr>
          <w:p w:rsidR="00434ED1" w:rsidRPr="000577DD" w:rsidRDefault="009148E6">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434ED1" w:rsidRPr="000577DD" w:rsidRDefault="00434ED1" w:rsidP="002B6472">
            <w:pPr>
              <w:spacing w:line="164" w:lineRule="exact"/>
              <w:jc w:val="center"/>
              <w:rPr>
                <w:color w:val="000000" w:themeColor="text1"/>
                <w:sz w:val="17"/>
                <w:szCs w:val="17"/>
              </w:rPr>
            </w:pPr>
            <w:r w:rsidRPr="000577DD">
              <w:rPr>
                <w:rFonts w:eastAsiaTheme="minorEastAsia" w:hint="eastAsia"/>
                <w:color w:val="000000" w:themeColor="text1"/>
                <w:sz w:val="18"/>
                <w:szCs w:val="18"/>
              </w:rPr>
              <w:t>限选</w:t>
            </w:r>
          </w:p>
          <w:p w:rsidR="00434ED1" w:rsidRPr="000577DD" w:rsidRDefault="00434ED1" w:rsidP="002B6472">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tc>
      </w:tr>
      <w:tr w:rsidR="00434ED1" w:rsidRPr="000577DD" w:rsidTr="00126779">
        <w:trPr>
          <w:trHeight w:val="312"/>
          <w:jc w:val="center"/>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9280D">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A9602210</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34ED1" w:rsidRPr="000577DD" w:rsidRDefault="00434ED1" w:rsidP="00D81CE9">
            <w:pPr>
              <w:widowControl/>
              <w:spacing w:line="200" w:lineRule="exact"/>
              <w:rPr>
                <w:rFonts w:eastAsiaTheme="minorEastAsia"/>
                <w:color w:val="000000" w:themeColor="text1"/>
                <w:sz w:val="18"/>
                <w:szCs w:val="18"/>
              </w:rPr>
            </w:pPr>
            <w:r w:rsidRPr="000577DD">
              <w:rPr>
                <w:rFonts w:eastAsiaTheme="minorEastAsia" w:hint="eastAsia"/>
                <w:color w:val="000000" w:themeColor="text1"/>
                <w:sz w:val="18"/>
                <w:szCs w:val="18"/>
              </w:rPr>
              <w:t>人类文明经典赏析</w:t>
            </w:r>
            <w:r w:rsidR="001174D3" w:rsidRPr="000577DD">
              <w:rPr>
                <w:rFonts w:eastAsiaTheme="minorEastAsia" w:hint="eastAsia"/>
                <w:color w:val="000000" w:themeColor="text1"/>
                <w:sz w:val="18"/>
                <w:szCs w:val="18"/>
                <w:vertAlign w:val="superscript"/>
              </w:rPr>
              <w:t>*</w:t>
            </w:r>
          </w:p>
          <w:p w:rsidR="00434ED1" w:rsidRPr="000577DD" w:rsidRDefault="00434ED1" w:rsidP="00D81CE9">
            <w:pPr>
              <w:widowControl/>
              <w:spacing w:line="200" w:lineRule="exact"/>
              <w:rPr>
                <w:rFonts w:eastAsiaTheme="minorEastAsia"/>
                <w:color w:val="000000" w:themeColor="text1"/>
                <w:sz w:val="18"/>
                <w:szCs w:val="18"/>
              </w:rPr>
            </w:pPr>
            <w:r w:rsidRPr="000577DD">
              <w:rPr>
                <w:color w:val="000000" w:themeColor="text1"/>
                <w:sz w:val="18"/>
                <w:szCs w:val="18"/>
              </w:rPr>
              <w:t>Appreciation of Human Civilization</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12677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F2B15" w:rsidP="0012677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703" w:type="dxa"/>
            <w:tcBorders>
              <w:top w:val="single" w:sz="4" w:space="0" w:color="auto"/>
              <w:left w:val="single" w:sz="4" w:space="0" w:color="auto"/>
              <w:bottom w:val="single" w:sz="4" w:space="0" w:color="auto"/>
              <w:right w:val="single" w:sz="4" w:space="0" w:color="auto"/>
            </w:tcBorders>
            <w:vAlign w:val="center"/>
          </w:tcPr>
          <w:p w:rsidR="00434ED1" w:rsidRPr="000577DD" w:rsidRDefault="009148E6">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434ED1" w:rsidRPr="000577DD" w:rsidRDefault="00434ED1" w:rsidP="002B6472">
            <w:pPr>
              <w:spacing w:line="164" w:lineRule="exact"/>
              <w:jc w:val="center"/>
              <w:rPr>
                <w:color w:val="000000" w:themeColor="text1"/>
                <w:sz w:val="17"/>
                <w:szCs w:val="17"/>
              </w:rPr>
            </w:pPr>
            <w:r w:rsidRPr="000577DD">
              <w:rPr>
                <w:rFonts w:eastAsiaTheme="minorEastAsia" w:hint="eastAsia"/>
                <w:color w:val="000000" w:themeColor="text1"/>
                <w:sz w:val="18"/>
                <w:szCs w:val="18"/>
              </w:rPr>
              <w:t>限选</w:t>
            </w:r>
          </w:p>
          <w:p w:rsidR="00434ED1" w:rsidRPr="000577DD" w:rsidRDefault="00434ED1" w:rsidP="002B6472">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tc>
      </w:tr>
      <w:tr w:rsidR="00C45D67" w:rsidRPr="000577DD" w:rsidTr="00C45D67">
        <w:trPr>
          <w:trHeight w:val="312"/>
          <w:jc w:val="center"/>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45D67" w:rsidRPr="000577DD" w:rsidRDefault="005000E6">
            <w:pPr>
              <w:widowControl/>
              <w:spacing w:line="170" w:lineRule="exact"/>
              <w:jc w:val="center"/>
              <w:rPr>
                <w:rFonts w:eastAsiaTheme="minorEastAsia"/>
                <w:color w:val="000000" w:themeColor="text1"/>
                <w:sz w:val="18"/>
                <w:szCs w:val="18"/>
              </w:rPr>
            </w:pPr>
            <w:r w:rsidRPr="000577DD">
              <w:rPr>
                <w:rFonts w:hint="eastAsia"/>
                <w:color w:val="000000" w:themeColor="text1"/>
                <w:sz w:val="18"/>
                <w:szCs w:val="21"/>
              </w:rPr>
              <w:t>K0210510</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C45D67" w:rsidRPr="000577DD" w:rsidRDefault="00C45D67" w:rsidP="00CC62D5">
            <w:pPr>
              <w:jc w:val="left"/>
              <w:rPr>
                <w:color w:val="000000" w:themeColor="text1"/>
                <w:sz w:val="18"/>
                <w:szCs w:val="18"/>
              </w:rPr>
            </w:pPr>
            <w:r w:rsidRPr="000577DD">
              <w:rPr>
                <w:rFonts w:hint="eastAsia"/>
                <w:color w:val="000000" w:themeColor="text1"/>
                <w:sz w:val="18"/>
                <w:szCs w:val="18"/>
              </w:rPr>
              <w:t>电路实验</w:t>
            </w:r>
            <w:r w:rsidR="008E7749" w:rsidRPr="000577DD">
              <w:rPr>
                <w:color w:val="000000" w:themeColor="text1"/>
                <w:sz w:val="18"/>
                <w:szCs w:val="18"/>
              </w:rPr>
              <w:t>I</w:t>
            </w:r>
          </w:p>
          <w:p w:rsidR="00C45D67" w:rsidRPr="000577DD" w:rsidRDefault="008E7749" w:rsidP="0013335D">
            <w:pPr>
              <w:widowControl/>
              <w:spacing w:line="200" w:lineRule="exact"/>
              <w:rPr>
                <w:rFonts w:eastAsiaTheme="minorEastAsia"/>
                <w:color w:val="000000" w:themeColor="text1"/>
                <w:sz w:val="18"/>
                <w:szCs w:val="18"/>
              </w:rPr>
            </w:pPr>
            <w:r w:rsidRPr="000577DD">
              <w:rPr>
                <w:color w:val="000000" w:themeColor="text1"/>
                <w:sz w:val="18"/>
                <w:szCs w:val="18"/>
              </w:rPr>
              <w:t xml:space="preserve">Electronic </w:t>
            </w:r>
            <w:r w:rsidR="00C45D67" w:rsidRPr="000577DD">
              <w:rPr>
                <w:color w:val="000000" w:themeColor="text1"/>
                <w:sz w:val="18"/>
                <w:szCs w:val="18"/>
              </w:rPr>
              <w:t xml:space="preserve">Circuit </w:t>
            </w:r>
            <w:r w:rsidR="0013335D" w:rsidRPr="000577DD">
              <w:rPr>
                <w:rFonts w:hint="eastAsia"/>
                <w:color w:val="000000" w:themeColor="text1"/>
                <w:sz w:val="18"/>
                <w:szCs w:val="18"/>
              </w:rPr>
              <w:t>E</w:t>
            </w:r>
            <w:r w:rsidR="00C45D67" w:rsidRPr="000577DD">
              <w:rPr>
                <w:color w:val="000000" w:themeColor="text1"/>
                <w:sz w:val="18"/>
                <w:szCs w:val="18"/>
              </w:rPr>
              <w:t>xperiment</w:t>
            </w:r>
            <w:r w:rsidRPr="000577DD">
              <w:rPr>
                <w:rFonts w:hint="eastAsia"/>
                <w:color w:val="000000" w:themeColor="text1"/>
                <w:sz w:val="18"/>
                <w:szCs w:val="18"/>
              </w:rPr>
              <w:t xml:space="preserve"> </w:t>
            </w:r>
            <w:r w:rsidRPr="000577DD">
              <w:rPr>
                <w:color w:val="000000" w:themeColor="text1"/>
                <w:sz w:val="18"/>
                <w:szCs w:val="18"/>
              </w:rPr>
              <w:t>I</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D67" w:rsidRPr="000577DD" w:rsidRDefault="00C45D67">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45D67" w:rsidRPr="000577DD" w:rsidRDefault="00C45D67">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03" w:type="dxa"/>
            <w:tcBorders>
              <w:top w:val="single" w:sz="4" w:space="0" w:color="auto"/>
              <w:left w:val="single" w:sz="4" w:space="0" w:color="auto"/>
              <w:bottom w:val="single" w:sz="4" w:space="0" w:color="auto"/>
              <w:right w:val="single" w:sz="4" w:space="0" w:color="auto"/>
            </w:tcBorders>
            <w:vAlign w:val="center"/>
          </w:tcPr>
          <w:p w:rsidR="00C45D67" w:rsidRPr="000577DD" w:rsidRDefault="0073442D" w:rsidP="0073442D">
            <w:pPr>
              <w:spacing w:line="164" w:lineRule="exact"/>
              <w:jc w:val="center"/>
              <w:rPr>
                <w:rFonts w:eastAsiaTheme="minorEastAsia"/>
                <w:color w:val="000000" w:themeColor="text1"/>
                <w:sz w:val="18"/>
                <w:szCs w:val="18"/>
              </w:rPr>
            </w:pPr>
            <w:r w:rsidRPr="000577DD">
              <w:rPr>
                <w:rFonts w:hint="eastAsia"/>
                <w:color w:val="000000" w:themeColor="text1"/>
                <w:sz w:val="17"/>
                <w:szCs w:val="17"/>
              </w:rPr>
              <w:t>2</w:t>
            </w:r>
            <w:r w:rsidR="00C45D67" w:rsidRPr="000577DD">
              <w:rPr>
                <w:rFonts w:hint="eastAsia"/>
                <w:color w:val="000000" w:themeColor="text1"/>
                <w:sz w:val="17"/>
                <w:szCs w:val="17"/>
              </w:rPr>
              <w:t>*</w:t>
            </w:r>
            <w:r w:rsidRPr="000577DD">
              <w:rPr>
                <w:rFonts w:hint="eastAsia"/>
                <w:color w:val="000000" w:themeColor="text1"/>
                <w:sz w:val="17"/>
                <w:szCs w:val="17"/>
              </w:rPr>
              <w:t>10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C45D67" w:rsidRPr="000577DD" w:rsidRDefault="00C45D67" w:rsidP="00CC62D5">
            <w:pPr>
              <w:spacing w:line="164" w:lineRule="exact"/>
              <w:jc w:val="center"/>
              <w:rPr>
                <w:color w:val="000000" w:themeColor="text1"/>
                <w:sz w:val="17"/>
                <w:szCs w:val="17"/>
              </w:rPr>
            </w:pPr>
            <w:r w:rsidRPr="000577DD">
              <w:rPr>
                <w:rFonts w:eastAsiaTheme="minorEastAsia" w:hint="eastAsia"/>
                <w:color w:val="000000" w:themeColor="text1"/>
                <w:sz w:val="18"/>
                <w:szCs w:val="18"/>
              </w:rPr>
              <w:t>限选</w:t>
            </w:r>
          </w:p>
          <w:p w:rsidR="00C45D67" w:rsidRPr="000577DD" w:rsidRDefault="00C45D67" w:rsidP="002B6472">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tc>
      </w:tr>
      <w:tr w:rsidR="00C45D67" w:rsidRPr="000577DD" w:rsidTr="00C45D67">
        <w:trPr>
          <w:trHeight w:val="312"/>
          <w:jc w:val="center"/>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45D67" w:rsidRPr="000577DD" w:rsidRDefault="00C45D67">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B9800320</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C45D67" w:rsidRPr="000577DD" w:rsidRDefault="00C45D67" w:rsidP="002E77C3">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形势与政策</w:t>
            </w:r>
          </w:p>
          <w:p w:rsidR="00C45D67" w:rsidRPr="000577DD" w:rsidRDefault="00C45D67" w:rsidP="00D81CE9">
            <w:pPr>
              <w:widowControl/>
              <w:spacing w:line="200" w:lineRule="exact"/>
              <w:rPr>
                <w:rFonts w:eastAsiaTheme="minorEastAsia"/>
                <w:color w:val="000000" w:themeColor="text1"/>
                <w:sz w:val="18"/>
                <w:szCs w:val="18"/>
              </w:rPr>
            </w:pPr>
            <w:r w:rsidRPr="000577DD">
              <w:rPr>
                <w:rFonts w:hint="eastAsia"/>
                <w:color w:val="000000" w:themeColor="text1"/>
                <w:sz w:val="17"/>
                <w:szCs w:val="17"/>
              </w:rPr>
              <w:t>Situation and Policies</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Pr>
          <w:p w:rsidR="00C45D67" w:rsidRPr="000577DD" w:rsidRDefault="00C45D67">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Pr>
          <w:p w:rsidR="00C45D67" w:rsidRPr="000577DD" w:rsidRDefault="00C45D67">
            <w:pPr>
              <w:spacing w:line="164" w:lineRule="exact"/>
              <w:jc w:val="center"/>
              <w:rPr>
                <w:rFonts w:eastAsiaTheme="minorEastAsia"/>
                <w:color w:val="000000" w:themeColor="text1"/>
                <w:sz w:val="18"/>
                <w:szCs w:val="18"/>
              </w:rPr>
            </w:pPr>
            <w:r w:rsidRPr="000577DD">
              <w:rPr>
                <w:rFonts w:asciiTheme="minorEastAsia" w:hAnsiTheme="minorEastAsia" w:hint="eastAsia"/>
                <w:color w:val="000000" w:themeColor="text1"/>
                <w:sz w:val="18"/>
                <w:szCs w:val="18"/>
              </w:rPr>
              <w:t>1</w:t>
            </w:r>
            <w:r w:rsidRPr="000577DD">
              <w:rPr>
                <w:rFonts w:asciiTheme="minorEastAsia" w:hAnsiTheme="minorEastAsia"/>
                <w:color w:val="000000" w:themeColor="text1"/>
                <w:sz w:val="18"/>
                <w:szCs w:val="18"/>
              </w:rPr>
              <w:t>-6学期</w:t>
            </w:r>
            <w:r w:rsidRPr="000577DD">
              <w:rPr>
                <w:rFonts w:asciiTheme="minorEastAsia" w:hAnsiTheme="minorEastAsia" w:hint="eastAsia"/>
                <w:color w:val="000000" w:themeColor="text1"/>
                <w:sz w:val="18"/>
                <w:szCs w:val="18"/>
              </w:rPr>
              <w:t>每学期一次</w:t>
            </w:r>
            <w:r w:rsidRPr="000577DD">
              <w:rPr>
                <w:rFonts w:asciiTheme="minorEastAsia" w:hAnsiTheme="minorEastAsia"/>
                <w:color w:val="000000" w:themeColor="text1"/>
                <w:sz w:val="18"/>
                <w:szCs w:val="18"/>
              </w:rPr>
              <w:t>专题讲座</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C45D67" w:rsidRPr="000577DD" w:rsidRDefault="00C45D67" w:rsidP="00504688">
            <w:pPr>
              <w:spacing w:line="164" w:lineRule="exact"/>
              <w:jc w:val="center"/>
              <w:rPr>
                <w:color w:val="000000" w:themeColor="text1"/>
                <w:sz w:val="17"/>
                <w:szCs w:val="17"/>
              </w:rPr>
            </w:pPr>
            <w:r w:rsidRPr="000577DD">
              <w:rPr>
                <w:rFonts w:hint="eastAsia"/>
                <w:color w:val="000000" w:themeColor="text1"/>
                <w:sz w:val="17"/>
                <w:szCs w:val="17"/>
              </w:rPr>
              <w:t>必修</w:t>
            </w:r>
          </w:p>
          <w:p w:rsidR="00C45D67" w:rsidRPr="000577DD" w:rsidRDefault="00C45D67" w:rsidP="00504688">
            <w:pPr>
              <w:spacing w:line="164"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C45D67" w:rsidRPr="000577DD" w:rsidTr="00C45D67">
        <w:trPr>
          <w:trHeight w:val="312"/>
          <w:jc w:val="center"/>
        </w:trPr>
        <w:tc>
          <w:tcPr>
            <w:tcW w:w="5363" w:type="dxa"/>
            <w:gridSpan w:val="2"/>
            <w:shd w:val="clear" w:color="auto" w:fill="auto"/>
            <w:vAlign w:val="center"/>
          </w:tcPr>
          <w:p w:rsidR="00C45D67" w:rsidRPr="000577DD" w:rsidRDefault="00C45D67"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建议修读学分</w:t>
            </w:r>
          </w:p>
          <w:p w:rsidR="00C45D67" w:rsidRPr="000577DD" w:rsidRDefault="00C45D67" w:rsidP="00DC476F">
            <w:pPr>
              <w:widowControl/>
              <w:spacing w:line="170" w:lineRule="exact"/>
              <w:jc w:val="center"/>
              <w:rPr>
                <w:rFonts w:eastAsiaTheme="minorEastAsia" w:hAnsiTheme="minorEastAsia"/>
                <w:b/>
                <w:bCs/>
                <w:color w:val="000000" w:themeColor="text1"/>
                <w:kern w:val="0"/>
                <w:sz w:val="18"/>
                <w:szCs w:val="18"/>
              </w:rPr>
            </w:pPr>
            <w:r w:rsidRPr="000577DD">
              <w:rPr>
                <w:b/>
                <w:bCs/>
                <w:color w:val="000000" w:themeColor="text1"/>
                <w:sz w:val="18"/>
                <w:szCs w:val="18"/>
              </w:rPr>
              <w:t>Recommended Credits</w:t>
            </w:r>
          </w:p>
        </w:tc>
        <w:tc>
          <w:tcPr>
            <w:tcW w:w="5996" w:type="dxa"/>
            <w:gridSpan w:val="5"/>
            <w:vAlign w:val="center"/>
          </w:tcPr>
          <w:p w:rsidR="00C45D67" w:rsidRPr="000577DD" w:rsidRDefault="00C45D67" w:rsidP="00EA6C3A">
            <w:pPr>
              <w:widowControl/>
              <w:spacing w:line="170" w:lineRule="exact"/>
              <w:jc w:val="center"/>
              <w:rPr>
                <w:rFonts w:eastAsiaTheme="minorEastAsia"/>
                <w:b/>
                <w:bCs/>
                <w:strike/>
                <w:color w:val="000000" w:themeColor="text1"/>
                <w:kern w:val="0"/>
                <w:sz w:val="18"/>
                <w:szCs w:val="18"/>
              </w:rPr>
            </w:pPr>
            <w:r w:rsidRPr="000577DD">
              <w:rPr>
                <w:rFonts w:eastAsiaTheme="minorEastAsia" w:hint="eastAsia"/>
                <w:b/>
                <w:bCs/>
                <w:color w:val="000000" w:themeColor="text1"/>
                <w:kern w:val="0"/>
                <w:sz w:val="18"/>
                <w:szCs w:val="18"/>
              </w:rPr>
              <w:t>2</w:t>
            </w:r>
            <w:r w:rsidR="00EA6C3A" w:rsidRPr="000577DD">
              <w:rPr>
                <w:rFonts w:eastAsiaTheme="minorEastAsia" w:hint="eastAsia"/>
                <w:b/>
                <w:bCs/>
                <w:color w:val="000000" w:themeColor="text1"/>
                <w:kern w:val="0"/>
                <w:sz w:val="18"/>
                <w:szCs w:val="18"/>
              </w:rPr>
              <w:t>0</w:t>
            </w:r>
          </w:p>
        </w:tc>
      </w:tr>
      <w:tr w:rsidR="00C45D67" w:rsidRPr="000577DD" w:rsidTr="00C45D67">
        <w:trPr>
          <w:trHeight w:val="312"/>
          <w:jc w:val="center"/>
        </w:trPr>
        <w:tc>
          <w:tcPr>
            <w:tcW w:w="5363" w:type="dxa"/>
            <w:gridSpan w:val="2"/>
            <w:shd w:val="clear" w:color="auto" w:fill="auto"/>
            <w:vAlign w:val="center"/>
          </w:tcPr>
          <w:p w:rsidR="00C45D67" w:rsidRPr="000577DD" w:rsidRDefault="00C45D67" w:rsidP="00A15057">
            <w:pPr>
              <w:spacing w:line="220" w:lineRule="exact"/>
              <w:jc w:val="center"/>
              <w:rPr>
                <w:b/>
                <w:color w:val="000000" w:themeColor="text1"/>
                <w:sz w:val="18"/>
                <w:szCs w:val="18"/>
              </w:rPr>
            </w:pPr>
            <w:r w:rsidRPr="000577DD">
              <w:rPr>
                <w:b/>
                <w:color w:val="000000" w:themeColor="text1"/>
                <w:sz w:val="18"/>
                <w:szCs w:val="18"/>
              </w:rPr>
              <w:t>建议理论平均周学时</w:t>
            </w:r>
          </w:p>
          <w:p w:rsidR="00C45D67" w:rsidRPr="000577DD" w:rsidRDefault="00C45D67" w:rsidP="00DC476F">
            <w:pPr>
              <w:widowControl/>
              <w:spacing w:line="170" w:lineRule="exact"/>
              <w:jc w:val="center"/>
              <w:rPr>
                <w:b/>
                <w:bCs/>
                <w:color w:val="000000" w:themeColor="text1"/>
                <w:kern w:val="0"/>
                <w:sz w:val="16"/>
                <w:szCs w:val="16"/>
              </w:rPr>
            </w:pPr>
            <w:r w:rsidRPr="000577DD">
              <w:rPr>
                <w:b/>
                <w:bCs/>
                <w:color w:val="000000" w:themeColor="text1"/>
                <w:sz w:val="18"/>
                <w:szCs w:val="18"/>
              </w:rPr>
              <w:t>Theory Unit per week</w:t>
            </w:r>
          </w:p>
        </w:tc>
        <w:tc>
          <w:tcPr>
            <w:tcW w:w="5996" w:type="dxa"/>
            <w:gridSpan w:val="5"/>
            <w:vAlign w:val="center"/>
          </w:tcPr>
          <w:p w:rsidR="00C45D67" w:rsidRPr="000577DD" w:rsidRDefault="00261AC4" w:rsidP="00EA6C3A">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1</w:t>
            </w:r>
            <w:r w:rsidR="00EA6C3A" w:rsidRPr="000577DD">
              <w:rPr>
                <w:rFonts w:eastAsiaTheme="minorEastAsia" w:hint="eastAsia"/>
                <w:b/>
                <w:bCs/>
                <w:color w:val="000000" w:themeColor="text1"/>
                <w:kern w:val="0"/>
                <w:sz w:val="18"/>
                <w:szCs w:val="18"/>
              </w:rPr>
              <w:t>5</w:t>
            </w:r>
            <w:r w:rsidR="00EE3657" w:rsidRPr="000577DD">
              <w:rPr>
                <w:rFonts w:eastAsiaTheme="minorEastAsia" w:hint="eastAsia"/>
                <w:b/>
                <w:bCs/>
                <w:color w:val="000000" w:themeColor="text1"/>
                <w:kern w:val="0"/>
                <w:sz w:val="18"/>
                <w:szCs w:val="18"/>
              </w:rPr>
              <w:t>.5</w:t>
            </w:r>
          </w:p>
        </w:tc>
      </w:tr>
    </w:tbl>
    <w:p w:rsidR="00202F3F" w:rsidRPr="000577DD" w:rsidRDefault="00202F3F" w:rsidP="00202F3F">
      <w:pPr>
        <w:rPr>
          <w:b/>
          <w:bCs/>
          <w:color w:val="000000" w:themeColor="text1"/>
          <w:kern w:val="0"/>
          <w:sz w:val="18"/>
        </w:rPr>
      </w:pPr>
      <w:r w:rsidRPr="000577DD">
        <w:rPr>
          <w:rFonts w:hint="eastAsia"/>
          <w:b/>
          <w:bCs/>
          <w:color w:val="000000" w:themeColor="text1"/>
          <w:kern w:val="0"/>
          <w:sz w:val="18"/>
        </w:rPr>
        <w:t>特别</w:t>
      </w:r>
      <w:r w:rsidRPr="000577DD">
        <w:rPr>
          <w:b/>
          <w:bCs/>
          <w:color w:val="000000" w:themeColor="text1"/>
          <w:kern w:val="0"/>
          <w:sz w:val="18"/>
        </w:rPr>
        <w:t>提示：</w:t>
      </w:r>
    </w:p>
    <w:p w:rsidR="00F92DE7" w:rsidRPr="000577DD" w:rsidRDefault="00202F3F" w:rsidP="00202F3F">
      <w:pPr>
        <w:rPr>
          <w:b/>
          <w:bCs/>
          <w:color w:val="000000" w:themeColor="text1"/>
          <w:kern w:val="0"/>
          <w:sz w:val="18"/>
        </w:rPr>
      </w:pPr>
      <w:r w:rsidRPr="000577DD">
        <w:rPr>
          <w:rFonts w:hint="eastAsia"/>
          <w:b/>
          <w:bCs/>
          <w:color w:val="000000" w:themeColor="text1"/>
          <w:kern w:val="0"/>
          <w:sz w:val="18"/>
        </w:rPr>
        <w:t>1</w:t>
      </w:r>
      <w:r w:rsidRPr="000577DD">
        <w:rPr>
          <w:rFonts w:hint="eastAsia"/>
          <w:b/>
          <w:bCs/>
          <w:color w:val="000000" w:themeColor="text1"/>
          <w:kern w:val="0"/>
          <w:sz w:val="18"/>
        </w:rPr>
        <w:t>．</w:t>
      </w:r>
      <w:r w:rsidRPr="000577DD">
        <w:rPr>
          <w:b/>
          <w:bCs/>
          <w:color w:val="000000" w:themeColor="text1"/>
          <w:kern w:val="0"/>
          <w:sz w:val="18"/>
        </w:rPr>
        <w:t>*</w:t>
      </w:r>
      <w:r w:rsidRPr="000577DD">
        <w:rPr>
          <w:rFonts w:hint="eastAsia"/>
          <w:b/>
          <w:bCs/>
          <w:color w:val="000000" w:themeColor="text1"/>
          <w:kern w:val="0"/>
          <w:sz w:val="18"/>
        </w:rPr>
        <w:t>标注</w:t>
      </w:r>
      <w:r w:rsidRPr="000577DD">
        <w:rPr>
          <w:b/>
          <w:bCs/>
          <w:color w:val="000000" w:themeColor="text1"/>
          <w:kern w:val="0"/>
          <w:sz w:val="18"/>
        </w:rPr>
        <w:t>课程</w:t>
      </w:r>
      <w:r w:rsidRPr="000577DD">
        <w:rPr>
          <w:rFonts w:hint="eastAsia"/>
          <w:b/>
          <w:bCs/>
          <w:color w:val="000000" w:themeColor="text1"/>
          <w:kern w:val="0"/>
          <w:sz w:val="18"/>
        </w:rPr>
        <w:t>请</w:t>
      </w:r>
      <w:r w:rsidRPr="000577DD">
        <w:rPr>
          <w:b/>
          <w:bCs/>
          <w:color w:val="000000" w:themeColor="text1"/>
          <w:kern w:val="0"/>
          <w:sz w:val="18"/>
        </w:rPr>
        <w:t>参见当期开</w:t>
      </w:r>
      <w:r w:rsidRPr="000577DD">
        <w:rPr>
          <w:rFonts w:hint="eastAsia"/>
          <w:b/>
          <w:bCs/>
          <w:color w:val="000000" w:themeColor="text1"/>
          <w:kern w:val="0"/>
          <w:sz w:val="18"/>
        </w:rPr>
        <w:t>出</w:t>
      </w:r>
      <w:r w:rsidRPr="000577DD">
        <w:rPr>
          <w:b/>
          <w:bCs/>
          <w:color w:val="000000" w:themeColor="text1"/>
          <w:kern w:val="0"/>
          <w:sz w:val="18"/>
        </w:rPr>
        <w:t>的课程目录</w:t>
      </w:r>
      <w:r w:rsidRPr="000577DD">
        <w:rPr>
          <w:rFonts w:hint="eastAsia"/>
          <w:b/>
          <w:bCs/>
          <w:color w:val="000000" w:themeColor="text1"/>
          <w:kern w:val="0"/>
          <w:sz w:val="18"/>
        </w:rPr>
        <w:t>。</w:t>
      </w:r>
      <w:r w:rsidR="00E44B3E" w:rsidRPr="000577DD">
        <w:rPr>
          <w:rFonts w:hint="eastAsia"/>
          <w:b/>
          <w:bCs/>
          <w:color w:val="000000" w:themeColor="text1"/>
          <w:kern w:val="0"/>
          <w:sz w:val="18"/>
        </w:rPr>
        <w:t>希望更高要求的学生，可选高阶课程“数学分析</w:t>
      </w:r>
      <w:r w:rsidR="00E44B3E" w:rsidRPr="000577DD">
        <w:rPr>
          <w:rFonts w:hint="eastAsia"/>
          <w:b/>
          <w:bCs/>
          <w:color w:val="000000" w:themeColor="text1"/>
          <w:kern w:val="0"/>
          <w:sz w:val="18"/>
        </w:rPr>
        <w:t>II</w:t>
      </w:r>
      <w:r w:rsidR="00E44B3E" w:rsidRPr="000577DD">
        <w:rPr>
          <w:rFonts w:hint="eastAsia"/>
          <w:b/>
          <w:bCs/>
          <w:color w:val="000000" w:themeColor="text1"/>
          <w:kern w:val="0"/>
          <w:sz w:val="18"/>
        </w:rPr>
        <w:t>”替代“微积分</w:t>
      </w:r>
      <w:r w:rsidR="00E44B3E" w:rsidRPr="000577DD">
        <w:rPr>
          <w:rFonts w:hint="eastAsia"/>
          <w:b/>
          <w:bCs/>
          <w:color w:val="000000" w:themeColor="text1"/>
          <w:kern w:val="0"/>
          <w:sz w:val="18"/>
        </w:rPr>
        <w:t>II</w:t>
      </w:r>
      <w:r w:rsidR="00E44B3E" w:rsidRPr="000577DD">
        <w:rPr>
          <w:rFonts w:hint="eastAsia"/>
          <w:b/>
          <w:bCs/>
          <w:color w:val="000000" w:themeColor="text1"/>
          <w:kern w:val="0"/>
          <w:sz w:val="18"/>
        </w:rPr>
        <w:t>”课程。</w:t>
      </w:r>
    </w:p>
    <w:p w:rsidR="00D971FF" w:rsidRPr="000577DD" w:rsidRDefault="00D971FF" w:rsidP="00202F3F">
      <w:pPr>
        <w:rPr>
          <w:b/>
          <w:bCs/>
          <w:color w:val="000000" w:themeColor="text1"/>
          <w:kern w:val="0"/>
          <w:sz w:val="18"/>
        </w:rPr>
      </w:pPr>
      <w:r w:rsidRPr="000577DD">
        <w:rPr>
          <w:rFonts w:hint="eastAsia"/>
          <w:b/>
          <w:bCs/>
          <w:color w:val="000000" w:themeColor="text1"/>
          <w:kern w:val="0"/>
          <w:sz w:val="18"/>
        </w:rPr>
        <w:t xml:space="preserve">2. </w:t>
      </w:r>
      <w:r w:rsidR="00C02BCD" w:rsidRPr="000577DD">
        <w:rPr>
          <w:rFonts w:hint="eastAsia"/>
          <w:b/>
          <w:bCs/>
          <w:color w:val="000000" w:themeColor="text1"/>
          <w:kern w:val="0"/>
          <w:sz w:val="18"/>
        </w:rPr>
        <w:t>“学院要求课（限选）”</w:t>
      </w:r>
      <w:r w:rsidR="00C02BCD" w:rsidRPr="000577DD">
        <w:rPr>
          <w:rFonts w:hint="eastAsia"/>
          <w:b/>
          <w:bCs/>
          <w:color w:val="000000" w:themeColor="text1"/>
          <w:kern w:val="0"/>
          <w:sz w:val="18"/>
        </w:rPr>
        <w:t>2-4</w:t>
      </w:r>
      <w:r w:rsidR="00C02BCD" w:rsidRPr="000577DD">
        <w:rPr>
          <w:rFonts w:hint="eastAsia"/>
          <w:b/>
          <w:bCs/>
          <w:color w:val="000000" w:themeColor="text1"/>
          <w:kern w:val="0"/>
          <w:sz w:val="18"/>
        </w:rPr>
        <w:t>学期各开设一门，修读满足学分要求即可。</w:t>
      </w:r>
    </w:p>
    <w:p w:rsidR="00202F3F" w:rsidRPr="000577DD" w:rsidRDefault="00D971FF" w:rsidP="00202F3F">
      <w:pPr>
        <w:rPr>
          <w:b/>
          <w:bCs/>
          <w:color w:val="000000" w:themeColor="text1"/>
          <w:kern w:val="0"/>
          <w:sz w:val="18"/>
        </w:rPr>
      </w:pPr>
      <w:r w:rsidRPr="000577DD">
        <w:rPr>
          <w:rFonts w:hint="eastAsia"/>
          <w:b/>
          <w:bCs/>
          <w:color w:val="000000" w:themeColor="text1"/>
          <w:kern w:val="0"/>
          <w:sz w:val="18"/>
        </w:rPr>
        <w:t>3</w:t>
      </w:r>
      <w:r w:rsidR="00202F3F" w:rsidRPr="000577DD">
        <w:rPr>
          <w:b/>
          <w:bCs/>
          <w:color w:val="000000" w:themeColor="text1"/>
          <w:kern w:val="0"/>
          <w:sz w:val="18"/>
        </w:rPr>
        <w:t xml:space="preserve">. </w:t>
      </w:r>
      <w:r w:rsidR="00202F3F" w:rsidRPr="000577DD">
        <w:rPr>
          <w:rFonts w:hint="eastAsia"/>
          <w:b/>
          <w:bCs/>
          <w:color w:val="000000" w:themeColor="text1"/>
          <w:kern w:val="0"/>
          <w:sz w:val="18"/>
        </w:rPr>
        <w:t>“实验实践学时”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周学时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开课周数。</w:t>
      </w:r>
    </w:p>
    <w:p w:rsidR="007751E7" w:rsidRPr="000577DD" w:rsidRDefault="000E418B">
      <w:pPr>
        <w:pStyle w:val="31"/>
        <w:spacing w:before="156" w:after="156"/>
        <w:rPr>
          <w:color w:val="000000" w:themeColor="text1"/>
          <w:kern w:val="0"/>
        </w:rPr>
      </w:pPr>
      <w:r w:rsidRPr="000577DD">
        <w:rPr>
          <w:rFonts w:hAnsiTheme="minorEastAsia"/>
          <w:color w:val="000000" w:themeColor="text1"/>
          <w:kern w:val="0"/>
        </w:rPr>
        <w:t>第</w:t>
      </w:r>
      <w:r w:rsidR="009C21A8" w:rsidRPr="000577DD">
        <w:rPr>
          <w:rFonts w:hAnsiTheme="minorEastAsia" w:hint="eastAsia"/>
          <w:color w:val="000000" w:themeColor="text1"/>
          <w:kern w:val="0"/>
        </w:rPr>
        <w:t>3</w:t>
      </w:r>
      <w:r w:rsidRPr="000577DD">
        <w:rPr>
          <w:rFonts w:hAnsiTheme="minorEastAsia"/>
          <w:color w:val="000000" w:themeColor="text1"/>
          <w:kern w:val="0"/>
        </w:rPr>
        <w:t>学期</w:t>
      </w: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2"/>
        <w:gridCol w:w="4111"/>
        <w:gridCol w:w="8"/>
        <w:gridCol w:w="1126"/>
        <w:gridCol w:w="8"/>
        <w:gridCol w:w="1410"/>
        <w:gridCol w:w="8"/>
        <w:gridCol w:w="1715"/>
        <w:gridCol w:w="8"/>
        <w:gridCol w:w="1715"/>
        <w:gridCol w:w="8"/>
      </w:tblGrid>
      <w:tr w:rsidR="00434ED1" w:rsidRPr="000577DD" w:rsidTr="00721C47">
        <w:trPr>
          <w:trHeight w:val="532"/>
          <w:jc w:val="center"/>
        </w:trPr>
        <w:tc>
          <w:tcPr>
            <w:tcW w:w="1242"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课程代码</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Code</w:t>
            </w:r>
          </w:p>
        </w:tc>
        <w:tc>
          <w:tcPr>
            <w:tcW w:w="4119"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课程名称</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Name</w:t>
            </w:r>
          </w:p>
        </w:tc>
        <w:tc>
          <w:tcPr>
            <w:tcW w:w="1134"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学分</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Credits</w:t>
            </w:r>
          </w:p>
        </w:tc>
        <w:tc>
          <w:tcPr>
            <w:tcW w:w="1418" w:type="dxa"/>
            <w:gridSpan w:val="2"/>
            <w:shd w:val="clear" w:color="auto" w:fill="auto"/>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理论</w:t>
            </w:r>
            <w:r w:rsidRPr="000577DD">
              <w:rPr>
                <w:rFonts w:asciiTheme="minorEastAsia" w:hAnsiTheme="minorEastAsia"/>
                <w:b/>
                <w:color w:val="000000" w:themeColor="text1"/>
                <w:sz w:val="18"/>
                <w:szCs w:val="18"/>
              </w:rPr>
              <w:t>平均</w:t>
            </w:r>
            <w:r w:rsidRPr="000577DD">
              <w:rPr>
                <w:rFonts w:asciiTheme="minorEastAsia" w:hAnsiTheme="minorEastAsia" w:hint="eastAsia"/>
                <w:b/>
                <w:color w:val="000000" w:themeColor="text1"/>
                <w:sz w:val="18"/>
                <w:szCs w:val="18"/>
              </w:rPr>
              <w:t>周学时</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color w:val="000000" w:themeColor="text1"/>
                <w:sz w:val="18"/>
                <w:szCs w:val="18"/>
              </w:rPr>
              <w:t>Theory</w:t>
            </w:r>
          </w:p>
        </w:tc>
        <w:tc>
          <w:tcPr>
            <w:tcW w:w="1723" w:type="dxa"/>
            <w:gridSpan w:val="2"/>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实验</w:t>
            </w:r>
            <w:r w:rsidRPr="000577DD">
              <w:rPr>
                <w:rFonts w:asciiTheme="minorEastAsia" w:hAnsiTheme="minorEastAsia"/>
                <w:b/>
                <w:color w:val="000000" w:themeColor="text1"/>
                <w:sz w:val="18"/>
                <w:szCs w:val="18"/>
              </w:rPr>
              <w:t>实践</w:t>
            </w:r>
            <w:r w:rsidRPr="000577DD">
              <w:rPr>
                <w:rFonts w:asciiTheme="minorEastAsia" w:hAnsiTheme="minorEastAsia" w:hint="eastAsia"/>
                <w:b/>
                <w:color w:val="000000" w:themeColor="text1"/>
                <w:sz w:val="18"/>
                <w:szCs w:val="18"/>
              </w:rPr>
              <w:t>学时（</w:t>
            </w:r>
            <w:r w:rsidRPr="000577DD">
              <w:rPr>
                <w:rFonts w:asciiTheme="minorEastAsia" w:hAnsiTheme="minorEastAsia"/>
                <w:b/>
                <w:color w:val="000000" w:themeColor="text1"/>
                <w:sz w:val="18"/>
                <w:szCs w:val="18"/>
              </w:rPr>
              <w:t>周学时*</w:t>
            </w:r>
            <w:r w:rsidRPr="000577DD">
              <w:rPr>
                <w:rFonts w:asciiTheme="minorEastAsia" w:hAnsiTheme="minorEastAsia" w:hint="eastAsia"/>
                <w:b/>
                <w:color w:val="000000" w:themeColor="text1"/>
                <w:sz w:val="18"/>
                <w:szCs w:val="18"/>
              </w:rPr>
              <w:t>周</w:t>
            </w:r>
            <w:r w:rsidRPr="000577DD">
              <w:rPr>
                <w:rFonts w:asciiTheme="minorEastAsia" w:hAnsiTheme="minorEastAsia"/>
                <w:b/>
                <w:color w:val="000000" w:themeColor="text1"/>
                <w:sz w:val="18"/>
                <w:szCs w:val="18"/>
              </w:rPr>
              <w:t>）</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Lab</w:t>
            </w:r>
          </w:p>
        </w:tc>
        <w:tc>
          <w:tcPr>
            <w:tcW w:w="1723"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修读要求</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Requirements</w:t>
            </w:r>
          </w:p>
        </w:tc>
      </w:tr>
      <w:tr w:rsidR="000F66AD" w:rsidRPr="000577DD" w:rsidTr="00721C47">
        <w:trPr>
          <w:gridAfter w:val="1"/>
          <w:wAfter w:w="8" w:type="dxa"/>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0F66AD">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lastRenderedPageBreak/>
              <w:t>D0413830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2A1AD1">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大学物理</w:t>
            </w:r>
            <w:r w:rsidRPr="000577DD">
              <w:rPr>
                <w:rFonts w:hint="eastAsia"/>
                <w:color w:val="000000" w:themeColor="text1"/>
                <w:sz w:val="18"/>
                <w:szCs w:val="18"/>
              </w:rPr>
              <w:t>II</w:t>
            </w:r>
          </w:p>
          <w:p w:rsidR="000F66AD" w:rsidRPr="000577DD" w:rsidRDefault="000F66AD" w:rsidP="002A1AD1">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Physics 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2A1AD1">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2A1AD1">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F66AD" w:rsidRPr="000577DD" w:rsidRDefault="000F66AD" w:rsidP="002A1AD1">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2A1AD1">
            <w:pPr>
              <w:spacing w:line="164" w:lineRule="exact"/>
              <w:jc w:val="center"/>
              <w:rPr>
                <w:color w:val="000000" w:themeColor="text1"/>
                <w:sz w:val="17"/>
                <w:szCs w:val="17"/>
              </w:rPr>
            </w:pPr>
            <w:r w:rsidRPr="000577DD">
              <w:rPr>
                <w:rFonts w:hint="eastAsia"/>
                <w:color w:val="000000" w:themeColor="text1"/>
                <w:sz w:val="17"/>
                <w:szCs w:val="17"/>
              </w:rPr>
              <w:t>必修</w:t>
            </w:r>
          </w:p>
          <w:p w:rsidR="000F66AD" w:rsidRPr="000577DD" w:rsidRDefault="000F66AD" w:rsidP="002A1AD1">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0F66AD" w:rsidRPr="000577DD" w:rsidTr="00721C47">
        <w:trPr>
          <w:gridAfter w:val="1"/>
          <w:wAfter w:w="8" w:type="dxa"/>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E0306930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3F09F2">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分析化学</w:t>
            </w:r>
          </w:p>
          <w:p w:rsidR="000F66AD" w:rsidRPr="000577DD" w:rsidRDefault="000F66AD"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Analytical Chemistry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必修</w:t>
            </w:r>
          </w:p>
          <w:p w:rsidR="000F66AD" w:rsidRPr="000577DD" w:rsidRDefault="000F66AD">
            <w:pPr>
              <w:jc w:val="center"/>
              <w:rPr>
                <w:color w:val="000000" w:themeColor="text1"/>
              </w:rPr>
            </w:pPr>
            <w:r w:rsidRPr="000577DD">
              <w:rPr>
                <w:rFonts w:hint="eastAsia"/>
                <w:color w:val="000000" w:themeColor="text1"/>
                <w:sz w:val="17"/>
                <w:szCs w:val="17"/>
              </w:rPr>
              <w:t>Compulsory</w:t>
            </w:r>
          </w:p>
        </w:tc>
      </w:tr>
      <w:tr w:rsidR="000F66AD" w:rsidRPr="000577DD" w:rsidTr="00721C47">
        <w:trPr>
          <w:gridAfter w:val="1"/>
          <w:wAfter w:w="8" w:type="dxa"/>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E0307125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3F09F2">
            <w:pPr>
              <w:widowControl/>
              <w:spacing w:line="170" w:lineRule="exact"/>
              <w:jc w:val="left"/>
              <w:rPr>
                <w:rFonts w:asciiTheme="minorEastAsia" w:eastAsiaTheme="minorEastAsia" w:hAnsiTheme="minorEastAsia"/>
                <w:color w:val="000000" w:themeColor="text1"/>
                <w:sz w:val="18"/>
                <w:szCs w:val="18"/>
              </w:rPr>
            </w:pPr>
            <w:r w:rsidRPr="000577DD">
              <w:rPr>
                <w:rFonts w:eastAsiaTheme="minorEastAsia" w:hAnsiTheme="minorEastAsia"/>
                <w:color w:val="000000" w:themeColor="text1"/>
                <w:sz w:val="18"/>
                <w:szCs w:val="18"/>
              </w:rPr>
              <w:t>物理化学</w:t>
            </w:r>
            <w:r w:rsidRPr="000577DD">
              <w:rPr>
                <w:rFonts w:asciiTheme="minorEastAsia" w:eastAsiaTheme="minorEastAsia" w:hAnsiTheme="minorEastAsia"/>
                <w:color w:val="000000" w:themeColor="text1"/>
                <w:sz w:val="18"/>
                <w:szCs w:val="18"/>
              </w:rPr>
              <w:t>Ⅰ</w:t>
            </w:r>
          </w:p>
          <w:p w:rsidR="000F66AD" w:rsidRPr="000577DD" w:rsidRDefault="000F66AD"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 xml:space="preserve">Physical Chemistry </w:t>
            </w:r>
            <w:r w:rsidRPr="000577DD">
              <w:rPr>
                <w:rFonts w:hint="eastAsia"/>
                <w:color w:val="000000" w:themeColor="text1"/>
                <w:sz w:val="18"/>
                <w:szCs w:val="18"/>
              </w:rPr>
              <w:t>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2.5</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必修</w:t>
            </w:r>
          </w:p>
          <w:p w:rsidR="000F66AD" w:rsidRPr="000577DD" w:rsidRDefault="000F66AD">
            <w:pPr>
              <w:jc w:val="center"/>
              <w:rPr>
                <w:color w:val="000000" w:themeColor="text1"/>
              </w:rPr>
            </w:pPr>
            <w:r w:rsidRPr="000577DD">
              <w:rPr>
                <w:rFonts w:hint="eastAsia"/>
                <w:color w:val="000000" w:themeColor="text1"/>
                <w:sz w:val="17"/>
                <w:szCs w:val="17"/>
              </w:rPr>
              <w:t>Compulsory</w:t>
            </w:r>
          </w:p>
        </w:tc>
      </w:tr>
      <w:tr w:rsidR="000F66AD" w:rsidRPr="000577DD" w:rsidTr="00721C47">
        <w:trPr>
          <w:gridAfter w:val="1"/>
          <w:wAfter w:w="8" w:type="dxa"/>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S0320725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3F09F2">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分析化学实验</w:t>
            </w:r>
          </w:p>
          <w:p w:rsidR="000F66AD" w:rsidRPr="000577DD" w:rsidRDefault="000F66AD"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Experiment of Analytical Chemistry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5*10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必修</w:t>
            </w:r>
          </w:p>
          <w:p w:rsidR="000F66AD" w:rsidRPr="000577DD" w:rsidRDefault="000F66AD">
            <w:pPr>
              <w:jc w:val="center"/>
              <w:rPr>
                <w:color w:val="000000" w:themeColor="text1"/>
              </w:rPr>
            </w:pPr>
            <w:r w:rsidRPr="000577DD">
              <w:rPr>
                <w:rFonts w:hint="eastAsia"/>
                <w:color w:val="000000" w:themeColor="text1"/>
                <w:sz w:val="17"/>
                <w:szCs w:val="17"/>
              </w:rPr>
              <w:t>Compulsory</w:t>
            </w:r>
          </w:p>
        </w:tc>
      </w:tr>
      <w:tr w:rsidR="000F66AD" w:rsidRPr="000577DD" w:rsidTr="00721C47">
        <w:trPr>
          <w:gridAfter w:val="1"/>
          <w:wAfter w:w="8" w:type="dxa"/>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S0321620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rsidP="003F09F2">
            <w:pPr>
              <w:widowControl/>
              <w:spacing w:line="170" w:lineRule="exact"/>
              <w:jc w:val="left"/>
              <w:rPr>
                <w:rFonts w:asciiTheme="minorEastAsia" w:eastAsiaTheme="minorEastAsia" w:hAnsiTheme="minorEastAsia"/>
                <w:color w:val="000000" w:themeColor="text1"/>
                <w:sz w:val="18"/>
                <w:szCs w:val="18"/>
              </w:rPr>
            </w:pPr>
            <w:r w:rsidRPr="000577DD">
              <w:rPr>
                <w:rFonts w:eastAsiaTheme="minorEastAsia" w:hAnsiTheme="minorEastAsia"/>
                <w:color w:val="000000" w:themeColor="text1"/>
                <w:sz w:val="18"/>
                <w:szCs w:val="18"/>
              </w:rPr>
              <w:t>物理化学实验</w:t>
            </w:r>
            <w:r w:rsidRPr="000577DD">
              <w:rPr>
                <w:rFonts w:asciiTheme="minorEastAsia" w:eastAsiaTheme="minorEastAsia" w:hAnsiTheme="minorEastAsia"/>
                <w:color w:val="000000" w:themeColor="text1"/>
                <w:sz w:val="18"/>
                <w:szCs w:val="18"/>
              </w:rPr>
              <w:t>Ⅰ</w:t>
            </w:r>
          </w:p>
          <w:p w:rsidR="000F66AD" w:rsidRPr="000577DD" w:rsidRDefault="000F66AD"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Experiment of Physical Chemistry</w:t>
            </w:r>
            <w:r w:rsidRPr="000577DD">
              <w:rPr>
                <w:rFonts w:hint="eastAsia"/>
                <w:color w:val="000000" w:themeColor="text1"/>
                <w:sz w:val="18"/>
                <w:szCs w:val="18"/>
              </w:rPr>
              <w:t>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 xml:space="preserve">4*10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必修</w:t>
            </w:r>
          </w:p>
          <w:p w:rsidR="000F66AD" w:rsidRPr="000577DD" w:rsidRDefault="000F66AD">
            <w:pPr>
              <w:jc w:val="center"/>
              <w:rPr>
                <w:color w:val="000000" w:themeColor="text1"/>
              </w:rPr>
            </w:pPr>
            <w:r w:rsidRPr="000577DD">
              <w:rPr>
                <w:rFonts w:hint="eastAsia"/>
                <w:color w:val="000000" w:themeColor="text1"/>
                <w:sz w:val="17"/>
                <w:szCs w:val="17"/>
              </w:rPr>
              <w:t>Compulsory</w:t>
            </w:r>
          </w:p>
        </w:tc>
      </w:tr>
      <w:tr w:rsidR="000F66AD" w:rsidRPr="000577DD" w:rsidTr="00721C47">
        <w:trPr>
          <w:gridAfter w:val="1"/>
          <w:wAfter w:w="8" w:type="dxa"/>
          <w:trHeight w:val="312"/>
          <w:jc w:val="center"/>
        </w:trPr>
        <w:tc>
          <w:tcPr>
            <w:tcW w:w="1242" w:type="dxa"/>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L0201210</w:t>
            </w:r>
          </w:p>
        </w:tc>
        <w:tc>
          <w:tcPr>
            <w:tcW w:w="4111" w:type="dxa"/>
            <w:shd w:val="clear" w:color="auto" w:fill="auto"/>
            <w:vAlign w:val="center"/>
          </w:tcPr>
          <w:p w:rsidR="000F66AD" w:rsidRPr="000577DD" w:rsidRDefault="000F66AD" w:rsidP="003F09F2">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电装实习</w:t>
            </w:r>
          </w:p>
          <w:p w:rsidR="000F66AD" w:rsidRPr="000577DD" w:rsidRDefault="000F66AD" w:rsidP="003F09F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Electrical Assembly Practice</w:t>
            </w:r>
          </w:p>
        </w:tc>
        <w:tc>
          <w:tcPr>
            <w:tcW w:w="1134" w:type="dxa"/>
            <w:gridSpan w:val="2"/>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1418" w:type="dxa"/>
            <w:gridSpan w:val="2"/>
            <w:shd w:val="clear" w:color="auto" w:fill="auto"/>
            <w:vAlign w:val="center"/>
          </w:tcPr>
          <w:p w:rsidR="000F66AD" w:rsidRPr="000577DD" w:rsidRDefault="000F66AD">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gridSpan w:val="2"/>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16 *1</w:t>
            </w:r>
          </w:p>
        </w:tc>
        <w:tc>
          <w:tcPr>
            <w:tcW w:w="1723" w:type="dxa"/>
            <w:gridSpan w:val="2"/>
            <w:shd w:val="clear" w:color="auto" w:fill="auto"/>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必修</w:t>
            </w:r>
          </w:p>
          <w:p w:rsidR="000F66AD" w:rsidRPr="000577DD" w:rsidRDefault="000F66AD">
            <w:pPr>
              <w:jc w:val="center"/>
              <w:rPr>
                <w:color w:val="000000" w:themeColor="text1"/>
              </w:rPr>
            </w:pPr>
            <w:r w:rsidRPr="000577DD">
              <w:rPr>
                <w:rFonts w:hint="eastAsia"/>
                <w:color w:val="000000" w:themeColor="text1"/>
                <w:sz w:val="17"/>
                <w:szCs w:val="17"/>
              </w:rPr>
              <w:t>Compulsory</w:t>
            </w:r>
          </w:p>
        </w:tc>
      </w:tr>
      <w:tr w:rsidR="00394CCE" w:rsidRPr="000577DD" w:rsidTr="0063206C">
        <w:trPr>
          <w:gridAfter w:val="1"/>
          <w:wAfter w:w="8" w:type="dxa"/>
          <w:trHeight w:val="312"/>
          <w:jc w:val="center"/>
        </w:trPr>
        <w:tc>
          <w:tcPr>
            <w:tcW w:w="1242" w:type="dxa"/>
            <w:shd w:val="clear" w:color="auto" w:fill="auto"/>
            <w:vAlign w:val="center"/>
          </w:tcPr>
          <w:p w:rsidR="00394CCE" w:rsidRPr="000577DD" w:rsidRDefault="00394CCE">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4111" w:type="dxa"/>
            <w:shd w:val="clear" w:color="auto" w:fill="auto"/>
            <w:vAlign w:val="center"/>
          </w:tcPr>
          <w:p w:rsidR="00394CCE" w:rsidRPr="000577DD" w:rsidRDefault="00394CCE" w:rsidP="003F09F2">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成电讲坛</w:t>
            </w:r>
          </w:p>
          <w:p w:rsidR="00394CCE" w:rsidRPr="000577DD" w:rsidRDefault="00394CCE" w:rsidP="003F09F2">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Lecture of UESTC</w:t>
            </w:r>
          </w:p>
        </w:tc>
        <w:tc>
          <w:tcPr>
            <w:tcW w:w="1134" w:type="dxa"/>
            <w:gridSpan w:val="2"/>
            <w:shd w:val="clear" w:color="auto" w:fill="auto"/>
            <w:vAlign w:val="center"/>
          </w:tcPr>
          <w:p w:rsidR="00394CCE" w:rsidRPr="000577DD" w:rsidRDefault="00394CCE">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3141" w:type="dxa"/>
            <w:gridSpan w:val="4"/>
            <w:shd w:val="clear" w:color="auto" w:fill="auto"/>
            <w:vAlign w:val="center"/>
          </w:tcPr>
          <w:p w:rsidR="00394CCE" w:rsidRPr="000577DD" w:rsidRDefault="00394CCE">
            <w:pPr>
              <w:spacing w:line="164" w:lineRule="exact"/>
              <w:jc w:val="center"/>
              <w:rPr>
                <w:color w:val="000000" w:themeColor="text1"/>
                <w:sz w:val="17"/>
                <w:szCs w:val="17"/>
              </w:rPr>
            </w:pPr>
            <w:r w:rsidRPr="000577DD">
              <w:rPr>
                <w:rFonts w:eastAsiaTheme="minorEastAsia" w:hint="eastAsia"/>
                <w:color w:val="000000" w:themeColor="text1"/>
                <w:sz w:val="18"/>
                <w:szCs w:val="18"/>
              </w:rPr>
              <w:t>/</w:t>
            </w:r>
          </w:p>
        </w:tc>
        <w:tc>
          <w:tcPr>
            <w:tcW w:w="1723" w:type="dxa"/>
            <w:gridSpan w:val="2"/>
            <w:shd w:val="clear" w:color="auto" w:fill="auto"/>
            <w:vAlign w:val="center"/>
          </w:tcPr>
          <w:p w:rsidR="00394CCE" w:rsidRPr="000577DD" w:rsidRDefault="00394CCE" w:rsidP="00394CCE">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必修</w:t>
            </w:r>
          </w:p>
          <w:p w:rsidR="00394CCE" w:rsidRPr="000577DD" w:rsidRDefault="00394CCE" w:rsidP="00394CCE">
            <w:pPr>
              <w:spacing w:line="164" w:lineRule="exact"/>
              <w:jc w:val="center"/>
              <w:rPr>
                <w:rFonts w:eastAsiaTheme="minorEastAsia"/>
                <w:color w:val="000000" w:themeColor="text1"/>
                <w:sz w:val="18"/>
                <w:szCs w:val="18"/>
              </w:rPr>
            </w:pPr>
            <w:r w:rsidRPr="000577DD">
              <w:rPr>
                <w:rFonts w:eastAsiaTheme="minorEastAsia"/>
                <w:color w:val="000000" w:themeColor="text1"/>
                <w:sz w:val="18"/>
                <w:szCs w:val="18"/>
              </w:rPr>
              <w:t>Compulsory</w:t>
            </w:r>
          </w:p>
          <w:p w:rsidR="00394CCE" w:rsidRPr="000577DD" w:rsidRDefault="00394CCE" w:rsidP="00394CCE">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可任一学年修读</w:t>
            </w:r>
          </w:p>
        </w:tc>
      </w:tr>
      <w:tr w:rsidR="000F66AD" w:rsidRPr="000577DD" w:rsidTr="00721C47">
        <w:trPr>
          <w:gridAfter w:val="1"/>
          <w:wAfter w:w="8" w:type="dxa"/>
          <w:trHeight w:val="312"/>
          <w:jc w:val="center"/>
        </w:trPr>
        <w:tc>
          <w:tcPr>
            <w:tcW w:w="1242" w:type="dxa"/>
            <w:shd w:val="clear" w:color="auto" w:fill="auto"/>
            <w:vAlign w:val="center"/>
          </w:tcPr>
          <w:p w:rsidR="000F66AD" w:rsidRPr="000577DD" w:rsidRDefault="000F66AD" w:rsidP="000434E2">
            <w:pPr>
              <w:spacing w:line="184" w:lineRule="exact"/>
              <w:jc w:val="center"/>
              <w:rPr>
                <w:color w:val="000000" w:themeColor="text1"/>
                <w:kern w:val="0"/>
                <w:sz w:val="18"/>
                <w:szCs w:val="18"/>
              </w:rPr>
            </w:pPr>
            <w:r w:rsidRPr="000577DD">
              <w:rPr>
                <w:color w:val="000000" w:themeColor="text1"/>
                <w:kern w:val="0"/>
                <w:sz w:val="18"/>
                <w:szCs w:val="18"/>
              </w:rPr>
              <w:t>S0414710</w:t>
            </w:r>
          </w:p>
        </w:tc>
        <w:tc>
          <w:tcPr>
            <w:tcW w:w="4111" w:type="dxa"/>
            <w:shd w:val="clear" w:color="auto" w:fill="auto"/>
            <w:vAlign w:val="center"/>
          </w:tcPr>
          <w:p w:rsidR="000F66AD" w:rsidRPr="000577DD" w:rsidRDefault="000F66AD" w:rsidP="000434E2">
            <w:pPr>
              <w:spacing w:line="184" w:lineRule="exact"/>
              <w:jc w:val="left"/>
              <w:rPr>
                <w:color w:val="000000" w:themeColor="text1"/>
                <w:kern w:val="0"/>
                <w:sz w:val="18"/>
                <w:szCs w:val="18"/>
              </w:rPr>
            </w:pPr>
            <w:r w:rsidRPr="000577DD">
              <w:rPr>
                <w:color w:val="000000" w:themeColor="text1"/>
                <w:kern w:val="0"/>
                <w:sz w:val="18"/>
                <w:szCs w:val="18"/>
              </w:rPr>
              <w:t>大学物理实验</w:t>
            </w:r>
            <w:r w:rsidRPr="000577DD">
              <w:rPr>
                <w:color w:val="000000" w:themeColor="text1"/>
                <w:kern w:val="0"/>
                <w:sz w:val="18"/>
                <w:szCs w:val="18"/>
              </w:rPr>
              <w:t>I</w:t>
            </w:r>
          </w:p>
          <w:p w:rsidR="000F66AD" w:rsidRPr="000577DD" w:rsidRDefault="000F66AD" w:rsidP="000434E2">
            <w:pPr>
              <w:spacing w:line="184" w:lineRule="exact"/>
              <w:jc w:val="left"/>
              <w:rPr>
                <w:color w:val="000000" w:themeColor="text1"/>
                <w:kern w:val="0"/>
                <w:sz w:val="18"/>
                <w:szCs w:val="18"/>
              </w:rPr>
            </w:pPr>
            <w:r w:rsidRPr="000577DD">
              <w:rPr>
                <w:color w:val="000000" w:themeColor="text1"/>
                <w:kern w:val="0"/>
                <w:sz w:val="18"/>
                <w:szCs w:val="18"/>
              </w:rPr>
              <w:t>Physical Experiment I</w:t>
            </w:r>
          </w:p>
        </w:tc>
        <w:tc>
          <w:tcPr>
            <w:tcW w:w="1134" w:type="dxa"/>
            <w:gridSpan w:val="2"/>
            <w:shd w:val="clear" w:color="auto" w:fill="auto"/>
            <w:vAlign w:val="center"/>
          </w:tcPr>
          <w:p w:rsidR="000F66AD" w:rsidRPr="000577DD" w:rsidRDefault="000F66AD" w:rsidP="000434E2">
            <w:pPr>
              <w:jc w:val="center"/>
              <w:rPr>
                <w:color w:val="000000" w:themeColor="text1"/>
              </w:rPr>
            </w:pPr>
            <w:r w:rsidRPr="000577DD">
              <w:rPr>
                <w:rFonts w:hint="eastAsia"/>
                <w:color w:val="000000" w:themeColor="text1"/>
              </w:rPr>
              <w:t>1</w:t>
            </w:r>
          </w:p>
        </w:tc>
        <w:tc>
          <w:tcPr>
            <w:tcW w:w="1418" w:type="dxa"/>
            <w:gridSpan w:val="2"/>
            <w:shd w:val="clear" w:color="auto" w:fill="auto"/>
            <w:vAlign w:val="center"/>
          </w:tcPr>
          <w:p w:rsidR="000F66AD" w:rsidRPr="000577DD" w:rsidRDefault="000F66AD" w:rsidP="000434E2">
            <w:pPr>
              <w:spacing w:line="220" w:lineRule="exact"/>
              <w:jc w:val="center"/>
              <w:rPr>
                <w:color w:val="000000" w:themeColor="text1"/>
                <w:sz w:val="18"/>
                <w:szCs w:val="18"/>
              </w:rPr>
            </w:pPr>
            <w:r w:rsidRPr="000577DD">
              <w:rPr>
                <w:rFonts w:hint="eastAsia"/>
                <w:color w:val="000000" w:themeColor="text1"/>
                <w:sz w:val="18"/>
                <w:szCs w:val="18"/>
              </w:rPr>
              <w:t>0</w:t>
            </w:r>
          </w:p>
        </w:tc>
        <w:tc>
          <w:tcPr>
            <w:tcW w:w="1723" w:type="dxa"/>
            <w:gridSpan w:val="2"/>
            <w:vAlign w:val="center"/>
          </w:tcPr>
          <w:p w:rsidR="000F66AD" w:rsidRPr="000577DD" w:rsidRDefault="000F66AD" w:rsidP="00317ECE">
            <w:pPr>
              <w:spacing w:line="220" w:lineRule="exact"/>
              <w:jc w:val="center"/>
              <w:rPr>
                <w:color w:val="000000" w:themeColor="text1"/>
                <w:sz w:val="18"/>
                <w:szCs w:val="18"/>
              </w:rPr>
            </w:pPr>
            <w:r w:rsidRPr="000577DD">
              <w:rPr>
                <w:color w:val="000000" w:themeColor="text1"/>
                <w:sz w:val="18"/>
                <w:szCs w:val="18"/>
              </w:rPr>
              <w:t>4*</w:t>
            </w:r>
            <w:r w:rsidRPr="000577DD">
              <w:rPr>
                <w:rFonts w:hint="eastAsia"/>
                <w:color w:val="000000" w:themeColor="text1"/>
                <w:sz w:val="18"/>
                <w:szCs w:val="18"/>
              </w:rPr>
              <w:t>4</w:t>
            </w:r>
          </w:p>
        </w:tc>
        <w:tc>
          <w:tcPr>
            <w:tcW w:w="1723" w:type="dxa"/>
            <w:gridSpan w:val="2"/>
            <w:shd w:val="clear" w:color="auto" w:fill="auto"/>
            <w:vAlign w:val="center"/>
          </w:tcPr>
          <w:p w:rsidR="000F66AD" w:rsidRPr="000577DD" w:rsidRDefault="000F66AD" w:rsidP="000434E2">
            <w:pPr>
              <w:spacing w:line="220" w:lineRule="exact"/>
              <w:jc w:val="center"/>
              <w:rPr>
                <w:color w:val="000000" w:themeColor="text1"/>
                <w:sz w:val="18"/>
                <w:szCs w:val="18"/>
              </w:rPr>
            </w:pPr>
            <w:r w:rsidRPr="000577DD">
              <w:rPr>
                <w:color w:val="000000" w:themeColor="text1"/>
                <w:sz w:val="18"/>
                <w:szCs w:val="18"/>
              </w:rPr>
              <w:t>必修</w:t>
            </w:r>
          </w:p>
          <w:p w:rsidR="000F66AD" w:rsidRPr="000577DD" w:rsidRDefault="000F66AD" w:rsidP="000434E2">
            <w:pPr>
              <w:spacing w:line="220" w:lineRule="exact"/>
              <w:jc w:val="center"/>
              <w:rPr>
                <w:color w:val="000000" w:themeColor="text1"/>
                <w:sz w:val="18"/>
                <w:szCs w:val="18"/>
              </w:rPr>
            </w:pPr>
            <w:r w:rsidRPr="000577DD">
              <w:rPr>
                <w:color w:val="000000" w:themeColor="text1"/>
                <w:sz w:val="18"/>
                <w:szCs w:val="18"/>
              </w:rPr>
              <w:t>Compulsory</w:t>
            </w:r>
          </w:p>
        </w:tc>
      </w:tr>
      <w:tr w:rsidR="000F66AD" w:rsidRPr="000577DD" w:rsidTr="00A15057">
        <w:trPr>
          <w:gridAfter w:val="1"/>
          <w:wAfter w:w="8" w:type="dxa"/>
          <w:trHeight w:val="312"/>
          <w:jc w:val="center"/>
        </w:trPr>
        <w:tc>
          <w:tcPr>
            <w:tcW w:w="1242" w:type="dxa"/>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hint="eastAsia"/>
                <w:color w:val="000000" w:themeColor="text1"/>
              </w:rPr>
              <w:t>/</w:t>
            </w:r>
          </w:p>
        </w:tc>
        <w:tc>
          <w:tcPr>
            <w:tcW w:w="4111" w:type="dxa"/>
            <w:shd w:val="clear" w:color="auto" w:fill="auto"/>
            <w:vAlign w:val="center"/>
          </w:tcPr>
          <w:p w:rsidR="000F66AD" w:rsidRPr="000577DD" w:rsidRDefault="000F66AD" w:rsidP="00D32D53">
            <w:pPr>
              <w:spacing w:line="220" w:lineRule="exact"/>
              <w:rPr>
                <w:color w:val="000000" w:themeColor="text1"/>
                <w:szCs w:val="21"/>
              </w:rPr>
            </w:pPr>
            <w:r w:rsidRPr="000577DD">
              <w:rPr>
                <w:rFonts w:hint="eastAsia"/>
                <w:color w:val="000000" w:themeColor="text1"/>
                <w:szCs w:val="21"/>
              </w:rPr>
              <w:t>大学体育</w:t>
            </w:r>
            <w:r w:rsidRPr="000577DD">
              <w:rPr>
                <w:rFonts w:hint="eastAsia"/>
                <w:color w:val="000000" w:themeColor="text1"/>
                <w:szCs w:val="21"/>
              </w:rPr>
              <w:t>III</w:t>
            </w:r>
          </w:p>
          <w:p w:rsidR="000F66AD" w:rsidRPr="000577DD" w:rsidRDefault="000F66AD" w:rsidP="00D32D53">
            <w:pPr>
              <w:widowControl/>
              <w:spacing w:line="170" w:lineRule="exact"/>
              <w:jc w:val="left"/>
              <w:rPr>
                <w:rFonts w:eastAsiaTheme="minorEastAsia"/>
                <w:color w:val="000000" w:themeColor="text1"/>
                <w:sz w:val="18"/>
                <w:szCs w:val="18"/>
              </w:rPr>
            </w:pPr>
            <w:r w:rsidRPr="000577DD">
              <w:rPr>
                <w:color w:val="000000" w:themeColor="text1"/>
                <w:sz w:val="18"/>
                <w:szCs w:val="21"/>
              </w:rPr>
              <w:t>Physical Education III</w:t>
            </w:r>
          </w:p>
        </w:tc>
        <w:tc>
          <w:tcPr>
            <w:tcW w:w="1134" w:type="dxa"/>
            <w:gridSpan w:val="2"/>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3141" w:type="dxa"/>
            <w:gridSpan w:val="4"/>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w:t>
            </w:r>
          </w:p>
        </w:tc>
        <w:tc>
          <w:tcPr>
            <w:tcW w:w="1723" w:type="dxa"/>
            <w:gridSpan w:val="2"/>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必修</w:t>
            </w:r>
          </w:p>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Compulsory</w:t>
            </w:r>
          </w:p>
        </w:tc>
      </w:tr>
      <w:tr w:rsidR="005750A5" w:rsidRPr="000577DD" w:rsidTr="00721C47">
        <w:trPr>
          <w:gridAfter w:val="1"/>
          <w:wAfter w:w="8" w:type="dxa"/>
          <w:trHeight w:val="312"/>
          <w:jc w:val="center"/>
        </w:trPr>
        <w:tc>
          <w:tcPr>
            <w:tcW w:w="1242" w:type="dxa"/>
            <w:shd w:val="clear" w:color="auto" w:fill="auto"/>
            <w:vAlign w:val="center"/>
          </w:tcPr>
          <w:p w:rsidR="005750A5" w:rsidRPr="000577DD" w:rsidRDefault="005750A5" w:rsidP="00320A3A">
            <w:pPr>
              <w:jc w:val="center"/>
              <w:rPr>
                <w:color w:val="000000" w:themeColor="text1"/>
              </w:rPr>
            </w:pPr>
            <w:r w:rsidRPr="000577DD">
              <w:rPr>
                <w:rFonts w:eastAsiaTheme="minorEastAsia" w:hint="eastAsia"/>
                <w:color w:val="000000" w:themeColor="text1"/>
                <w:sz w:val="18"/>
                <w:szCs w:val="18"/>
              </w:rPr>
              <w:t>/</w:t>
            </w:r>
          </w:p>
        </w:tc>
        <w:tc>
          <w:tcPr>
            <w:tcW w:w="4111" w:type="dxa"/>
            <w:shd w:val="clear" w:color="auto" w:fill="auto"/>
            <w:vAlign w:val="center"/>
          </w:tcPr>
          <w:p w:rsidR="005750A5" w:rsidRPr="000577DD" w:rsidRDefault="005750A5" w:rsidP="00320A3A">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学院要求课（限选）</w:t>
            </w:r>
            <w:r w:rsidRPr="000577DD">
              <w:rPr>
                <w:rFonts w:eastAsiaTheme="minorEastAsia" w:hint="eastAsia"/>
                <w:color w:val="000000" w:themeColor="text1"/>
                <w:sz w:val="18"/>
                <w:szCs w:val="18"/>
                <w:vertAlign w:val="superscript"/>
              </w:rPr>
              <w:t>*</w:t>
            </w:r>
          </w:p>
          <w:p w:rsidR="005750A5" w:rsidRPr="000577DD" w:rsidRDefault="005750A5" w:rsidP="00320A3A">
            <w:pPr>
              <w:widowControl/>
              <w:spacing w:line="170" w:lineRule="exact"/>
              <w:jc w:val="left"/>
              <w:rPr>
                <w:color w:val="000000" w:themeColor="text1"/>
              </w:rPr>
            </w:pPr>
            <w:r w:rsidRPr="000577DD">
              <w:rPr>
                <w:rFonts w:eastAsiaTheme="minorEastAsia"/>
                <w:color w:val="000000" w:themeColor="text1"/>
                <w:sz w:val="18"/>
                <w:szCs w:val="18"/>
              </w:rPr>
              <w:t>School Required Courses</w:t>
            </w:r>
            <w:r w:rsidRPr="000577DD">
              <w:rPr>
                <w:rFonts w:eastAsiaTheme="minorEastAsia" w:hint="eastAsia"/>
                <w:color w:val="000000" w:themeColor="text1"/>
                <w:sz w:val="18"/>
                <w:szCs w:val="18"/>
              </w:rPr>
              <w:t xml:space="preserve"> (</w:t>
            </w:r>
            <w:r w:rsidRPr="000577DD">
              <w:rPr>
                <w:rFonts w:eastAsiaTheme="minorEastAsia"/>
                <w:color w:val="000000" w:themeColor="text1"/>
                <w:sz w:val="18"/>
                <w:szCs w:val="18"/>
              </w:rPr>
              <w:t>Restricted Electives</w:t>
            </w:r>
            <w:r w:rsidRPr="000577DD">
              <w:rPr>
                <w:rFonts w:eastAsiaTheme="minorEastAsia" w:hint="eastAsia"/>
                <w:color w:val="000000" w:themeColor="text1"/>
                <w:sz w:val="18"/>
                <w:szCs w:val="18"/>
              </w:rPr>
              <w:t>)</w:t>
            </w:r>
          </w:p>
        </w:tc>
        <w:tc>
          <w:tcPr>
            <w:tcW w:w="1134" w:type="dxa"/>
            <w:gridSpan w:val="2"/>
            <w:shd w:val="clear" w:color="auto" w:fill="auto"/>
            <w:vAlign w:val="center"/>
          </w:tcPr>
          <w:p w:rsidR="005750A5" w:rsidRPr="000577DD" w:rsidRDefault="005750A5">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418" w:type="dxa"/>
            <w:gridSpan w:val="2"/>
            <w:shd w:val="clear" w:color="auto" w:fill="auto"/>
            <w:vAlign w:val="center"/>
          </w:tcPr>
          <w:p w:rsidR="005750A5" w:rsidRPr="000577DD" w:rsidRDefault="005750A5">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723" w:type="dxa"/>
            <w:gridSpan w:val="2"/>
            <w:vAlign w:val="center"/>
          </w:tcPr>
          <w:p w:rsidR="005750A5" w:rsidRPr="000577DD" w:rsidRDefault="005750A5">
            <w:pPr>
              <w:spacing w:line="164" w:lineRule="exact"/>
              <w:jc w:val="center"/>
              <w:rPr>
                <w:color w:val="000000" w:themeColor="text1"/>
                <w:sz w:val="17"/>
                <w:szCs w:val="17"/>
              </w:rPr>
            </w:pPr>
            <w:r w:rsidRPr="000577DD">
              <w:rPr>
                <w:rFonts w:hint="eastAsia"/>
                <w:color w:val="000000" w:themeColor="text1"/>
                <w:sz w:val="17"/>
                <w:szCs w:val="17"/>
              </w:rPr>
              <w:t>2*4</w:t>
            </w:r>
          </w:p>
        </w:tc>
        <w:tc>
          <w:tcPr>
            <w:tcW w:w="1723" w:type="dxa"/>
            <w:gridSpan w:val="2"/>
            <w:shd w:val="clear" w:color="auto" w:fill="auto"/>
            <w:vAlign w:val="center"/>
          </w:tcPr>
          <w:p w:rsidR="005750A5" w:rsidRPr="000577DD" w:rsidRDefault="005750A5" w:rsidP="00721C47">
            <w:pPr>
              <w:spacing w:line="164" w:lineRule="exact"/>
              <w:jc w:val="center"/>
              <w:rPr>
                <w:color w:val="000000" w:themeColor="text1"/>
                <w:sz w:val="17"/>
                <w:szCs w:val="17"/>
              </w:rPr>
            </w:pPr>
            <w:r w:rsidRPr="000577DD">
              <w:rPr>
                <w:rFonts w:hint="eastAsia"/>
                <w:color w:val="000000" w:themeColor="text1"/>
                <w:sz w:val="17"/>
                <w:szCs w:val="17"/>
              </w:rPr>
              <w:t>限选</w:t>
            </w:r>
          </w:p>
          <w:p w:rsidR="005750A5" w:rsidRPr="000577DD" w:rsidRDefault="005750A5" w:rsidP="00721C47">
            <w:pPr>
              <w:spacing w:line="164" w:lineRule="exact"/>
              <w:jc w:val="center"/>
              <w:rPr>
                <w:color w:val="000000" w:themeColor="text1"/>
                <w:sz w:val="17"/>
                <w:szCs w:val="17"/>
              </w:rPr>
            </w:pPr>
            <w:r w:rsidRPr="000577DD">
              <w:rPr>
                <w:rFonts w:hint="eastAsia"/>
                <w:color w:val="000000" w:themeColor="text1"/>
                <w:sz w:val="17"/>
                <w:szCs w:val="17"/>
              </w:rPr>
              <w:t>Restricted Electives</w:t>
            </w:r>
          </w:p>
        </w:tc>
      </w:tr>
      <w:tr w:rsidR="000F66AD" w:rsidRPr="000577DD" w:rsidTr="00721C47">
        <w:trPr>
          <w:gridAfter w:val="1"/>
          <w:wAfter w:w="8" w:type="dxa"/>
          <w:trHeight w:val="312"/>
          <w:jc w:val="center"/>
        </w:trPr>
        <w:tc>
          <w:tcPr>
            <w:tcW w:w="1242" w:type="dxa"/>
            <w:shd w:val="clear" w:color="auto" w:fill="auto"/>
            <w:vAlign w:val="center"/>
          </w:tcPr>
          <w:p w:rsidR="000F66AD" w:rsidRPr="000577DD" w:rsidRDefault="000F66AD">
            <w:pPr>
              <w:widowControl/>
              <w:spacing w:line="170" w:lineRule="exact"/>
              <w:jc w:val="center"/>
              <w:rPr>
                <w:rFonts w:hAnsi="宋体"/>
                <w:color w:val="000000" w:themeColor="text1"/>
                <w:kern w:val="0"/>
                <w:sz w:val="18"/>
                <w:szCs w:val="18"/>
              </w:rPr>
            </w:pPr>
            <w:r w:rsidRPr="000577DD">
              <w:rPr>
                <w:rFonts w:eastAsiaTheme="minorEastAsia" w:hint="eastAsia"/>
                <w:color w:val="000000" w:themeColor="text1"/>
                <w:sz w:val="18"/>
                <w:szCs w:val="18"/>
              </w:rPr>
              <w:t>/</w:t>
            </w:r>
          </w:p>
        </w:tc>
        <w:tc>
          <w:tcPr>
            <w:tcW w:w="4111" w:type="dxa"/>
            <w:shd w:val="clear" w:color="auto" w:fill="auto"/>
            <w:vAlign w:val="center"/>
          </w:tcPr>
          <w:p w:rsidR="000F66AD" w:rsidRPr="000577DD" w:rsidRDefault="000F66AD" w:rsidP="009148E6">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通识教育课</w:t>
            </w:r>
            <w:r w:rsidRPr="000577DD">
              <w:rPr>
                <w:rFonts w:eastAsiaTheme="minorEastAsia" w:hint="eastAsia"/>
                <w:color w:val="000000" w:themeColor="text1"/>
                <w:sz w:val="18"/>
                <w:szCs w:val="18"/>
                <w:vertAlign w:val="superscript"/>
              </w:rPr>
              <w:t>*</w:t>
            </w:r>
          </w:p>
          <w:p w:rsidR="000F66AD" w:rsidRPr="000577DD" w:rsidRDefault="000F66AD" w:rsidP="00A15057">
            <w:pPr>
              <w:jc w:val="left"/>
              <w:rPr>
                <w:rFonts w:hAnsi="宋体"/>
                <w:color w:val="000000" w:themeColor="text1"/>
                <w:kern w:val="0"/>
                <w:sz w:val="18"/>
                <w:szCs w:val="18"/>
              </w:rPr>
            </w:pPr>
            <w:r w:rsidRPr="000577DD">
              <w:rPr>
                <w:color w:val="000000" w:themeColor="text1"/>
                <w:sz w:val="18"/>
                <w:szCs w:val="18"/>
              </w:rPr>
              <w:t>General Courses</w:t>
            </w:r>
          </w:p>
        </w:tc>
        <w:tc>
          <w:tcPr>
            <w:tcW w:w="1134" w:type="dxa"/>
            <w:gridSpan w:val="2"/>
            <w:shd w:val="clear" w:color="auto" w:fill="auto"/>
            <w:vAlign w:val="center"/>
          </w:tcPr>
          <w:p w:rsidR="000F66AD" w:rsidRPr="000577DD" w:rsidRDefault="00AA6047">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4</w:t>
            </w:r>
          </w:p>
        </w:tc>
        <w:tc>
          <w:tcPr>
            <w:tcW w:w="1418" w:type="dxa"/>
            <w:gridSpan w:val="2"/>
            <w:shd w:val="clear" w:color="auto" w:fill="auto"/>
            <w:vAlign w:val="center"/>
          </w:tcPr>
          <w:p w:rsidR="000F66AD" w:rsidRPr="000577DD" w:rsidRDefault="00AA6047">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4</w:t>
            </w:r>
          </w:p>
        </w:tc>
        <w:tc>
          <w:tcPr>
            <w:tcW w:w="1723" w:type="dxa"/>
            <w:gridSpan w:val="2"/>
            <w:vAlign w:val="center"/>
          </w:tcPr>
          <w:p w:rsidR="000F66AD" w:rsidRPr="000577DD" w:rsidRDefault="000F66AD">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shd w:val="clear" w:color="auto" w:fill="auto"/>
            <w:vAlign w:val="center"/>
          </w:tcPr>
          <w:p w:rsidR="000F66AD" w:rsidRPr="000577DD" w:rsidRDefault="000F66AD" w:rsidP="009148E6">
            <w:pPr>
              <w:spacing w:line="164" w:lineRule="exact"/>
              <w:jc w:val="center"/>
              <w:rPr>
                <w:color w:val="000000" w:themeColor="text1"/>
                <w:sz w:val="17"/>
                <w:szCs w:val="17"/>
              </w:rPr>
            </w:pPr>
            <w:r w:rsidRPr="000577DD">
              <w:rPr>
                <w:rFonts w:eastAsiaTheme="minorEastAsia" w:hint="eastAsia"/>
                <w:color w:val="000000" w:themeColor="text1"/>
                <w:sz w:val="18"/>
                <w:szCs w:val="18"/>
              </w:rPr>
              <w:t>限选</w:t>
            </w:r>
          </w:p>
          <w:p w:rsidR="000F66AD" w:rsidRPr="000577DD" w:rsidRDefault="000F66AD" w:rsidP="00721C47">
            <w:pPr>
              <w:spacing w:line="164" w:lineRule="exact"/>
              <w:jc w:val="center"/>
              <w:rPr>
                <w:color w:val="000000" w:themeColor="text1"/>
                <w:sz w:val="17"/>
                <w:szCs w:val="17"/>
              </w:rPr>
            </w:pPr>
            <w:r w:rsidRPr="000577DD">
              <w:rPr>
                <w:rFonts w:eastAsiaTheme="minorEastAsia" w:hint="eastAsia"/>
                <w:color w:val="000000" w:themeColor="text1"/>
                <w:sz w:val="18"/>
                <w:szCs w:val="18"/>
              </w:rPr>
              <w:t>Restricted Electives</w:t>
            </w:r>
          </w:p>
        </w:tc>
      </w:tr>
      <w:tr w:rsidR="000F66AD" w:rsidRPr="000577DD" w:rsidTr="002E77C3">
        <w:trPr>
          <w:gridAfter w:val="1"/>
          <w:wAfter w:w="8" w:type="dxa"/>
          <w:trHeight w:val="312"/>
          <w:jc w:val="center"/>
        </w:trPr>
        <w:tc>
          <w:tcPr>
            <w:tcW w:w="1242" w:type="dxa"/>
            <w:shd w:val="clear" w:color="auto" w:fill="auto"/>
            <w:vAlign w:val="center"/>
          </w:tcPr>
          <w:p w:rsidR="000F66AD" w:rsidRPr="000577DD" w:rsidRDefault="000F66AD">
            <w:pPr>
              <w:widowControl/>
              <w:spacing w:line="170" w:lineRule="exact"/>
              <w:jc w:val="center"/>
              <w:rPr>
                <w:rFonts w:hAnsi="宋体"/>
                <w:color w:val="000000" w:themeColor="text1"/>
                <w:kern w:val="0"/>
                <w:sz w:val="18"/>
                <w:szCs w:val="18"/>
              </w:rPr>
            </w:pPr>
            <w:r w:rsidRPr="000577DD">
              <w:rPr>
                <w:rFonts w:eastAsiaTheme="minorEastAsia"/>
                <w:color w:val="000000" w:themeColor="text1"/>
                <w:sz w:val="18"/>
                <w:szCs w:val="18"/>
              </w:rPr>
              <w:t>B9800320</w:t>
            </w:r>
          </w:p>
        </w:tc>
        <w:tc>
          <w:tcPr>
            <w:tcW w:w="4111" w:type="dxa"/>
            <w:shd w:val="clear" w:color="auto" w:fill="auto"/>
            <w:vAlign w:val="center"/>
          </w:tcPr>
          <w:p w:rsidR="000F66AD" w:rsidRPr="000577DD" w:rsidRDefault="000F66AD" w:rsidP="002E77C3">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形势与政策</w:t>
            </w:r>
          </w:p>
          <w:p w:rsidR="000F66AD" w:rsidRPr="000577DD" w:rsidRDefault="000F66AD" w:rsidP="009148E6">
            <w:pPr>
              <w:widowControl/>
              <w:spacing w:line="170" w:lineRule="exact"/>
              <w:jc w:val="left"/>
              <w:rPr>
                <w:rFonts w:eastAsiaTheme="minorEastAsia"/>
                <w:color w:val="000000" w:themeColor="text1"/>
                <w:sz w:val="18"/>
                <w:szCs w:val="18"/>
              </w:rPr>
            </w:pPr>
            <w:r w:rsidRPr="000577DD">
              <w:rPr>
                <w:rFonts w:hint="eastAsia"/>
                <w:color w:val="000000" w:themeColor="text1"/>
                <w:sz w:val="17"/>
                <w:szCs w:val="17"/>
              </w:rPr>
              <w:t>Situation and Policies</w:t>
            </w:r>
          </w:p>
        </w:tc>
        <w:tc>
          <w:tcPr>
            <w:tcW w:w="1134" w:type="dxa"/>
            <w:gridSpan w:val="2"/>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3141" w:type="dxa"/>
            <w:gridSpan w:val="4"/>
            <w:shd w:val="clear" w:color="auto" w:fill="auto"/>
            <w:vAlign w:val="center"/>
          </w:tcPr>
          <w:p w:rsidR="000F66AD" w:rsidRPr="000577DD" w:rsidRDefault="000F66AD">
            <w:pPr>
              <w:spacing w:line="164" w:lineRule="exact"/>
              <w:jc w:val="center"/>
              <w:rPr>
                <w:color w:val="000000" w:themeColor="text1"/>
                <w:sz w:val="17"/>
                <w:szCs w:val="17"/>
              </w:rPr>
            </w:pPr>
            <w:r w:rsidRPr="000577DD">
              <w:rPr>
                <w:rFonts w:asciiTheme="minorEastAsia" w:hAnsiTheme="minorEastAsia" w:hint="eastAsia"/>
                <w:color w:val="000000" w:themeColor="text1"/>
                <w:sz w:val="18"/>
                <w:szCs w:val="18"/>
              </w:rPr>
              <w:t>1</w:t>
            </w:r>
            <w:r w:rsidRPr="000577DD">
              <w:rPr>
                <w:rFonts w:asciiTheme="minorEastAsia" w:hAnsiTheme="minorEastAsia"/>
                <w:color w:val="000000" w:themeColor="text1"/>
                <w:sz w:val="18"/>
                <w:szCs w:val="18"/>
              </w:rPr>
              <w:t>-6学期</w:t>
            </w:r>
            <w:r w:rsidRPr="000577DD">
              <w:rPr>
                <w:rFonts w:asciiTheme="minorEastAsia" w:hAnsiTheme="minorEastAsia" w:hint="eastAsia"/>
                <w:color w:val="000000" w:themeColor="text1"/>
                <w:sz w:val="18"/>
                <w:szCs w:val="18"/>
              </w:rPr>
              <w:t>每学期一次</w:t>
            </w:r>
            <w:r w:rsidRPr="000577DD">
              <w:rPr>
                <w:rFonts w:asciiTheme="minorEastAsia" w:hAnsiTheme="minorEastAsia"/>
                <w:color w:val="000000" w:themeColor="text1"/>
                <w:sz w:val="18"/>
                <w:szCs w:val="18"/>
              </w:rPr>
              <w:t>专题讲座</w:t>
            </w:r>
          </w:p>
        </w:tc>
        <w:tc>
          <w:tcPr>
            <w:tcW w:w="1723" w:type="dxa"/>
            <w:gridSpan w:val="2"/>
            <w:shd w:val="clear" w:color="auto" w:fill="auto"/>
            <w:vAlign w:val="center"/>
          </w:tcPr>
          <w:p w:rsidR="000F66AD" w:rsidRPr="000577DD" w:rsidRDefault="000F66AD" w:rsidP="002E77C3">
            <w:pPr>
              <w:spacing w:line="164" w:lineRule="exact"/>
              <w:jc w:val="center"/>
              <w:rPr>
                <w:color w:val="000000" w:themeColor="text1"/>
                <w:sz w:val="17"/>
                <w:szCs w:val="17"/>
              </w:rPr>
            </w:pPr>
            <w:r w:rsidRPr="000577DD">
              <w:rPr>
                <w:rFonts w:hint="eastAsia"/>
                <w:color w:val="000000" w:themeColor="text1"/>
                <w:sz w:val="17"/>
                <w:szCs w:val="17"/>
              </w:rPr>
              <w:t>必修</w:t>
            </w:r>
          </w:p>
          <w:p w:rsidR="000F66AD" w:rsidRPr="000577DD" w:rsidRDefault="000F66AD" w:rsidP="00504688">
            <w:pPr>
              <w:spacing w:line="164"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0F66AD" w:rsidRPr="000577DD" w:rsidTr="002E77C3">
        <w:trPr>
          <w:gridAfter w:val="1"/>
          <w:wAfter w:w="8" w:type="dxa"/>
          <w:trHeight w:val="312"/>
          <w:jc w:val="center"/>
        </w:trPr>
        <w:tc>
          <w:tcPr>
            <w:tcW w:w="1242" w:type="dxa"/>
            <w:shd w:val="clear" w:color="auto" w:fill="auto"/>
            <w:vAlign w:val="center"/>
          </w:tcPr>
          <w:p w:rsidR="000F66AD" w:rsidRPr="000577DD" w:rsidRDefault="000F66AD">
            <w:pPr>
              <w:widowControl/>
              <w:spacing w:line="170" w:lineRule="exact"/>
              <w:jc w:val="center"/>
              <w:rPr>
                <w:color w:val="000000" w:themeColor="text1"/>
                <w:szCs w:val="21"/>
              </w:rPr>
            </w:pPr>
            <w:r w:rsidRPr="000577DD">
              <w:rPr>
                <w:color w:val="000000" w:themeColor="text1"/>
                <w:szCs w:val="21"/>
              </w:rPr>
              <w:t>B1400510</w:t>
            </w:r>
          </w:p>
        </w:tc>
        <w:tc>
          <w:tcPr>
            <w:tcW w:w="4111" w:type="dxa"/>
            <w:shd w:val="clear" w:color="auto" w:fill="auto"/>
            <w:vAlign w:val="center"/>
          </w:tcPr>
          <w:p w:rsidR="000F66AD" w:rsidRPr="000577DD" w:rsidRDefault="000F66AD" w:rsidP="002E77C3">
            <w:pPr>
              <w:rPr>
                <w:color w:val="000000" w:themeColor="text1"/>
                <w:szCs w:val="21"/>
              </w:rPr>
            </w:pPr>
            <w:r w:rsidRPr="000577DD">
              <w:rPr>
                <w:rFonts w:hint="eastAsia"/>
                <w:color w:val="000000" w:themeColor="text1"/>
                <w:szCs w:val="21"/>
              </w:rPr>
              <w:t>大学生体质测试</w:t>
            </w:r>
          </w:p>
          <w:p w:rsidR="000F66AD" w:rsidRPr="000577DD" w:rsidRDefault="000F66AD" w:rsidP="002E77C3">
            <w:pPr>
              <w:rPr>
                <w:color w:val="000000" w:themeColor="text1"/>
                <w:szCs w:val="21"/>
              </w:rPr>
            </w:pPr>
            <w:r w:rsidRPr="000577DD">
              <w:rPr>
                <w:color w:val="000000" w:themeColor="text1"/>
                <w:kern w:val="0"/>
                <w:sz w:val="18"/>
                <w:szCs w:val="18"/>
              </w:rPr>
              <w:t>College-student Physique Test</w:t>
            </w:r>
          </w:p>
        </w:tc>
        <w:tc>
          <w:tcPr>
            <w:tcW w:w="1134" w:type="dxa"/>
            <w:gridSpan w:val="2"/>
            <w:shd w:val="clear" w:color="auto" w:fill="auto"/>
            <w:vAlign w:val="center"/>
          </w:tcPr>
          <w:p w:rsidR="000F66AD" w:rsidRPr="000577DD" w:rsidRDefault="000F66AD">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3141" w:type="dxa"/>
            <w:gridSpan w:val="4"/>
            <w:shd w:val="clear" w:color="auto" w:fill="auto"/>
            <w:vAlign w:val="center"/>
          </w:tcPr>
          <w:p w:rsidR="000F66AD" w:rsidRPr="000577DD" w:rsidRDefault="000F66AD" w:rsidP="0087115D">
            <w:pPr>
              <w:spacing w:line="164" w:lineRule="exact"/>
              <w:jc w:val="center"/>
              <w:rPr>
                <w:rFonts w:asciiTheme="minorEastAsia" w:hAnsiTheme="minorEastAsia"/>
                <w:color w:val="000000" w:themeColor="text1"/>
                <w:sz w:val="18"/>
                <w:szCs w:val="18"/>
              </w:rPr>
            </w:pPr>
            <w:r w:rsidRPr="000577DD">
              <w:rPr>
                <w:rFonts w:asciiTheme="minorEastAsia" w:hAnsiTheme="minorEastAsia" w:hint="eastAsia"/>
                <w:color w:val="000000" w:themeColor="text1"/>
                <w:sz w:val="18"/>
                <w:szCs w:val="18"/>
              </w:rPr>
              <w:t>每学年测试</w:t>
            </w:r>
            <w:r w:rsidR="0087115D" w:rsidRPr="000577DD">
              <w:rPr>
                <w:rFonts w:asciiTheme="minorEastAsia" w:hAnsiTheme="minorEastAsia" w:hint="eastAsia"/>
                <w:color w:val="000000" w:themeColor="text1"/>
                <w:sz w:val="18"/>
                <w:szCs w:val="18"/>
              </w:rPr>
              <w:t>1</w:t>
            </w:r>
            <w:r w:rsidRPr="000577DD">
              <w:rPr>
                <w:rFonts w:asciiTheme="minorEastAsia" w:hAnsiTheme="minorEastAsia" w:hint="eastAsia"/>
                <w:color w:val="000000" w:themeColor="text1"/>
                <w:sz w:val="18"/>
                <w:szCs w:val="18"/>
              </w:rPr>
              <w:t>次，4</w:t>
            </w:r>
            <w:r w:rsidR="0087115D" w:rsidRPr="000577DD">
              <w:rPr>
                <w:rFonts w:asciiTheme="minorEastAsia" w:hAnsiTheme="minorEastAsia" w:hint="eastAsia"/>
                <w:color w:val="000000" w:themeColor="text1"/>
                <w:sz w:val="18"/>
                <w:szCs w:val="18"/>
              </w:rPr>
              <w:t>次测试合格获取学分</w:t>
            </w:r>
          </w:p>
        </w:tc>
        <w:tc>
          <w:tcPr>
            <w:tcW w:w="1723" w:type="dxa"/>
            <w:gridSpan w:val="2"/>
            <w:shd w:val="clear" w:color="auto" w:fill="auto"/>
            <w:vAlign w:val="center"/>
          </w:tcPr>
          <w:p w:rsidR="000F66AD" w:rsidRPr="000577DD" w:rsidRDefault="000F66AD" w:rsidP="002E77C3">
            <w:pPr>
              <w:spacing w:line="164" w:lineRule="exact"/>
              <w:jc w:val="center"/>
              <w:rPr>
                <w:color w:val="000000" w:themeColor="text1"/>
                <w:sz w:val="17"/>
                <w:szCs w:val="17"/>
              </w:rPr>
            </w:pPr>
            <w:r w:rsidRPr="000577DD">
              <w:rPr>
                <w:rFonts w:hint="eastAsia"/>
                <w:color w:val="000000" w:themeColor="text1"/>
                <w:sz w:val="17"/>
                <w:szCs w:val="17"/>
              </w:rPr>
              <w:t>必修</w:t>
            </w:r>
          </w:p>
          <w:p w:rsidR="000F66AD" w:rsidRPr="000577DD" w:rsidRDefault="000F66AD" w:rsidP="00504688">
            <w:pPr>
              <w:spacing w:line="164" w:lineRule="exact"/>
              <w:jc w:val="center"/>
              <w:rPr>
                <w:color w:val="000000" w:themeColor="text1"/>
                <w:sz w:val="17"/>
                <w:szCs w:val="17"/>
              </w:rPr>
            </w:pPr>
            <w:r w:rsidRPr="000577DD">
              <w:rPr>
                <w:rFonts w:hint="eastAsia"/>
                <w:color w:val="000000" w:themeColor="text1"/>
                <w:sz w:val="17"/>
                <w:szCs w:val="17"/>
              </w:rPr>
              <w:t>Compulsory</w:t>
            </w:r>
          </w:p>
        </w:tc>
      </w:tr>
      <w:tr w:rsidR="000F66AD" w:rsidRPr="000577DD" w:rsidTr="00721C47">
        <w:trPr>
          <w:gridAfter w:val="1"/>
          <w:wAfter w:w="8" w:type="dxa"/>
          <w:trHeight w:val="312"/>
          <w:jc w:val="center"/>
        </w:trPr>
        <w:tc>
          <w:tcPr>
            <w:tcW w:w="5353" w:type="dxa"/>
            <w:gridSpan w:val="2"/>
            <w:shd w:val="clear" w:color="auto" w:fill="auto"/>
            <w:vAlign w:val="center"/>
          </w:tcPr>
          <w:p w:rsidR="000F66AD" w:rsidRPr="000577DD" w:rsidRDefault="000F66AD"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建议修读学分</w:t>
            </w:r>
          </w:p>
          <w:p w:rsidR="000F66AD" w:rsidRPr="000577DD" w:rsidRDefault="000F66AD" w:rsidP="00DC476F">
            <w:pPr>
              <w:widowControl/>
              <w:spacing w:line="170" w:lineRule="exact"/>
              <w:jc w:val="center"/>
              <w:rPr>
                <w:rFonts w:eastAsiaTheme="minorEastAsia" w:hAnsiTheme="minorEastAsia"/>
                <w:b/>
                <w:bCs/>
                <w:color w:val="000000" w:themeColor="text1"/>
                <w:kern w:val="0"/>
                <w:sz w:val="18"/>
                <w:szCs w:val="18"/>
              </w:rPr>
            </w:pPr>
            <w:r w:rsidRPr="000577DD">
              <w:rPr>
                <w:b/>
                <w:bCs/>
                <w:color w:val="000000" w:themeColor="text1"/>
                <w:sz w:val="18"/>
                <w:szCs w:val="18"/>
              </w:rPr>
              <w:t>Recommended Credits</w:t>
            </w:r>
          </w:p>
        </w:tc>
        <w:tc>
          <w:tcPr>
            <w:tcW w:w="5998" w:type="dxa"/>
            <w:gridSpan w:val="8"/>
            <w:vAlign w:val="center"/>
          </w:tcPr>
          <w:p w:rsidR="000F66AD" w:rsidRPr="000577DD" w:rsidRDefault="000F66AD" w:rsidP="00B957E7">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2</w:t>
            </w:r>
            <w:r w:rsidR="00B957E7" w:rsidRPr="000577DD">
              <w:rPr>
                <w:rFonts w:eastAsiaTheme="minorEastAsia" w:hint="eastAsia"/>
                <w:b/>
                <w:bCs/>
                <w:color w:val="000000" w:themeColor="text1"/>
                <w:kern w:val="0"/>
                <w:sz w:val="18"/>
                <w:szCs w:val="18"/>
              </w:rPr>
              <w:t>3</w:t>
            </w:r>
          </w:p>
        </w:tc>
      </w:tr>
      <w:tr w:rsidR="000F66AD" w:rsidRPr="000577DD" w:rsidTr="00721C47">
        <w:trPr>
          <w:gridAfter w:val="1"/>
          <w:wAfter w:w="8" w:type="dxa"/>
          <w:trHeight w:val="312"/>
          <w:jc w:val="center"/>
        </w:trPr>
        <w:tc>
          <w:tcPr>
            <w:tcW w:w="5353" w:type="dxa"/>
            <w:gridSpan w:val="2"/>
            <w:shd w:val="clear" w:color="auto" w:fill="auto"/>
            <w:vAlign w:val="center"/>
          </w:tcPr>
          <w:p w:rsidR="000F66AD" w:rsidRPr="000577DD" w:rsidRDefault="000F66AD" w:rsidP="00A15057">
            <w:pPr>
              <w:spacing w:line="220" w:lineRule="exact"/>
              <w:jc w:val="center"/>
              <w:rPr>
                <w:b/>
                <w:color w:val="000000" w:themeColor="text1"/>
                <w:sz w:val="18"/>
                <w:szCs w:val="18"/>
              </w:rPr>
            </w:pPr>
            <w:r w:rsidRPr="000577DD">
              <w:rPr>
                <w:b/>
                <w:color w:val="000000" w:themeColor="text1"/>
                <w:sz w:val="18"/>
                <w:szCs w:val="18"/>
              </w:rPr>
              <w:t>建议理论平均周学时</w:t>
            </w:r>
          </w:p>
          <w:p w:rsidR="000F66AD" w:rsidRPr="000577DD" w:rsidRDefault="000F66AD" w:rsidP="00DC476F">
            <w:pPr>
              <w:widowControl/>
              <w:spacing w:line="170" w:lineRule="exact"/>
              <w:jc w:val="center"/>
              <w:rPr>
                <w:b/>
                <w:bCs/>
                <w:color w:val="000000" w:themeColor="text1"/>
                <w:kern w:val="0"/>
                <w:sz w:val="16"/>
                <w:szCs w:val="16"/>
              </w:rPr>
            </w:pPr>
            <w:r w:rsidRPr="000577DD">
              <w:rPr>
                <w:b/>
                <w:bCs/>
                <w:color w:val="000000" w:themeColor="text1"/>
                <w:sz w:val="18"/>
                <w:szCs w:val="18"/>
              </w:rPr>
              <w:t>Theory Unit per week</w:t>
            </w:r>
          </w:p>
        </w:tc>
        <w:tc>
          <w:tcPr>
            <w:tcW w:w="5998" w:type="dxa"/>
            <w:gridSpan w:val="8"/>
            <w:vAlign w:val="center"/>
          </w:tcPr>
          <w:p w:rsidR="000F66AD" w:rsidRPr="000577DD" w:rsidRDefault="000F66AD" w:rsidP="00572F12">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1</w:t>
            </w:r>
            <w:r w:rsidR="00572F12" w:rsidRPr="000577DD">
              <w:rPr>
                <w:rFonts w:eastAsiaTheme="minorEastAsia" w:hint="eastAsia"/>
                <w:b/>
                <w:bCs/>
                <w:color w:val="000000" w:themeColor="text1"/>
                <w:kern w:val="0"/>
                <w:sz w:val="18"/>
                <w:szCs w:val="18"/>
              </w:rPr>
              <w:t>3</w:t>
            </w:r>
            <w:r w:rsidRPr="000577DD">
              <w:rPr>
                <w:rFonts w:eastAsiaTheme="minorEastAsia" w:hint="eastAsia"/>
                <w:b/>
                <w:bCs/>
                <w:color w:val="000000" w:themeColor="text1"/>
                <w:kern w:val="0"/>
                <w:sz w:val="18"/>
                <w:szCs w:val="18"/>
              </w:rPr>
              <w:t>.5</w:t>
            </w:r>
          </w:p>
        </w:tc>
      </w:tr>
    </w:tbl>
    <w:p w:rsidR="00063952" w:rsidRPr="000577DD" w:rsidRDefault="00202F3F" w:rsidP="00202F3F">
      <w:pPr>
        <w:rPr>
          <w:b/>
          <w:bCs/>
          <w:color w:val="000000" w:themeColor="text1"/>
          <w:kern w:val="0"/>
          <w:sz w:val="18"/>
        </w:rPr>
      </w:pPr>
      <w:r w:rsidRPr="000577DD">
        <w:rPr>
          <w:rFonts w:hint="eastAsia"/>
          <w:b/>
          <w:bCs/>
          <w:color w:val="000000" w:themeColor="text1"/>
          <w:kern w:val="0"/>
          <w:sz w:val="18"/>
        </w:rPr>
        <w:t>特别</w:t>
      </w:r>
      <w:r w:rsidRPr="000577DD">
        <w:rPr>
          <w:b/>
          <w:bCs/>
          <w:color w:val="000000" w:themeColor="text1"/>
          <w:kern w:val="0"/>
          <w:sz w:val="18"/>
        </w:rPr>
        <w:t>提示：</w:t>
      </w:r>
    </w:p>
    <w:p w:rsidR="00202F3F" w:rsidRPr="000577DD" w:rsidRDefault="00202F3F" w:rsidP="00202F3F">
      <w:pPr>
        <w:rPr>
          <w:b/>
          <w:bCs/>
          <w:color w:val="000000" w:themeColor="text1"/>
          <w:kern w:val="0"/>
          <w:sz w:val="18"/>
        </w:rPr>
      </w:pPr>
      <w:r w:rsidRPr="000577DD">
        <w:rPr>
          <w:rFonts w:hint="eastAsia"/>
          <w:b/>
          <w:bCs/>
          <w:color w:val="000000" w:themeColor="text1"/>
          <w:kern w:val="0"/>
          <w:sz w:val="18"/>
        </w:rPr>
        <w:t>1</w:t>
      </w:r>
      <w:r w:rsidRPr="000577DD">
        <w:rPr>
          <w:rFonts w:hint="eastAsia"/>
          <w:b/>
          <w:bCs/>
          <w:color w:val="000000" w:themeColor="text1"/>
          <w:kern w:val="0"/>
          <w:sz w:val="18"/>
        </w:rPr>
        <w:t>．</w:t>
      </w:r>
      <w:r w:rsidRPr="000577DD">
        <w:rPr>
          <w:b/>
          <w:bCs/>
          <w:color w:val="000000" w:themeColor="text1"/>
          <w:kern w:val="0"/>
          <w:sz w:val="18"/>
        </w:rPr>
        <w:t>*</w:t>
      </w:r>
      <w:r w:rsidRPr="000577DD">
        <w:rPr>
          <w:rFonts w:hint="eastAsia"/>
          <w:b/>
          <w:bCs/>
          <w:color w:val="000000" w:themeColor="text1"/>
          <w:kern w:val="0"/>
          <w:sz w:val="18"/>
        </w:rPr>
        <w:t>标注</w:t>
      </w:r>
      <w:r w:rsidRPr="000577DD">
        <w:rPr>
          <w:b/>
          <w:bCs/>
          <w:color w:val="000000" w:themeColor="text1"/>
          <w:kern w:val="0"/>
          <w:sz w:val="18"/>
        </w:rPr>
        <w:t>课程</w:t>
      </w:r>
      <w:r w:rsidRPr="000577DD">
        <w:rPr>
          <w:rFonts w:hint="eastAsia"/>
          <w:b/>
          <w:bCs/>
          <w:color w:val="000000" w:themeColor="text1"/>
          <w:kern w:val="0"/>
          <w:sz w:val="18"/>
        </w:rPr>
        <w:t>请</w:t>
      </w:r>
      <w:r w:rsidRPr="000577DD">
        <w:rPr>
          <w:b/>
          <w:bCs/>
          <w:color w:val="000000" w:themeColor="text1"/>
          <w:kern w:val="0"/>
          <w:sz w:val="18"/>
        </w:rPr>
        <w:t>参见当期开</w:t>
      </w:r>
      <w:r w:rsidRPr="000577DD">
        <w:rPr>
          <w:rFonts w:hint="eastAsia"/>
          <w:b/>
          <w:bCs/>
          <w:color w:val="000000" w:themeColor="text1"/>
          <w:kern w:val="0"/>
          <w:sz w:val="18"/>
        </w:rPr>
        <w:t>出</w:t>
      </w:r>
      <w:r w:rsidRPr="000577DD">
        <w:rPr>
          <w:b/>
          <w:bCs/>
          <w:color w:val="000000" w:themeColor="text1"/>
          <w:kern w:val="0"/>
          <w:sz w:val="18"/>
        </w:rPr>
        <w:t>的课程目录</w:t>
      </w:r>
      <w:r w:rsidRPr="000577DD">
        <w:rPr>
          <w:rFonts w:hint="eastAsia"/>
          <w:b/>
          <w:bCs/>
          <w:color w:val="000000" w:themeColor="text1"/>
          <w:kern w:val="0"/>
          <w:sz w:val="18"/>
        </w:rPr>
        <w:t>。</w:t>
      </w:r>
    </w:p>
    <w:p w:rsidR="00CF5CF5" w:rsidRPr="000577DD" w:rsidRDefault="00CF5CF5" w:rsidP="00CF5CF5">
      <w:pPr>
        <w:rPr>
          <w:b/>
          <w:bCs/>
          <w:color w:val="000000" w:themeColor="text1"/>
          <w:kern w:val="0"/>
          <w:sz w:val="18"/>
        </w:rPr>
      </w:pPr>
      <w:r w:rsidRPr="000577DD">
        <w:rPr>
          <w:rFonts w:hint="eastAsia"/>
          <w:b/>
          <w:bCs/>
          <w:color w:val="000000" w:themeColor="text1"/>
          <w:kern w:val="0"/>
          <w:sz w:val="18"/>
        </w:rPr>
        <w:t xml:space="preserve">2. </w:t>
      </w:r>
      <w:r w:rsidRPr="000577DD">
        <w:rPr>
          <w:rFonts w:hint="eastAsia"/>
          <w:b/>
          <w:bCs/>
          <w:color w:val="000000" w:themeColor="text1"/>
          <w:kern w:val="0"/>
          <w:sz w:val="18"/>
        </w:rPr>
        <w:t>“学院要求课（限选）”</w:t>
      </w:r>
      <w:r w:rsidRPr="000577DD">
        <w:rPr>
          <w:rFonts w:hint="eastAsia"/>
          <w:b/>
          <w:bCs/>
          <w:color w:val="000000" w:themeColor="text1"/>
          <w:kern w:val="0"/>
          <w:sz w:val="18"/>
        </w:rPr>
        <w:t>2-4</w:t>
      </w:r>
      <w:r w:rsidRPr="000577DD">
        <w:rPr>
          <w:rFonts w:hint="eastAsia"/>
          <w:b/>
          <w:bCs/>
          <w:color w:val="000000" w:themeColor="text1"/>
          <w:kern w:val="0"/>
          <w:sz w:val="18"/>
        </w:rPr>
        <w:t>学期各开设一门，修读满足学分要求即可。</w:t>
      </w:r>
    </w:p>
    <w:p w:rsidR="00202F3F" w:rsidRPr="000577DD" w:rsidRDefault="00CF5CF5" w:rsidP="00CF5CF5">
      <w:pPr>
        <w:rPr>
          <w:b/>
          <w:bCs/>
          <w:color w:val="000000" w:themeColor="text1"/>
          <w:kern w:val="0"/>
          <w:sz w:val="18"/>
        </w:rPr>
      </w:pPr>
      <w:r w:rsidRPr="000577DD">
        <w:rPr>
          <w:rFonts w:hint="eastAsia"/>
          <w:b/>
          <w:bCs/>
          <w:color w:val="000000" w:themeColor="text1"/>
          <w:kern w:val="0"/>
          <w:sz w:val="18"/>
        </w:rPr>
        <w:t>3</w:t>
      </w:r>
      <w:r w:rsidRPr="000577DD">
        <w:rPr>
          <w:b/>
          <w:bCs/>
          <w:color w:val="000000" w:themeColor="text1"/>
          <w:kern w:val="0"/>
          <w:sz w:val="18"/>
        </w:rPr>
        <w:t xml:space="preserve">. </w:t>
      </w:r>
      <w:r w:rsidR="00202F3F" w:rsidRPr="000577DD">
        <w:rPr>
          <w:rFonts w:hint="eastAsia"/>
          <w:b/>
          <w:bCs/>
          <w:color w:val="000000" w:themeColor="text1"/>
          <w:kern w:val="0"/>
          <w:sz w:val="18"/>
        </w:rPr>
        <w:t>“实验实践学时”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周学时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开课周数。</w:t>
      </w:r>
    </w:p>
    <w:p w:rsidR="007751E7" w:rsidRPr="000577DD" w:rsidRDefault="000E418B">
      <w:pPr>
        <w:pStyle w:val="31"/>
        <w:spacing w:before="156" w:after="156"/>
        <w:rPr>
          <w:color w:val="000000" w:themeColor="text1"/>
          <w:kern w:val="0"/>
        </w:rPr>
      </w:pPr>
      <w:r w:rsidRPr="000577DD">
        <w:rPr>
          <w:rFonts w:hAnsiTheme="minorEastAsia"/>
          <w:color w:val="000000" w:themeColor="text1"/>
          <w:kern w:val="0"/>
        </w:rPr>
        <w:t>第</w:t>
      </w:r>
      <w:r w:rsidR="00431CA9" w:rsidRPr="000577DD">
        <w:rPr>
          <w:rFonts w:hAnsiTheme="minorEastAsia" w:hint="eastAsia"/>
          <w:color w:val="000000" w:themeColor="text1"/>
          <w:kern w:val="0"/>
        </w:rPr>
        <w:t>4</w:t>
      </w:r>
      <w:r w:rsidRPr="000577DD">
        <w:rPr>
          <w:rFonts w:hAnsiTheme="minorEastAsia"/>
          <w:color w:val="000000" w:themeColor="text1"/>
          <w:kern w:val="0"/>
        </w:rPr>
        <w:t>学期</w:t>
      </w: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2"/>
        <w:gridCol w:w="4111"/>
        <w:gridCol w:w="8"/>
        <w:gridCol w:w="1126"/>
        <w:gridCol w:w="8"/>
        <w:gridCol w:w="1410"/>
        <w:gridCol w:w="8"/>
        <w:gridCol w:w="1715"/>
        <w:gridCol w:w="8"/>
        <w:gridCol w:w="1715"/>
        <w:gridCol w:w="8"/>
      </w:tblGrid>
      <w:tr w:rsidR="00434ED1" w:rsidRPr="000577DD" w:rsidTr="00721C47">
        <w:trPr>
          <w:trHeight w:val="312"/>
          <w:jc w:val="center"/>
        </w:trPr>
        <w:tc>
          <w:tcPr>
            <w:tcW w:w="1242"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课程代码</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Code</w:t>
            </w:r>
          </w:p>
        </w:tc>
        <w:tc>
          <w:tcPr>
            <w:tcW w:w="4119"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课程名称</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Name</w:t>
            </w:r>
          </w:p>
        </w:tc>
        <w:tc>
          <w:tcPr>
            <w:tcW w:w="1134"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学分</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Credits</w:t>
            </w:r>
          </w:p>
        </w:tc>
        <w:tc>
          <w:tcPr>
            <w:tcW w:w="1418" w:type="dxa"/>
            <w:gridSpan w:val="2"/>
            <w:shd w:val="clear" w:color="auto" w:fill="auto"/>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理论</w:t>
            </w:r>
            <w:r w:rsidRPr="000577DD">
              <w:rPr>
                <w:rFonts w:asciiTheme="minorEastAsia" w:hAnsiTheme="minorEastAsia"/>
                <w:b/>
                <w:color w:val="000000" w:themeColor="text1"/>
                <w:sz w:val="18"/>
                <w:szCs w:val="18"/>
              </w:rPr>
              <w:t>平均</w:t>
            </w:r>
            <w:r w:rsidRPr="000577DD">
              <w:rPr>
                <w:rFonts w:asciiTheme="minorEastAsia" w:hAnsiTheme="minorEastAsia" w:hint="eastAsia"/>
                <w:b/>
                <w:color w:val="000000" w:themeColor="text1"/>
                <w:sz w:val="18"/>
                <w:szCs w:val="18"/>
              </w:rPr>
              <w:t>周学时</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color w:val="000000" w:themeColor="text1"/>
                <w:sz w:val="18"/>
                <w:szCs w:val="18"/>
              </w:rPr>
              <w:t>Theory</w:t>
            </w:r>
          </w:p>
        </w:tc>
        <w:tc>
          <w:tcPr>
            <w:tcW w:w="1723" w:type="dxa"/>
            <w:gridSpan w:val="2"/>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实验</w:t>
            </w:r>
            <w:r w:rsidRPr="000577DD">
              <w:rPr>
                <w:rFonts w:asciiTheme="minorEastAsia" w:hAnsiTheme="minorEastAsia"/>
                <w:b/>
                <w:color w:val="000000" w:themeColor="text1"/>
                <w:sz w:val="18"/>
                <w:szCs w:val="18"/>
              </w:rPr>
              <w:t>实践</w:t>
            </w:r>
            <w:r w:rsidRPr="000577DD">
              <w:rPr>
                <w:rFonts w:asciiTheme="minorEastAsia" w:hAnsiTheme="minorEastAsia" w:hint="eastAsia"/>
                <w:b/>
                <w:color w:val="000000" w:themeColor="text1"/>
                <w:sz w:val="18"/>
                <w:szCs w:val="18"/>
              </w:rPr>
              <w:t>学时（</w:t>
            </w:r>
            <w:r w:rsidRPr="000577DD">
              <w:rPr>
                <w:rFonts w:asciiTheme="minorEastAsia" w:hAnsiTheme="minorEastAsia"/>
                <w:b/>
                <w:color w:val="000000" w:themeColor="text1"/>
                <w:sz w:val="18"/>
                <w:szCs w:val="18"/>
              </w:rPr>
              <w:t>周学时*</w:t>
            </w:r>
            <w:r w:rsidRPr="000577DD">
              <w:rPr>
                <w:rFonts w:asciiTheme="minorEastAsia" w:hAnsiTheme="minorEastAsia" w:hint="eastAsia"/>
                <w:b/>
                <w:color w:val="000000" w:themeColor="text1"/>
                <w:sz w:val="18"/>
                <w:szCs w:val="18"/>
              </w:rPr>
              <w:t>周</w:t>
            </w:r>
            <w:r w:rsidRPr="000577DD">
              <w:rPr>
                <w:rFonts w:asciiTheme="minorEastAsia" w:hAnsiTheme="minorEastAsia"/>
                <w:b/>
                <w:color w:val="000000" w:themeColor="text1"/>
                <w:sz w:val="18"/>
                <w:szCs w:val="18"/>
              </w:rPr>
              <w:t>）</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Lab</w:t>
            </w:r>
          </w:p>
        </w:tc>
        <w:tc>
          <w:tcPr>
            <w:tcW w:w="1723"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修读要求</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Requirements</w:t>
            </w:r>
          </w:p>
        </w:tc>
      </w:tr>
      <w:tr w:rsidR="00434ED1" w:rsidRPr="000577DD" w:rsidTr="00721C47">
        <w:trPr>
          <w:gridAfter w:val="1"/>
          <w:wAfter w:w="8" w:type="dxa"/>
          <w:trHeight w:val="312"/>
          <w:jc w:val="center"/>
        </w:trPr>
        <w:tc>
          <w:tcPr>
            <w:tcW w:w="1242" w:type="dxa"/>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E0307355</w:t>
            </w:r>
          </w:p>
        </w:tc>
        <w:tc>
          <w:tcPr>
            <w:tcW w:w="4111" w:type="dxa"/>
            <w:shd w:val="clear" w:color="auto" w:fill="auto"/>
            <w:vAlign w:val="center"/>
          </w:tcPr>
          <w:p w:rsidR="00434ED1" w:rsidRPr="000577DD" w:rsidRDefault="00434ED1" w:rsidP="00AE05FF">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有机化学</w:t>
            </w:r>
            <w:r w:rsidRPr="000577DD">
              <w:rPr>
                <w:rFonts w:eastAsiaTheme="minorEastAsia" w:hAnsiTheme="minorEastAsia" w:hint="eastAsia"/>
                <w:color w:val="000000" w:themeColor="text1"/>
                <w:sz w:val="18"/>
                <w:szCs w:val="18"/>
              </w:rPr>
              <w:t xml:space="preserve">    </w:t>
            </w:r>
          </w:p>
          <w:p w:rsidR="00434ED1" w:rsidRPr="000577DD" w:rsidRDefault="00434ED1" w:rsidP="00AE05FF">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Organic Chemistry</w:t>
            </w:r>
          </w:p>
        </w:tc>
        <w:tc>
          <w:tcPr>
            <w:tcW w:w="1134" w:type="dxa"/>
            <w:gridSpan w:val="2"/>
            <w:shd w:val="clear" w:color="auto" w:fill="auto"/>
            <w:vAlign w:val="center"/>
          </w:tcPr>
          <w:p w:rsidR="00434ED1" w:rsidRPr="000577DD" w:rsidRDefault="00434ED1">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5.5</w:t>
            </w:r>
          </w:p>
        </w:tc>
        <w:tc>
          <w:tcPr>
            <w:tcW w:w="1418" w:type="dxa"/>
            <w:gridSpan w:val="2"/>
            <w:shd w:val="clear" w:color="auto" w:fill="auto"/>
            <w:vAlign w:val="center"/>
          </w:tcPr>
          <w:p w:rsidR="00434ED1" w:rsidRPr="000577DD" w:rsidRDefault="00514C2E">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5.5</w:t>
            </w:r>
          </w:p>
        </w:tc>
        <w:tc>
          <w:tcPr>
            <w:tcW w:w="1723" w:type="dxa"/>
            <w:gridSpan w:val="2"/>
            <w:vAlign w:val="center"/>
          </w:tcPr>
          <w:p w:rsidR="00434ED1" w:rsidRPr="000577DD" w:rsidRDefault="001200D6">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shd w:val="clear" w:color="auto" w:fill="auto"/>
            <w:vAlign w:val="center"/>
          </w:tcPr>
          <w:p w:rsidR="00434ED1" w:rsidRPr="000577DD" w:rsidRDefault="00434ED1">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pPr>
              <w:jc w:val="center"/>
              <w:rPr>
                <w:color w:val="000000" w:themeColor="text1"/>
              </w:rPr>
            </w:pPr>
            <w:r w:rsidRPr="000577DD">
              <w:rPr>
                <w:rFonts w:hint="eastAsia"/>
                <w:color w:val="000000" w:themeColor="text1"/>
                <w:sz w:val="17"/>
                <w:szCs w:val="17"/>
              </w:rPr>
              <w:t>Compulsory</w:t>
            </w:r>
          </w:p>
        </w:tc>
      </w:tr>
      <w:tr w:rsidR="00434ED1" w:rsidRPr="000577DD" w:rsidTr="00721C47">
        <w:trPr>
          <w:gridAfter w:val="1"/>
          <w:wAfter w:w="8" w:type="dxa"/>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E0307530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AE05FF">
            <w:pPr>
              <w:widowControl/>
              <w:spacing w:line="170" w:lineRule="exact"/>
              <w:jc w:val="left"/>
              <w:rPr>
                <w:rFonts w:asciiTheme="minorEastAsia" w:eastAsiaTheme="minorEastAsia" w:hAnsiTheme="minorEastAsia"/>
                <w:color w:val="000000" w:themeColor="text1"/>
                <w:sz w:val="18"/>
                <w:szCs w:val="18"/>
              </w:rPr>
            </w:pPr>
            <w:r w:rsidRPr="000577DD">
              <w:rPr>
                <w:rFonts w:eastAsiaTheme="minorEastAsia" w:hAnsiTheme="minorEastAsia"/>
                <w:color w:val="000000" w:themeColor="text1"/>
                <w:sz w:val="18"/>
                <w:szCs w:val="18"/>
              </w:rPr>
              <w:t>物理化学</w:t>
            </w:r>
            <w:r w:rsidRPr="000577DD">
              <w:rPr>
                <w:rFonts w:asciiTheme="minorEastAsia" w:eastAsiaTheme="minorEastAsia" w:hAnsiTheme="minorEastAsia"/>
                <w:color w:val="000000" w:themeColor="text1"/>
                <w:sz w:val="18"/>
                <w:szCs w:val="18"/>
              </w:rPr>
              <w:t>Ⅱ</w:t>
            </w:r>
          </w:p>
          <w:p w:rsidR="00434ED1" w:rsidRPr="000577DD" w:rsidRDefault="00434ED1" w:rsidP="00AE05FF">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 xml:space="preserve">Physical Chemistry </w:t>
            </w:r>
            <w:r w:rsidRPr="000577DD">
              <w:rPr>
                <w:rFonts w:hint="eastAsia"/>
                <w:color w:val="000000" w:themeColor="text1"/>
                <w:sz w:val="18"/>
                <w:szCs w:val="18"/>
              </w:rPr>
              <w:t>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434ED1" w:rsidRPr="000577DD" w:rsidRDefault="001200D6">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pPr>
              <w:jc w:val="center"/>
              <w:rPr>
                <w:color w:val="000000" w:themeColor="text1"/>
              </w:rPr>
            </w:pPr>
            <w:r w:rsidRPr="000577DD">
              <w:rPr>
                <w:rFonts w:hint="eastAsia"/>
                <w:color w:val="000000" w:themeColor="text1"/>
                <w:sz w:val="17"/>
                <w:szCs w:val="17"/>
              </w:rPr>
              <w:t>Compulsory</w:t>
            </w:r>
          </w:p>
        </w:tc>
      </w:tr>
      <w:tr w:rsidR="00434ED1" w:rsidRPr="000577DD" w:rsidTr="00721C47">
        <w:trPr>
          <w:gridAfter w:val="1"/>
          <w:wAfter w:w="8" w:type="dxa"/>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8E0D69">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S0321340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rsidP="00AE05FF">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有机化学实验</w:t>
            </w:r>
          </w:p>
          <w:p w:rsidR="00434ED1" w:rsidRPr="000577DD" w:rsidRDefault="00434ED1" w:rsidP="00AE05FF">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Experiment of Organic Chemistry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F344B5">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434ED1" w:rsidRPr="000577DD" w:rsidRDefault="00547443">
            <w:pPr>
              <w:spacing w:line="164" w:lineRule="exact"/>
              <w:jc w:val="center"/>
              <w:rPr>
                <w:color w:val="000000" w:themeColor="text1"/>
                <w:sz w:val="17"/>
                <w:szCs w:val="17"/>
              </w:rPr>
            </w:pPr>
            <w:r w:rsidRPr="000577DD">
              <w:rPr>
                <w:rFonts w:hint="eastAsia"/>
                <w:color w:val="000000" w:themeColor="text1"/>
                <w:sz w:val="17"/>
                <w:szCs w:val="17"/>
              </w:rPr>
              <w:t>8</w:t>
            </w:r>
            <w:r w:rsidR="00434017" w:rsidRPr="000577DD">
              <w:rPr>
                <w:rFonts w:hint="eastAsia"/>
                <w:color w:val="000000" w:themeColor="text1"/>
                <w:sz w:val="17"/>
                <w:szCs w:val="17"/>
              </w:rPr>
              <w:t xml:space="preserve"> </w:t>
            </w:r>
            <w:r w:rsidRPr="000577DD">
              <w:rPr>
                <w:rFonts w:hint="eastAsia"/>
                <w:color w:val="000000" w:themeColor="text1"/>
                <w:sz w:val="17"/>
                <w:szCs w:val="17"/>
              </w:rPr>
              <w:t>*10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D1" w:rsidRPr="000577DD" w:rsidRDefault="00434ED1">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pPr>
              <w:jc w:val="center"/>
              <w:rPr>
                <w:color w:val="000000" w:themeColor="text1"/>
              </w:rPr>
            </w:pPr>
            <w:r w:rsidRPr="000577DD">
              <w:rPr>
                <w:rFonts w:hint="eastAsia"/>
                <w:color w:val="000000" w:themeColor="text1"/>
                <w:sz w:val="17"/>
                <w:szCs w:val="17"/>
              </w:rPr>
              <w:t>Compulsory</w:t>
            </w:r>
          </w:p>
        </w:tc>
      </w:tr>
      <w:tr w:rsidR="00434ED1" w:rsidRPr="000577DD" w:rsidTr="00721C47">
        <w:trPr>
          <w:gridAfter w:val="1"/>
          <w:wAfter w:w="8" w:type="dxa"/>
          <w:trHeight w:val="312"/>
          <w:jc w:val="center"/>
        </w:trPr>
        <w:tc>
          <w:tcPr>
            <w:tcW w:w="1242" w:type="dxa"/>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K0307620</w:t>
            </w:r>
          </w:p>
        </w:tc>
        <w:tc>
          <w:tcPr>
            <w:tcW w:w="4111" w:type="dxa"/>
            <w:shd w:val="clear" w:color="auto" w:fill="auto"/>
            <w:vAlign w:val="center"/>
          </w:tcPr>
          <w:p w:rsidR="00434ED1" w:rsidRPr="000577DD" w:rsidRDefault="00434ED1" w:rsidP="00AE05FF">
            <w:pPr>
              <w:widowControl/>
              <w:spacing w:line="170" w:lineRule="exact"/>
              <w:jc w:val="left"/>
              <w:rPr>
                <w:rFonts w:asciiTheme="minorEastAsia" w:eastAsiaTheme="minorEastAsia" w:hAnsiTheme="minorEastAsia"/>
                <w:color w:val="000000" w:themeColor="text1"/>
                <w:sz w:val="18"/>
                <w:szCs w:val="18"/>
              </w:rPr>
            </w:pPr>
            <w:r w:rsidRPr="000577DD">
              <w:rPr>
                <w:rFonts w:eastAsiaTheme="minorEastAsia" w:hAnsiTheme="minorEastAsia"/>
                <w:color w:val="000000" w:themeColor="text1"/>
                <w:sz w:val="18"/>
                <w:szCs w:val="18"/>
              </w:rPr>
              <w:t>物理化学实验</w:t>
            </w:r>
            <w:r w:rsidRPr="000577DD">
              <w:rPr>
                <w:rFonts w:asciiTheme="minorEastAsia" w:eastAsiaTheme="minorEastAsia" w:hAnsiTheme="minorEastAsia"/>
                <w:color w:val="000000" w:themeColor="text1"/>
                <w:sz w:val="18"/>
                <w:szCs w:val="18"/>
              </w:rPr>
              <w:t>Ⅱ</w:t>
            </w:r>
          </w:p>
          <w:p w:rsidR="00434ED1" w:rsidRPr="000577DD" w:rsidRDefault="00434ED1" w:rsidP="00AE05FF">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Experiment of Physical Chemistry</w:t>
            </w:r>
            <w:r w:rsidRPr="000577DD">
              <w:rPr>
                <w:rFonts w:hint="eastAsia"/>
                <w:color w:val="000000" w:themeColor="text1"/>
                <w:sz w:val="18"/>
                <w:szCs w:val="18"/>
              </w:rPr>
              <w:t>Ⅱ</w:t>
            </w:r>
          </w:p>
        </w:tc>
        <w:tc>
          <w:tcPr>
            <w:tcW w:w="1134" w:type="dxa"/>
            <w:gridSpan w:val="2"/>
            <w:shd w:val="clear" w:color="auto" w:fill="auto"/>
            <w:vAlign w:val="center"/>
          </w:tcPr>
          <w:p w:rsidR="00434ED1" w:rsidRPr="000577DD" w:rsidRDefault="00434ED1">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18" w:type="dxa"/>
            <w:gridSpan w:val="2"/>
            <w:shd w:val="clear" w:color="auto" w:fill="auto"/>
            <w:vAlign w:val="center"/>
          </w:tcPr>
          <w:p w:rsidR="00434ED1" w:rsidRPr="000577DD" w:rsidRDefault="00F344B5">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gridSpan w:val="2"/>
            <w:vAlign w:val="center"/>
          </w:tcPr>
          <w:p w:rsidR="00434ED1" w:rsidRPr="000577DD" w:rsidRDefault="00434017">
            <w:pPr>
              <w:spacing w:line="164" w:lineRule="exact"/>
              <w:jc w:val="center"/>
              <w:rPr>
                <w:color w:val="000000" w:themeColor="text1"/>
                <w:sz w:val="17"/>
                <w:szCs w:val="17"/>
              </w:rPr>
            </w:pPr>
            <w:r w:rsidRPr="000577DD">
              <w:rPr>
                <w:rFonts w:hint="eastAsia"/>
                <w:color w:val="000000" w:themeColor="text1"/>
                <w:sz w:val="17"/>
                <w:szCs w:val="17"/>
              </w:rPr>
              <w:t xml:space="preserve">4 </w:t>
            </w:r>
            <w:r w:rsidR="00F344B5" w:rsidRPr="000577DD">
              <w:rPr>
                <w:rFonts w:hint="eastAsia"/>
                <w:color w:val="000000" w:themeColor="text1"/>
                <w:sz w:val="17"/>
                <w:szCs w:val="17"/>
              </w:rPr>
              <w:t>*</w:t>
            </w:r>
            <w:r w:rsidRPr="000577DD">
              <w:rPr>
                <w:rFonts w:hint="eastAsia"/>
                <w:color w:val="000000" w:themeColor="text1"/>
                <w:sz w:val="17"/>
                <w:szCs w:val="17"/>
              </w:rPr>
              <w:t>10</w:t>
            </w:r>
          </w:p>
        </w:tc>
        <w:tc>
          <w:tcPr>
            <w:tcW w:w="1723" w:type="dxa"/>
            <w:gridSpan w:val="2"/>
            <w:shd w:val="clear" w:color="auto" w:fill="auto"/>
            <w:vAlign w:val="center"/>
          </w:tcPr>
          <w:p w:rsidR="00434ED1" w:rsidRPr="000577DD" w:rsidRDefault="00434ED1">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pPr>
              <w:jc w:val="center"/>
              <w:rPr>
                <w:color w:val="000000" w:themeColor="text1"/>
              </w:rPr>
            </w:pPr>
            <w:r w:rsidRPr="000577DD">
              <w:rPr>
                <w:rFonts w:hint="eastAsia"/>
                <w:color w:val="000000" w:themeColor="text1"/>
                <w:sz w:val="17"/>
                <w:szCs w:val="17"/>
              </w:rPr>
              <w:t>Compulsory</w:t>
            </w:r>
          </w:p>
        </w:tc>
      </w:tr>
      <w:tr w:rsidR="00434ED1" w:rsidRPr="000577DD" w:rsidTr="00721C47">
        <w:trPr>
          <w:gridAfter w:val="1"/>
          <w:wAfter w:w="8" w:type="dxa"/>
          <w:trHeight w:val="312"/>
          <w:jc w:val="center"/>
        </w:trPr>
        <w:tc>
          <w:tcPr>
            <w:tcW w:w="1242" w:type="dxa"/>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L0800510</w:t>
            </w:r>
          </w:p>
        </w:tc>
        <w:tc>
          <w:tcPr>
            <w:tcW w:w="4111" w:type="dxa"/>
            <w:shd w:val="clear" w:color="auto" w:fill="auto"/>
            <w:vAlign w:val="center"/>
          </w:tcPr>
          <w:p w:rsidR="00434ED1" w:rsidRPr="000577DD" w:rsidRDefault="00434ED1" w:rsidP="00AE05FF">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基础工程训练</w:t>
            </w:r>
          </w:p>
          <w:p w:rsidR="00434ED1" w:rsidRPr="000577DD" w:rsidRDefault="00434ED1" w:rsidP="00AE05FF">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Fundamental Engineering Training</w:t>
            </w:r>
          </w:p>
        </w:tc>
        <w:tc>
          <w:tcPr>
            <w:tcW w:w="1134" w:type="dxa"/>
            <w:gridSpan w:val="2"/>
            <w:shd w:val="clear" w:color="auto" w:fill="auto"/>
            <w:vAlign w:val="center"/>
          </w:tcPr>
          <w:p w:rsidR="00434ED1" w:rsidRPr="000577DD" w:rsidRDefault="00434ED1">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1418" w:type="dxa"/>
            <w:gridSpan w:val="2"/>
            <w:shd w:val="clear" w:color="auto" w:fill="auto"/>
            <w:vAlign w:val="center"/>
          </w:tcPr>
          <w:p w:rsidR="00434ED1" w:rsidRPr="000577DD" w:rsidRDefault="00547443">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gridSpan w:val="2"/>
            <w:vAlign w:val="center"/>
          </w:tcPr>
          <w:p w:rsidR="00434ED1" w:rsidRPr="000577DD" w:rsidRDefault="00547443">
            <w:pPr>
              <w:spacing w:line="164" w:lineRule="exact"/>
              <w:jc w:val="center"/>
              <w:rPr>
                <w:color w:val="000000" w:themeColor="text1"/>
                <w:sz w:val="17"/>
                <w:szCs w:val="17"/>
              </w:rPr>
            </w:pPr>
            <w:r w:rsidRPr="000577DD">
              <w:rPr>
                <w:rFonts w:hint="eastAsia"/>
                <w:color w:val="000000" w:themeColor="text1"/>
                <w:sz w:val="17"/>
                <w:szCs w:val="17"/>
              </w:rPr>
              <w:t>4</w:t>
            </w:r>
            <w:r w:rsidR="00434017" w:rsidRPr="000577DD">
              <w:rPr>
                <w:rFonts w:hint="eastAsia"/>
                <w:color w:val="000000" w:themeColor="text1"/>
                <w:sz w:val="17"/>
                <w:szCs w:val="17"/>
              </w:rPr>
              <w:t xml:space="preserve"> </w:t>
            </w:r>
            <w:r w:rsidRPr="000577DD">
              <w:rPr>
                <w:rFonts w:hint="eastAsia"/>
                <w:color w:val="000000" w:themeColor="text1"/>
                <w:sz w:val="17"/>
                <w:szCs w:val="17"/>
              </w:rPr>
              <w:t>*18</w:t>
            </w:r>
            <w:r w:rsidR="00434017" w:rsidRPr="000577DD">
              <w:rPr>
                <w:rFonts w:hint="eastAsia"/>
                <w:color w:val="000000" w:themeColor="text1"/>
                <w:sz w:val="17"/>
                <w:szCs w:val="17"/>
              </w:rPr>
              <w:t xml:space="preserve"> </w:t>
            </w:r>
          </w:p>
        </w:tc>
        <w:tc>
          <w:tcPr>
            <w:tcW w:w="1723" w:type="dxa"/>
            <w:gridSpan w:val="2"/>
            <w:shd w:val="clear" w:color="auto" w:fill="auto"/>
            <w:vAlign w:val="center"/>
          </w:tcPr>
          <w:p w:rsidR="00434ED1" w:rsidRPr="000577DD" w:rsidRDefault="00434ED1">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pPr>
              <w:jc w:val="center"/>
              <w:rPr>
                <w:color w:val="000000" w:themeColor="text1"/>
              </w:rPr>
            </w:pPr>
            <w:r w:rsidRPr="000577DD">
              <w:rPr>
                <w:rFonts w:hint="eastAsia"/>
                <w:color w:val="000000" w:themeColor="text1"/>
                <w:sz w:val="17"/>
                <w:szCs w:val="17"/>
              </w:rPr>
              <w:t>Compulsory</w:t>
            </w:r>
          </w:p>
        </w:tc>
      </w:tr>
      <w:tr w:rsidR="00317ECE" w:rsidRPr="000577DD" w:rsidTr="00721C47">
        <w:trPr>
          <w:gridAfter w:val="1"/>
          <w:wAfter w:w="8" w:type="dxa"/>
          <w:trHeight w:val="312"/>
          <w:jc w:val="center"/>
        </w:trPr>
        <w:tc>
          <w:tcPr>
            <w:tcW w:w="1242" w:type="dxa"/>
            <w:shd w:val="clear" w:color="auto" w:fill="auto"/>
            <w:vAlign w:val="center"/>
          </w:tcPr>
          <w:p w:rsidR="00317ECE" w:rsidRPr="000577DD" w:rsidRDefault="005074AE" w:rsidP="000434E2">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S0414810</w:t>
            </w:r>
          </w:p>
        </w:tc>
        <w:tc>
          <w:tcPr>
            <w:tcW w:w="4111" w:type="dxa"/>
            <w:shd w:val="clear" w:color="auto" w:fill="auto"/>
            <w:vAlign w:val="center"/>
          </w:tcPr>
          <w:p w:rsidR="00317ECE" w:rsidRPr="000577DD" w:rsidRDefault="00317ECE" w:rsidP="000434E2">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大学物理实验</w:t>
            </w:r>
            <w:r w:rsidRPr="000577DD">
              <w:rPr>
                <w:rFonts w:hint="eastAsia"/>
                <w:color w:val="000000" w:themeColor="text1"/>
                <w:sz w:val="18"/>
                <w:szCs w:val="18"/>
              </w:rPr>
              <w:t>Ⅱ</w:t>
            </w:r>
          </w:p>
          <w:p w:rsidR="00317ECE" w:rsidRPr="000577DD" w:rsidRDefault="00317ECE" w:rsidP="000434E2">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Physical Experiment</w:t>
            </w:r>
            <w:r w:rsidRPr="000577DD">
              <w:rPr>
                <w:rFonts w:hint="eastAsia"/>
                <w:color w:val="000000" w:themeColor="text1"/>
                <w:sz w:val="18"/>
                <w:szCs w:val="18"/>
              </w:rPr>
              <w:t>Ⅱ</w:t>
            </w:r>
          </w:p>
        </w:tc>
        <w:tc>
          <w:tcPr>
            <w:tcW w:w="1134" w:type="dxa"/>
            <w:gridSpan w:val="2"/>
            <w:shd w:val="clear" w:color="auto" w:fill="auto"/>
            <w:vAlign w:val="center"/>
          </w:tcPr>
          <w:p w:rsidR="00317ECE" w:rsidRPr="000577DD" w:rsidRDefault="00317ECE" w:rsidP="000434E2">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418" w:type="dxa"/>
            <w:gridSpan w:val="2"/>
            <w:shd w:val="clear" w:color="auto" w:fill="auto"/>
            <w:vAlign w:val="center"/>
          </w:tcPr>
          <w:p w:rsidR="00317ECE" w:rsidRPr="000577DD" w:rsidRDefault="00317ECE" w:rsidP="000434E2">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gridSpan w:val="2"/>
            <w:vAlign w:val="center"/>
          </w:tcPr>
          <w:p w:rsidR="00317ECE" w:rsidRPr="000577DD" w:rsidRDefault="00317ECE" w:rsidP="00317ECE">
            <w:pPr>
              <w:spacing w:line="164" w:lineRule="exact"/>
              <w:jc w:val="center"/>
              <w:rPr>
                <w:color w:val="000000" w:themeColor="text1"/>
                <w:sz w:val="17"/>
                <w:szCs w:val="17"/>
              </w:rPr>
            </w:pPr>
            <w:r w:rsidRPr="000577DD">
              <w:rPr>
                <w:rFonts w:hint="eastAsia"/>
                <w:color w:val="000000" w:themeColor="text1"/>
                <w:sz w:val="17"/>
                <w:szCs w:val="17"/>
              </w:rPr>
              <w:t>4*5</w:t>
            </w:r>
          </w:p>
        </w:tc>
        <w:tc>
          <w:tcPr>
            <w:tcW w:w="1723" w:type="dxa"/>
            <w:gridSpan w:val="2"/>
            <w:shd w:val="clear" w:color="auto" w:fill="auto"/>
            <w:vAlign w:val="center"/>
          </w:tcPr>
          <w:p w:rsidR="00317ECE" w:rsidRPr="000577DD" w:rsidRDefault="00317ECE" w:rsidP="000434E2">
            <w:pPr>
              <w:spacing w:line="164" w:lineRule="exact"/>
              <w:jc w:val="center"/>
              <w:rPr>
                <w:color w:val="000000" w:themeColor="text1"/>
                <w:sz w:val="17"/>
                <w:szCs w:val="17"/>
              </w:rPr>
            </w:pPr>
            <w:r w:rsidRPr="000577DD">
              <w:rPr>
                <w:rFonts w:hint="eastAsia"/>
                <w:color w:val="000000" w:themeColor="text1"/>
                <w:sz w:val="17"/>
                <w:szCs w:val="17"/>
              </w:rPr>
              <w:t>必修</w:t>
            </w:r>
          </w:p>
          <w:p w:rsidR="00317ECE" w:rsidRPr="000577DD" w:rsidRDefault="00317ECE" w:rsidP="000434E2">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434ED1" w:rsidRPr="000577DD" w:rsidTr="00721C47">
        <w:trPr>
          <w:gridAfter w:val="1"/>
          <w:wAfter w:w="8" w:type="dxa"/>
          <w:trHeight w:val="312"/>
          <w:jc w:val="center"/>
        </w:trPr>
        <w:tc>
          <w:tcPr>
            <w:tcW w:w="1242" w:type="dxa"/>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lastRenderedPageBreak/>
              <w:t>L0800610</w:t>
            </w:r>
          </w:p>
        </w:tc>
        <w:tc>
          <w:tcPr>
            <w:tcW w:w="4111" w:type="dxa"/>
            <w:shd w:val="clear" w:color="auto" w:fill="auto"/>
            <w:vAlign w:val="center"/>
          </w:tcPr>
          <w:p w:rsidR="00434ED1" w:rsidRPr="000577DD" w:rsidRDefault="00434ED1" w:rsidP="00AE05FF">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电工电气技术实训</w:t>
            </w:r>
          </w:p>
          <w:p w:rsidR="00434ED1" w:rsidRPr="000577DD" w:rsidRDefault="00434ED1" w:rsidP="00AE05FF">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Electronic Engineering and Electrical Technology Training</w:t>
            </w:r>
          </w:p>
        </w:tc>
        <w:tc>
          <w:tcPr>
            <w:tcW w:w="1134" w:type="dxa"/>
            <w:gridSpan w:val="2"/>
            <w:shd w:val="clear" w:color="auto" w:fill="auto"/>
            <w:vAlign w:val="center"/>
          </w:tcPr>
          <w:p w:rsidR="00434ED1" w:rsidRPr="000577DD" w:rsidRDefault="00434ED1">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1418" w:type="dxa"/>
            <w:gridSpan w:val="2"/>
            <w:shd w:val="clear" w:color="auto" w:fill="auto"/>
            <w:vAlign w:val="center"/>
          </w:tcPr>
          <w:p w:rsidR="00434ED1" w:rsidRPr="000577DD" w:rsidRDefault="00547443">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23" w:type="dxa"/>
            <w:gridSpan w:val="2"/>
            <w:vAlign w:val="center"/>
          </w:tcPr>
          <w:p w:rsidR="00434ED1" w:rsidRPr="000577DD" w:rsidRDefault="00BA43BA">
            <w:pPr>
              <w:spacing w:line="164" w:lineRule="exact"/>
              <w:jc w:val="center"/>
              <w:rPr>
                <w:color w:val="000000" w:themeColor="text1"/>
                <w:sz w:val="17"/>
                <w:szCs w:val="17"/>
              </w:rPr>
            </w:pPr>
            <w:r w:rsidRPr="000577DD">
              <w:rPr>
                <w:rFonts w:hint="eastAsia"/>
                <w:color w:val="000000" w:themeColor="text1"/>
                <w:sz w:val="17"/>
                <w:szCs w:val="17"/>
              </w:rPr>
              <w:t>4</w:t>
            </w:r>
            <w:r w:rsidR="00434017" w:rsidRPr="000577DD">
              <w:rPr>
                <w:rFonts w:hint="eastAsia"/>
                <w:color w:val="000000" w:themeColor="text1"/>
                <w:sz w:val="17"/>
                <w:szCs w:val="17"/>
              </w:rPr>
              <w:t xml:space="preserve"> </w:t>
            </w:r>
            <w:r w:rsidR="00547443" w:rsidRPr="000577DD">
              <w:rPr>
                <w:rFonts w:hint="eastAsia"/>
                <w:color w:val="000000" w:themeColor="text1"/>
                <w:sz w:val="17"/>
                <w:szCs w:val="17"/>
              </w:rPr>
              <w:t>*16</w:t>
            </w:r>
          </w:p>
        </w:tc>
        <w:tc>
          <w:tcPr>
            <w:tcW w:w="1723" w:type="dxa"/>
            <w:gridSpan w:val="2"/>
            <w:shd w:val="clear" w:color="auto" w:fill="auto"/>
            <w:vAlign w:val="center"/>
          </w:tcPr>
          <w:p w:rsidR="00434ED1" w:rsidRPr="000577DD" w:rsidRDefault="00434ED1">
            <w:pPr>
              <w:spacing w:line="164" w:lineRule="exact"/>
              <w:jc w:val="center"/>
              <w:rPr>
                <w:color w:val="000000" w:themeColor="text1"/>
                <w:sz w:val="17"/>
                <w:szCs w:val="17"/>
              </w:rPr>
            </w:pPr>
            <w:r w:rsidRPr="000577DD">
              <w:rPr>
                <w:rFonts w:hint="eastAsia"/>
                <w:color w:val="000000" w:themeColor="text1"/>
                <w:sz w:val="17"/>
                <w:szCs w:val="17"/>
              </w:rPr>
              <w:t>必修</w:t>
            </w:r>
          </w:p>
          <w:p w:rsidR="00434ED1" w:rsidRPr="000577DD" w:rsidRDefault="00434ED1">
            <w:pPr>
              <w:jc w:val="center"/>
              <w:rPr>
                <w:color w:val="000000" w:themeColor="text1"/>
              </w:rPr>
            </w:pPr>
            <w:r w:rsidRPr="000577DD">
              <w:rPr>
                <w:rFonts w:hint="eastAsia"/>
                <w:color w:val="000000" w:themeColor="text1"/>
                <w:sz w:val="17"/>
                <w:szCs w:val="17"/>
              </w:rPr>
              <w:t>Compulsory</w:t>
            </w:r>
          </w:p>
        </w:tc>
      </w:tr>
      <w:tr w:rsidR="001200D6" w:rsidRPr="000577DD" w:rsidTr="00A15057">
        <w:trPr>
          <w:gridAfter w:val="1"/>
          <w:wAfter w:w="8" w:type="dxa"/>
          <w:trHeight w:val="312"/>
          <w:jc w:val="center"/>
        </w:trPr>
        <w:tc>
          <w:tcPr>
            <w:tcW w:w="1242" w:type="dxa"/>
            <w:shd w:val="clear" w:color="auto" w:fill="auto"/>
            <w:vAlign w:val="center"/>
          </w:tcPr>
          <w:p w:rsidR="001200D6" w:rsidRPr="000577DD" w:rsidRDefault="00FC4B3D">
            <w:pPr>
              <w:widowControl/>
              <w:spacing w:line="170" w:lineRule="exact"/>
              <w:jc w:val="center"/>
              <w:rPr>
                <w:rFonts w:eastAsiaTheme="minorEastAsia"/>
                <w:color w:val="000000" w:themeColor="text1"/>
                <w:sz w:val="18"/>
                <w:szCs w:val="18"/>
              </w:rPr>
            </w:pPr>
            <w:r w:rsidRPr="000577DD">
              <w:rPr>
                <w:rFonts w:hint="eastAsia"/>
                <w:color w:val="000000" w:themeColor="text1"/>
              </w:rPr>
              <w:t>/</w:t>
            </w:r>
          </w:p>
        </w:tc>
        <w:tc>
          <w:tcPr>
            <w:tcW w:w="4111" w:type="dxa"/>
            <w:shd w:val="clear" w:color="auto" w:fill="auto"/>
            <w:vAlign w:val="center"/>
          </w:tcPr>
          <w:p w:rsidR="001200D6" w:rsidRPr="000577DD" w:rsidRDefault="001200D6" w:rsidP="00D32D53">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大学体育</w:t>
            </w:r>
            <w:r w:rsidRPr="000577DD">
              <w:rPr>
                <w:rFonts w:eastAsiaTheme="minorEastAsia" w:hint="eastAsia"/>
                <w:color w:val="000000" w:themeColor="text1"/>
                <w:sz w:val="18"/>
                <w:szCs w:val="18"/>
              </w:rPr>
              <w:t>IV</w:t>
            </w:r>
          </w:p>
          <w:p w:rsidR="001200D6" w:rsidRPr="000577DD" w:rsidRDefault="001200D6" w:rsidP="00D32D53">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Physical Education IV</w:t>
            </w:r>
          </w:p>
        </w:tc>
        <w:tc>
          <w:tcPr>
            <w:tcW w:w="1134" w:type="dxa"/>
            <w:gridSpan w:val="2"/>
            <w:shd w:val="clear" w:color="auto" w:fill="auto"/>
            <w:vAlign w:val="center"/>
          </w:tcPr>
          <w:p w:rsidR="001200D6" w:rsidRPr="000577DD" w:rsidRDefault="001200D6">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3141" w:type="dxa"/>
            <w:gridSpan w:val="4"/>
            <w:shd w:val="clear" w:color="auto" w:fill="auto"/>
            <w:vAlign w:val="center"/>
          </w:tcPr>
          <w:p w:rsidR="001200D6" w:rsidRPr="000577DD" w:rsidRDefault="001200D6">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w:t>
            </w:r>
          </w:p>
        </w:tc>
        <w:tc>
          <w:tcPr>
            <w:tcW w:w="1723" w:type="dxa"/>
            <w:gridSpan w:val="2"/>
            <w:shd w:val="clear" w:color="auto" w:fill="auto"/>
            <w:vAlign w:val="center"/>
          </w:tcPr>
          <w:p w:rsidR="001200D6" w:rsidRPr="000577DD" w:rsidRDefault="001200D6">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必修</w:t>
            </w:r>
          </w:p>
          <w:p w:rsidR="001200D6" w:rsidRPr="000577DD" w:rsidRDefault="001200D6">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Compulsory</w:t>
            </w:r>
          </w:p>
        </w:tc>
      </w:tr>
      <w:tr w:rsidR="00434ED1" w:rsidRPr="000577DD" w:rsidTr="00721C47">
        <w:trPr>
          <w:gridAfter w:val="1"/>
          <w:wAfter w:w="8" w:type="dxa"/>
          <w:trHeight w:val="312"/>
          <w:jc w:val="center"/>
        </w:trPr>
        <w:tc>
          <w:tcPr>
            <w:tcW w:w="1242" w:type="dxa"/>
            <w:shd w:val="clear" w:color="auto" w:fill="auto"/>
            <w:vAlign w:val="center"/>
          </w:tcPr>
          <w:p w:rsidR="00434ED1" w:rsidRPr="000577DD" w:rsidRDefault="00652620">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4111" w:type="dxa"/>
            <w:shd w:val="clear" w:color="auto" w:fill="auto"/>
            <w:vAlign w:val="center"/>
          </w:tcPr>
          <w:p w:rsidR="00434ED1" w:rsidRPr="000577DD" w:rsidRDefault="00434ED1" w:rsidP="00AE05FF">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通识</w:t>
            </w:r>
            <w:r w:rsidR="00AA6047" w:rsidRPr="000577DD">
              <w:rPr>
                <w:rFonts w:eastAsiaTheme="minorEastAsia" w:hint="eastAsia"/>
                <w:color w:val="000000" w:themeColor="text1"/>
                <w:sz w:val="18"/>
                <w:szCs w:val="18"/>
              </w:rPr>
              <w:t>教育</w:t>
            </w:r>
            <w:r w:rsidRPr="000577DD">
              <w:rPr>
                <w:rFonts w:eastAsiaTheme="minorEastAsia" w:hint="eastAsia"/>
                <w:color w:val="000000" w:themeColor="text1"/>
                <w:sz w:val="18"/>
                <w:szCs w:val="18"/>
              </w:rPr>
              <w:t>课</w:t>
            </w:r>
            <w:r w:rsidR="0080772B" w:rsidRPr="000577DD">
              <w:rPr>
                <w:rFonts w:eastAsiaTheme="minorEastAsia" w:hint="eastAsia"/>
                <w:color w:val="000000" w:themeColor="text1"/>
                <w:sz w:val="18"/>
                <w:szCs w:val="18"/>
                <w:vertAlign w:val="superscript"/>
              </w:rPr>
              <w:t>*</w:t>
            </w:r>
          </w:p>
          <w:p w:rsidR="00434ED1" w:rsidRPr="000577DD" w:rsidRDefault="00434ED1" w:rsidP="00AE05FF">
            <w:pPr>
              <w:widowControl/>
              <w:spacing w:line="170" w:lineRule="exact"/>
              <w:jc w:val="left"/>
              <w:rPr>
                <w:rFonts w:eastAsiaTheme="minorEastAsia"/>
                <w:color w:val="000000" w:themeColor="text1"/>
                <w:sz w:val="18"/>
                <w:szCs w:val="18"/>
              </w:rPr>
            </w:pPr>
            <w:r w:rsidRPr="000577DD">
              <w:rPr>
                <w:color w:val="000000" w:themeColor="text1"/>
                <w:sz w:val="18"/>
                <w:szCs w:val="18"/>
              </w:rPr>
              <w:t>Core General Courses</w:t>
            </w:r>
          </w:p>
        </w:tc>
        <w:tc>
          <w:tcPr>
            <w:tcW w:w="1134" w:type="dxa"/>
            <w:gridSpan w:val="2"/>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418" w:type="dxa"/>
            <w:gridSpan w:val="2"/>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723" w:type="dxa"/>
            <w:gridSpan w:val="2"/>
            <w:vAlign w:val="center"/>
          </w:tcPr>
          <w:p w:rsidR="00434ED1" w:rsidRPr="000577DD" w:rsidRDefault="001200D6">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shd w:val="clear" w:color="auto" w:fill="auto"/>
            <w:vAlign w:val="center"/>
          </w:tcPr>
          <w:p w:rsidR="00DE25E7" w:rsidRPr="000577DD" w:rsidRDefault="00DE25E7" w:rsidP="00DE25E7">
            <w:pPr>
              <w:spacing w:line="164" w:lineRule="exact"/>
              <w:jc w:val="center"/>
              <w:rPr>
                <w:color w:val="000000" w:themeColor="text1"/>
                <w:sz w:val="17"/>
                <w:szCs w:val="17"/>
              </w:rPr>
            </w:pPr>
            <w:r w:rsidRPr="000577DD">
              <w:rPr>
                <w:rFonts w:eastAsiaTheme="minorEastAsia" w:hint="eastAsia"/>
                <w:color w:val="000000" w:themeColor="text1"/>
                <w:sz w:val="18"/>
                <w:szCs w:val="18"/>
              </w:rPr>
              <w:t>限选</w:t>
            </w:r>
          </w:p>
          <w:p w:rsidR="00434ED1" w:rsidRPr="000577DD" w:rsidRDefault="00DE25E7" w:rsidP="00DE25E7">
            <w:pPr>
              <w:jc w:val="center"/>
              <w:rPr>
                <w:color w:val="000000" w:themeColor="text1"/>
              </w:rPr>
            </w:pPr>
            <w:r w:rsidRPr="000577DD">
              <w:rPr>
                <w:rFonts w:eastAsiaTheme="minorEastAsia" w:hint="eastAsia"/>
                <w:color w:val="000000" w:themeColor="text1"/>
                <w:sz w:val="18"/>
                <w:szCs w:val="18"/>
              </w:rPr>
              <w:t>Restricted Electives</w:t>
            </w:r>
          </w:p>
        </w:tc>
      </w:tr>
      <w:tr w:rsidR="00434ED1" w:rsidRPr="000577DD" w:rsidTr="00721C47">
        <w:trPr>
          <w:gridAfter w:val="1"/>
          <w:wAfter w:w="8" w:type="dxa"/>
          <w:trHeight w:val="312"/>
          <w:jc w:val="center"/>
        </w:trPr>
        <w:tc>
          <w:tcPr>
            <w:tcW w:w="1242" w:type="dxa"/>
            <w:shd w:val="clear" w:color="auto" w:fill="auto"/>
            <w:vAlign w:val="center"/>
          </w:tcPr>
          <w:p w:rsidR="00434ED1" w:rsidRPr="000577DD" w:rsidRDefault="00652620">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4111" w:type="dxa"/>
            <w:shd w:val="clear" w:color="auto" w:fill="auto"/>
            <w:vAlign w:val="center"/>
          </w:tcPr>
          <w:p w:rsidR="00434ED1" w:rsidRPr="000577DD" w:rsidRDefault="00434ED1" w:rsidP="00427F9E">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专门用途外语课</w:t>
            </w:r>
            <w:r w:rsidRPr="000577DD">
              <w:rPr>
                <w:rFonts w:eastAsiaTheme="minorEastAsia" w:hint="eastAsia"/>
                <w:color w:val="000000" w:themeColor="text1"/>
                <w:sz w:val="18"/>
                <w:szCs w:val="18"/>
              </w:rPr>
              <w:t>B</w:t>
            </w:r>
            <w:r w:rsidR="00D15A8C" w:rsidRPr="000577DD">
              <w:rPr>
                <w:rFonts w:eastAsiaTheme="minorEastAsia" w:hint="eastAsia"/>
                <w:color w:val="000000" w:themeColor="text1"/>
                <w:sz w:val="18"/>
                <w:szCs w:val="18"/>
              </w:rPr>
              <w:t>类</w:t>
            </w:r>
            <w:r w:rsidR="0080772B" w:rsidRPr="000577DD">
              <w:rPr>
                <w:rFonts w:eastAsiaTheme="minorEastAsia" w:hint="eastAsia"/>
                <w:color w:val="000000" w:themeColor="text1"/>
                <w:sz w:val="18"/>
                <w:szCs w:val="18"/>
                <w:vertAlign w:val="superscript"/>
              </w:rPr>
              <w:t>*</w:t>
            </w:r>
          </w:p>
          <w:p w:rsidR="00434ED1" w:rsidRPr="000577DD" w:rsidRDefault="00434ED1" w:rsidP="00427F9E">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Foreign Languages B</w:t>
            </w:r>
          </w:p>
        </w:tc>
        <w:tc>
          <w:tcPr>
            <w:tcW w:w="1134" w:type="dxa"/>
            <w:gridSpan w:val="2"/>
            <w:shd w:val="clear" w:color="auto" w:fill="auto"/>
            <w:vAlign w:val="center"/>
          </w:tcPr>
          <w:p w:rsidR="00434ED1" w:rsidRPr="000577DD" w:rsidRDefault="00434ED1">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418" w:type="dxa"/>
            <w:gridSpan w:val="2"/>
            <w:shd w:val="clear" w:color="auto" w:fill="auto"/>
            <w:vAlign w:val="center"/>
          </w:tcPr>
          <w:p w:rsidR="00434ED1" w:rsidRPr="000577DD" w:rsidRDefault="004873EC">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723" w:type="dxa"/>
            <w:gridSpan w:val="2"/>
            <w:vAlign w:val="center"/>
          </w:tcPr>
          <w:p w:rsidR="00434ED1" w:rsidRPr="000577DD" w:rsidRDefault="001200D6">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shd w:val="clear" w:color="auto" w:fill="auto"/>
            <w:vAlign w:val="center"/>
          </w:tcPr>
          <w:p w:rsidR="00434ED1" w:rsidRPr="000577DD" w:rsidRDefault="00434ED1">
            <w:pPr>
              <w:spacing w:line="164" w:lineRule="exact"/>
              <w:jc w:val="center"/>
              <w:rPr>
                <w:color w:val="000000" w:themeColor="text1"/>
                <w:sz w:val="17"/>
                <w:szCs w:val="17"/>
              </w:rPr>
            </w:pPr>
            <w:r w:rsidRPr="000577DD">
              <w:rPr>
                <w:rFonts w:eastAsiaTheme="minorEastAsia" w:hint="eastAsia"/>
                <w:color w:val="000000" w:themeColor="text1"/>
                <w:sz w:val="18"/>
                <w:szCs w:val="18"/>
              </w:rPr>
              <w:t>限选</w:t>
            </w:r>
          </w:p>
          <w:p w:rsidR="00434ED1" w:rsidRPr="000577DD" w:rsidRDefault="00434ED1">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tc>
      </w:tr>
      <w:tr w:rsidR="006000F6" w:rsidRPr="000577DD" w:rsidTr="009148E6">
        <w:trPr>
          <w:gridAfter w:val="1"/>
          <w:wAfter w:w="8" w:type="dxa"/>
          <w:trHeight w:val="312"/>
          <w:jc w:val="center"/>
        </w:trPr>
        <w:tc>
          <w:tcPr>
            <w:tcW w:w="1242" w:type="dxa"/>
            <w:shd w:val="clear" w:color="auto" w:fill="auto"/>
            <w:vAlign w:val="center"/>
          </w:tcPr>
          <w:p w:rsidR="006000F6" w:rsidRPr="000577DD" w:rsidRDefault="006000F6" w:rsidP="00320A3A">
            <w:pPr>
              <w:jc w:val="center"/>
              <w:rPr>
                <w:color w:val="000000" w:themeColor="text1"/>
              </w:rPr>
            </w:pPr>
            <w:r w:rsidRPr="000577DD">
              <w:rPr>
                <w:rFonts w:eastAsiaTheme="minorEastAsia" w:hint="eastAsia"/>
                <w:color w:val="000000" w:themeColor="text1"/>
                <w:sz w:val="18"/>
                <w:szCs w:val="18"/>
              </w:rPr>
              <w:t>/</w:t>
            </w:r>
          </w:p>
        </w:tc>
        <w:tc>
          <w:tcPr>
            <w:tcW w:w="4111" w:type="dxa"/>
            <w:shd w:val="clear" w:color="auto" w:fill="auto"/>
            <w:vAlign w:val="center"/>
          </w:tcPr>
          <w:p w:rsidR="006000F6" w:rsidRPr="000577DD" w:rsidRDefault="006000F6" w:rsidP="00320A3A">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学院要求课（限选）</w:t>
            </w:r>
            <w:r w:rsidRPr="000577DD">
              <w:rPr>
                <w:rFonts w:eastAsiaTheme="minorEastAsia" w:hint="eastAsia"/>
                <w:color w:val="000000" w:themeColor="text1"/>
                <w:sz w:val="18"/>
                <w:szCs w:val="18"/>
                <w:vertAlign w:val="superscript"/>
              </w:rPr>
              <w:t>*</w:t>
            </w:r>
          </w:p>
          <w:p w:rsidR="006000F6" w:rsidRPr="000577DD" w:rsidRDefault="006000F6" w:rsidP="00320A3A">
            <w:pPr>
              <w:widowControl/>
              <w:spacing w:line="170" w:lineRule="exact"/>
              <w:jc w:val="left"/>
              <w:rPr>
                <w:color w:val="000000" w:themeColor="text1"/>
              </w:rPr>
            </w:pPr>
            <w:r w:rsidRPr="000577DD">
              <w:rPr>
                <w:rFonts w:eastAsiaTheme="minorEastAsia"/>
                <w:color w:val="000000" w:themeColor="text1"/>
                <w:sz w:val="18"/>
                <w:szCs w:val="18"/>
              </w:rPr>
              <w:t>School Required Courses</w:t>
            </w:r>
            <w:r w:rsidRPr="000577DD">
              <w:rPr>
                <w:rFonts w:eastAsiaTheme="minorEastAsia" w:hint="eastAsia"/>
                <w:color w:val="000000" w:themeColor="text1"/>
                <w:sz w:val="18"/>
                <w:szCs w:val="18"/>
              </w:rPr>
              <w:t xml:space="preserve"> (</w:t>
            </w:r>
            <w:r w:rsidRPr="000577DD">
              <w:rPr>
                <w:rFonts w:eastAsiaTheme="minorEastAsia"/>
                <w:color w:val="000000" w:themeColor="text1"/>
                <w:sz w:val="18"/>
                <w:szCs w:val="18"/>
              </w:rPr>
              <w:t>Restricted Electives</w:t>
            </w:r>
            <w:r w:rsidRPr="000577DD">
              <w:rPr>
                <w:rFonts w:eastAsiaTheme="minorEastAsia" w:hint="eastAsia"/>
                <w:color w:val="000000" w:themeColor="text1"/>
                <w:sz w:val="18"/>
                <w:szCs w:val="18"/>
              </w:rPr>
              <w:t>)</w:t>
            </w:r>
          </w:p>
        </w:tc>
        <w:tc>
          <w:tcPr>
            <w:tcW w:w="1134" w:type="dxa"/>
            <w:gridSpan w:val="2"/>
            <w:shd w:val="clear" w:color="auto" w:fill="auto"/>
            <w:vAlign w:val="center"/>
          </w:tcPr>
          <w:p w:rsidR="006000F6" w:rsidRPr="000577DD" w:rsidRDefault="006000F6" w:rsidP="009148E6">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4</w:t>
            </w:r>
          </w:p>
        </w:tc>
        <w:tc>
          <w:tcPr>
            <w:tcW w:w="1418" w:type="dxa"/>
            <w:gridSpan w:val="2"/>
            <w:shd w:val="clear" w:color="auto" w:fill="auto"/>
            <w:vAlign w:val="center"/>
          </w:tcPr>
          <w:p w:rsidR="006000F6" w:rsidRPr="000577DD" w:rsidRDefault="006000F6" w:rsidP="009148E6">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4</w:t>
            </w:r>
          </w:p>
        </w:tc>
        <w:tc>
          <w:tcPr>
            <w:tcW w:w="1723" w:type="dxa"/>
            <w:gridSpan w:val="2"/>
            <w:vAlign w:val="center"/>
          </w:tcPr>
          <w:p w:rsidR="006000F6" w:rsidRPr="000577DD" w:rsidRDefault="006000F6" w:rsidP="009148E6">
            <w:pPr>
              <w:spacing w:line="164" w:lineRule="exact"/>
              <w:jc w:val="center"/>
              <w:rPr>
                <w:color w:val="000000" w:themeColor="text1"/>
                <w:sz w:val="17"/>
                <w:szCs w:val="17"/>
              </w:rPr>
            </w:pPr>
            <w:r w:rsidRPr="000577DD">
              <w:rPr>
                <w:rFonts w:hint="eastAsia"/>
                <w:color w:val="000000" w:themeColor="text1"/>
                <w:sz w:val="17"/>
                <w:szCs w:val="17"/>
              </w:rPr>
              <w:t>0</w:t>
            </w:r>
          </w:p>
        </w:tc>
        <w:tc>
          <w:tcPr>
            <w:tcW w:w="1723" w:type="dxa"/>
            <w:gridSpan w:val="2"/>
            <w:shd w:val="clear" w:color="auto" w:fill="auto"/>
            <w:vAlign w:val="center"/>
          </w:tcPr>
          <w:p w:rsidR="006000F6" w:rsidRPr="000577DD" w:rsidRDefault="006000F6" w:rsidP="009148E6">
            <w:pPr>
              <w:spacing w:line="164" w:lineRule="exact"/>
              <w:jc w:val="center"/>
              <w:rPr>
                <w:color w:val="000000" w:themeColor="text1"/>
                <w:sz w:val="17"/>
                <w:szCs w:val="17"/>
              </w:rPr>
            </w:pPr>
            <w:r w:rsidRPr="000577DD">
              <w:rPr>
                <w:rFonts w:hint="eastAsia"/>
                <w:color w:val="000000" w:themeColor="text1"/>
                <w:sz w:val="17"/>
                <w:szCs w:val="17"/>
              </w:rPr>
              <w:t>限选</w:t>
            </w:r>
          </w:p>
          <w:p w:rsidR="006000F6" w:rsidRPr="000577DD" w:rsidRDefault="006000F6" w:rsidP="009148E6">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Restricted Electives</w:t>
            </w:r>
          </w:p>
        </w:tc>
      </w:tr>
      <w:tr w:rsidR="00504688" w:rsidRPr="000577DD" w:rsidTr="002E77C3">
        <w:trPr>
          <w:gridAfter w:val="1"/>
          <w:wAfter w:w="8" w:type="dxa"/>
          <w:trHeight w:val="312"/>
          <w:jc w:val="center"/>
        </w:trPr>
        <w:tc>
          <w:tcPr>
            <w:tcW w:w="1242" w:type="dxa"/>
            <w:shd w:val="clear" w:color="auto" w:fill="auto"/>
            <w:vAlign w:val="center"/>
          </w:tcPr>
          <w:p w:rsidR="00504688" w:rsidRPr="000577DD" w:rsidRDefault="00504688" w:rsidP="009148E6">
            <w:pPr>
              <w:widowControl/>
              <w:spacing w:line="170" w:lineRule="exact"/>
              <w:jc w:val="center"/>
              <w:rPr>
                <w:color w:val="000000" w:themeColor="text1"/>
              </w:rPr>
            </w:pPr>
            <w:r w:rsidRPr="000577DD">
              <w:rPr>
                <w:rFonts w:eastAsiaTheme="minorEastAsia"/>
                <w:color w:val="000000" w:themeColor="text1"/>
                <w:sz w:val="18"/>
                <w:szCs w:val="18"/>
              </w:rPr>
              <w:t>B9800320</w:t>
            </w:r>
          </w:p>
        </w:tc>
        <w:tc>
          <w:tcPr>
            <w:tcW w:w="4111" w:type="dxa"/>
            <w:shd w:val="clear" w:color="auto" w:fill="auto"/>
            <w:vAlign w:val="center"/>
          </w:tcPr>
          <w:p w:rsidR="00504688" w:rsidRPr="000577DD" w:rsidRDefault="00504688" w:rsidP="002E77C3">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形势与政策</w:t>
            </w:r>
          </w:p>
          <w:p w:rsidR="00504688" w:rsidRPr="000577DD" w:rsidRDefault="00504688" w:rsidP="009148E6">
            <w:pPr>
              <w:jc w:val="left"/>
              <w:rPr>
                <w:color w:val="000000" w:themeColor="text1"/>
                <w:sz w:val="18"/>
                <w:szCs w:val="18"/>
              </w:rPr>
            </w:pPr>
            <w:r w:rsidRPr="000577DD">
              <w:rPr>
                <w:rFonts w:hint="eastAsia"/>
                <w:color w:val="000000" w:themeColor="text1"/>
                <w:sz w:val="17"/>
                <w:szCs w:val="17"/>
              </w:rPr>
              <w:t>Situation and Policies</w:t>
            </w:r>
          </w:p>
        </w:tc>
        <w:tc>
          <w:tcPr>
            <w:tcW w:w="1134" w:type="dxa"/>
            <w:gridSpan w:val="2"/>
            <w:shd w:val="clear" w:color="auto" w:fill="auto"/>
            <w:vAlign w:val="center"/>
          </w:tcPr>
          <w:p w:rsidR="00504688" w:rsidRPr="000577DD" w:rsidRDefault="00504688" w:rsidP="009148E6">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3141" w:type="dxa"/>
            <w:gridSpan w:val="4"/>
            <w:shd w:val="clear" w:color="auto" w:fill="auto"/>
            <w:vAlign w:val="center"/>
          </w:tcPr>
          <w:p w:rsidR="00504688" w:rsidRPr="000577DD" w:rsidRDefault="00504688" w:rsidP="009148E6">
            <w:pPr>
              <w:spacing w:line="164" w:lineRule="exact"/>
              <w:jc w:val="center"/>
              <w:rPr>
                <w:color w:val="000000" w:themeColor="text1"/>
                <w:sz w:val="17"/>
                <w:szCs w:val="17"/>
              </w:rPr>
            </w:pPr>
            <w:r w:rsidRPr="000577DD">
              <w:rPr>
                <w:rFonts w:asciiTheme="minorEastAsia" w:hAnsiTheme="minorEastAsia" w:hint="eastAsia"/>
                <w:color w:val="000000" w:themeColor="text1"/>
                <w:sz w:val="18"/>
                <w:szCs w:val="18"/>
              </w:rPr>
              <w:t>1</w:t>
            </w:r>
            <w:r w:rsidRPr="000577DD">
              <w:rPr>
                <w:rFonts w:asciiTheme="minorEastAsia" w:hAnsiTheme="minorEastAsia"/>
                <w:color w:val="000000" w:themeColor="text1"/>
                <w:sz w:val="18"/>
                <w:szCs w:val="18"/>
              </w:rPr>
              <w:t>-6学期</w:t>
            </w:r>
            <w:r w:rsidRPr="000577DD">
              <w:rPr>
                <w:rFonts w:asciiTheme="minorEastAsia" w:hAnsiTheme="minorEastAsia" w:hint="eastAsia"/>
                <w:color w:val="000000" w:themeColor="text1"/>
                <w:sz w:val="18"/>
                <w:szCs w:val="18"/>
              </w:rPr>
              <w:t>每学期一次</w:t>
            </w:r>
            <w:r w:rsidRPr="000577DD">
              <w:rPr>
                <w:rFonts w:asciiTheme="minorEastAsia" w:hAnsiTheme="minorEastAsia"/>
                <w:color w:val="000000" w:themeColor="text1"/>
                <w:sz w:val="18"/>
                <w:szCs w:val="18"/>
              </w:rPr>
              <w:t>专题讲座</w:t>
            </w:r>
          </w:p>
        </w:tc>
        <w:tc>
          <w:tcPr>
            <w:tcW w:w="1723" w:type="dxa"/>
            <w:gridSpan w:val="2"/>
            <w:shd w:val="clear" w:color="auto" w:fill="auto"/>
            <w:vAlign w:val="center"/>
          </w:tcPr>
          <w:p w:rsidR="00504688" w:rsidRPr="000577DD" w:rsidRDefault="00504688" w:rsidP="002E77C3">
            <w:pPr>
              <w:spacing w:line="164" w:lineRule="exact"/>
              <w:jc w:val="center"/>
              <w:rPr>
                <w:color w:val="000000" w:themeColor="text1"/>
                <w:sz w:val="17"/>
                <w:szCs w:val="17"/>
              </w:rPr>
            </w:pPr>
            <w:r w:rsidRPr="000577DD">
              <w:rPr>
                <w:rFonts w:hint="eastAsia"/>
                <w:color w:val="000000" w:themeColor="text1"/>
                <w:sz w:val="17"/>
                <w:szCs w:val="17"/>
              </w:rPr>
              <w:t>必修</w:t>
            </w:r>
          </w:p>
          <w:p w:rsidR="00504688" w:rsidRPr="000577DD" w:rsidRDefault="00504688" w:rsidP="009148E6">
            <w:pPr>
              <w:spacing w:line="164" w:lineRule="exact"/>
              <w:jc w:val="center"/>
              <w:rPr>
                <w:color w:val="000000" w:themeColor="text1"/>
                <w:sz w:val="17"/>
                <w:szCs w:val="17"/>
              </w:rPr>
            </w:pPr>
            <w:r w:rsidRPr="000577DD">
              <w:rPr>
                <w:rFonts w:hint="eastAsia"/>
                <w:color w:val="000000" w:themeColor="text1"/>
                <w:sz w:val="17"/>
                <w:szCs w:val="17"/>
              </w:rPr>
              <w:t>Compulsory</w:t>
            </w:r>
          </w:p>
        </w:tc>
      </w:tr>
      <w:tr w:rsidR="00504688" w:rsidRPr="000577DD" w:rsidTr="00721C47">
        <w:trPr>
          <w:gridAfter w:val="1"/>
          <w:wAfter w:w="8" w:type="dxa"/>
          <w:trHeight w:val="312"/>
          <w:jc w:val="center"/>
        </w:trPr>
        <w:tc>
          <w:tcPr>
            <w:tcW w:w="5353" w:type="dxa"/>
            <w:gridSpan w:val="2"/>
            <w:shd w:val="clear" w:color="auto" w:fill="auto"/>
            <w:vAlign w:val="center"/>
          </w:tcPr>
          <w:p w:rsidR="00504688" w:rsidRPr="000577DD" w:rsidRDefault="00504688"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建议修读学分</w:t>
            </w:r>
          </w:p>
          <w:p w:rsidR="00504688" w:rsidRPr="000577DD" w:rsidRDefault="00504688" w:rsidP="00DC476F">
            <w:pPr>
              <w:widowControl/>
              <w:spacing w:line="170" w:lineRule="exact"/>
              <w:jc w:val="center"/>
              <w:rPr>
                <w:rFonts w:eastAsiaTheme="minorEastAsia" w:hAnsiTheme="minorEastAsia"/>
                <w:b/>
                <w:bCs/>
                <w:color w:val="000000" w:themeColor="text1"/>
                <w:kern w:val="0"/>
                <w:sz w:val="18"/>
                <w:szCs w:val="18"/>
              </w:rPr>
            </w:pPr>
            <w:r w:rsidRPr="000577DD">
              <w:rPr>
                <w:b/>
                <w:bCs/>
                <w:color w:val="000000" w:themeColor="text1"/>
                <w:sz w:val="18"/>
                <w:szCs w:val="18"/>
              </w:rPr>
              <w:t>Recommended Credits</w:t>
            </w:r>
          </w:p>
        </w:tc>
        <w:tc>
          <w:tcPr>
            <w:tcW w:w="5998" w:type="dxa"/>
            <w:gridSpan w:val="8"/>
            <w:vAlign w:val="center"/>
          </w:tcPr>
          <w:p w:rsidR="00504688" w:rsidRPr="000577DD" w:rsidRDefault="00FD258E" w:rsidP="0068647A">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2</w:t>
            </w:r>
            <w:r w:rsidR="0068647A" w:rsidRPr="000577DD">
              <w:rPr>
                <w:rFonts w:eastAsiaTheme="minorEastAsia" w:hint="eastAsia"/>
                <w:b/>
                <w:bCs/>
                <w:color w:val="000000" w:themeColor="text1"/>
                <w:kern w:val="0"/>
                <w:sz w:val="18"/>
                <w:szCs w:val="18"/>
              </w:rPr>
              <w:t>6</w:t>
            </w:r>
            <w:r w:rsidR="00504688" w:rsidRPr="000577DD">
              <w:rPr>
                <w:rFonts w:eastAsiaTheme="minorEastAsia" w:hint="eastAsia"/>
                <w:b/>
                <w:bCs/>
                <w:color w:val="000000" w:themeColor="text1"/>
                <w:kern w:val="0"/>
                <w:sz w:val="18"/>
                <w:szCs w:val="18"/>
              </w:rPr>
              <w:t>.5</w:t>
            </w:r>
          </w:p>
        </w:tc>
      </w:tr>
      <w:tr w:rsidR="00504688" w:rsidRPr="000577DD" w:rsidTr="00721C47">
        <w:trPr>
          <w:gridAfter w:val="1"/>
          <w:wAfter w:w="8" w:type="dxa"/>
          <w:trHeight w:val="312"/>
          <w:jc w:val="center"/>
        </w:trPr>
        <w:tc>
          <w:tcPr>
            <w:tcW w:w="5353" w:type="dxa"/>
            <w:gridSpan w:val="2"/>
            <w:shd w:val="clear" w:color="auto" w:fill="auto"/>
            <w:vAlign w:val="center"/>
          </w:tcPr>
          <w:p w:rsidR="00504688" w:rsidRPr="000577DD" w:rsidRDefault="00504688" w:rsidP="00A15057">
            <w:pPr>
              <w:spacing w:line="220" w:lineRule="exact"/>
              <w:jc w:val="center"/>
              <w:rPr>
                <w:b/>
                <w:color w:val="000000" w:themeColor="text1"/>
                <w:sz w:val="18"/>
                <w:szCs w:val="18"/>
              </w:rPr>
            </w:pPr>
            <w:r w:rsidRPr="000577DD">
              <w:rPr>
                <w:b/>
                <w:color w:val="000000" w:themeColor="text1"/>
                <w:sz w:val="18"/>
                <w:szCs w:val="18"/>
              </w:rPr>
              <w:t>建议理论平均周学时</w:t>
            </w:r>
          </w:p>
          <w:p w:rsidR="00504688" w:rsidRPr="000577DD" w:rsidRDefault="00504688" w:rsidP="00DC476F">
            <w:pPr>
              <w:widowControl/>
              <w:spacing w:line="170" w:lineRule="exact"/>
              <w:jc w:val="center"/>
              <w:rPr>
                <w:b/>
                <w:bCs/>
                <w:color w:val="000000" w:themeColor="text1"/>
                <w:kern w:val="0"/>
                <w:sz w:val="16"/>
                <w:szCs w:val="16"/>
              </w:rPr>
            </w:pPr>
            <w:r w:rsidRPr="000577DD">
              <w:rPr>
                <w:b/>
                <w:bCs/>
                <w:color w:val="000000" w:themeColor="text1"/>
                <w:sz w:val="18"/>
                <w:szCs w:val="18"/>
              </w:rPr>
              <w:t>Theory Unit per week</w:t>
            </w:r>
          </w:p>
        </w:tc>
        <w:tc>
          <w:tcPr>
            <w:tcW w:w="5998" w:type="dxa"/>
            <w:gridSpan w:val="8"/>
            <w:vAlign w:val="center"/>
          </w:tcPr>
          <w:p w:rsidR="00514C2E" w:rsidRPr="000577DD" w:rsidRDefault="00514C2E" w:rsidP="004F2B15">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1</w:t>
            </w:r>
            <w:r w:rsidR="005404BB" w:rsidRPr="000577DD">
              <w:rPr>
                <w:rFonts w:eastAsiaTheme="minorEastAsia" w:hint="eastAsia"/>
                <w:b/>
                <w:bCs/>
                <w:color w:val="000000" w:themeColor="text1"/>
                <w:kern w:val="0"/>
                <w:sz w:val="18"/>
                <w:szCs w:val="18"/>
              </w:rPr>
              <w:t>6</w:t>
            </w:r>
            <w:r w:rsidRPr="000577DD">
              <w:rPr>
                <w:rFonts w:eastAsiaTheme="minorEastAsia" w:hint="eastAsia"/>
                <w:b/>
                <w:bCs/>
                <w:color w:val="000000" w:themeColor="text1"/>
                <w:kern w:val="0"/>
                <w:sz w:val="18"/>
                <w:szCs w:val="18"/>
              </w:rPr>
              <w:t>.5</w:t>
            </w:r>
          </w:p>
          <w:p w:rsidR="00504688" w:rsidRPr="000577DD" w:rsidRDefault="00504688" w:rsidP="004F2B15">
            <w:pPr>
              <w:widowControl/>
              <w:spacing w:line="170" w:lineRule="exact"/>
              <w:jc w:val="center"/>
              <w:rPr>
                <w:rFonts w:eastAsiaTheme="minorEastAsia"/>
                <w:b/>
                <w:bCs/>
                <w:color w:val="000000" w:themeColor="text1"/>
                <w:kern w:val="0"/>
                <w:sz w:val="18"/>
                <w:szCs w:val="18"/>
              </w:rPr>
            </w:pPr>
          </w:p>
        </w:tc>
      </w:tr>
    </w:tbl>
    <w:p w:rsidR="00202F3F" w:rsidRPr="000577DD" w:rsidRDefault="00202F3F" w:rsidP="00202F3F">
      <w:pPr>
        <w:rPr>
          <w:b/>
          <w:bCs/>
          <w:color w:val="000000" w:themeColor="text1"/>
          <w:kern w:val="0"/>
          <w:sz w:val="18"/>
        </w:rPr>
      </w:pPr>
      <w:r w:rsidRPr="000577DD">
        <w:rPr>
          <w:rFonts w:hint="eastAsia"/>
          <w:b/>
          <w:bCs/>
          <w:color w:val="000000" w:themeColor="text1"/>
          <w:kern w:val="0"/>
          <w:sz w:val="18"/>
        </w:rPr>
        <w:t>特别</w:t>
      </w:r>
      <w:r w:rsidRPr="000577DD">
        <w:rPr>
          <w:b/>
          <w:bCs/>
          <w:color w:val="000000" w:themeColor="text1"/>
          <w:kern w:val="0"/>
          <w:sz w:val="18"/>
        </w:rPr>
        <w:t>提示：</w:t>
      </w:r>
    </w:p>
    <w:p w:rsidR="00114D5A" w:rsidRPr="000577DD" w:rsidRDefault="00202F3F" w:rsidP="00202F3F">
      <w:pPr>
        <w:rPr>
          <w:b/>
          <w:bCs/>
          <w:color w:val="000000" w:themeColor="text1"/>
          <w:kern w:val="0"/>
          <w:sz w:val="18"/>
        </w:rPr>
      </w:pPr>
      <w:r w:rsidRPr="000577DD">
        <w:rPr>
          <w:rFonts w:hint="eastAsia"/>
          <w:b/>
          <w:bCs/>
          <w:color w:val="000000" w:themeColor="text1"/>
          <w:kern w:val="0"/>
          <w:sz w:val="18"/>
        </w:rPr>
        <w:t>1</w:t>
      </w:r>
      <w:r w:rsidRPr="000577DD">
        <w:rPr>
          <w:rFonts w:hint="eastAsia"/>
          <w:b/>
          <w:bCs/>
          <w:color w:val="000000" w:themeColor="text1"/>
          <w:kern w:val="0"/>
          <w:sz w:val="18"/>
        </w:rPr>
        <w:t>．</w:t>
      </w:r>
      <w:r w:rsidRPr="000577DD">
        <w:rPr>
          <w:b/>
          <w:bCs/>
          <w:color w:val="000000" w:themeColor="text1"/>
          <w:kern w:val="0"/>
          <w:sz w:val="18"/>
        </w:rPr>
        <w:t>*</w:t>
      </w:r>
      <w:r w:rsidRPr="000577DD">
        <w:rPr>
          <w:rFonts w:hint="eastAsia"/>
          <w:b/>
          <w:bCs/>
          <w:color w:val="000000" w:themeColor="text1"/>
          <w:kern w:val="0"/>
          <w:sz w:val="18"/>
        </w:rPr>
        <w:t>标注</w:t>
      </w:r>
      <w:r w:rsidRPr="000577DD">
        <w:rPr>
          <w:b/>
          <w:bCs/>
          <w:color w:val="000000" w:themeColor="text1"/>
          <w:kern w:val="0"/>
          <w:sz w:val="18"/>
        </w:rPr>
        <w:t>课程</w:t>
      </w:r>
      <w:r w:rsidRPr="000577DD">
        <w:rPr>
          <w:rFonts w:hint="eastAsia"/>
          <w:b/>
          <w:bCs/>
          <w:color w:val="000000" w:themeColor="text1"/>
          <w:kern w:val="0"/>
          <w:sz w:val="18"/>
        </w:rPr>
        <w:t>请</w:t>
      </w:r>
      <w:r w:rsidRPr="000577DD">
        <w:rPr>
          <w:b/>
          <w:bCs/>
          <w:color w:val="000000" w:themeColor="text1"/>
          <w:kern w:val="0"/>
          <w:sz w:val="18"/>
        </w:rPr>
        <w:t>参见当期开</w:t>
      </w:r>
      <w:r w:rsidRPr="000577DD">
        <w:rPr>
          <w:rFonts w:hint="eastAsia"/>
          <w:b/>
          <w:bCs/>
          <w:color w:val="000000" w:themeColor="text1"/>
          <w:kern w:val="0"/>
          <w:sz w:val="18"/>
        </w:rPr>
        <w:t>出</w:t>
      </w:r>
      <w:r w:rsidRPr="000577DD">
        <w:rPr>
          <w:b/>
          <w:bCs/>
          <w:color w:val="000000" w:themeColor="text1"/>
          <w:kern w:val="0"/>
          <w:sz w:val="18"/>
        </w:rPr>
        <w:t>的课程目录</w:t>
      </w:r>
      <w:r w:rsidRPr="000577DD">
        <w:rPr>
          <w:rFonts w:hint="eastAsia"/>
          <w:b/>
          <w:bCs/>
          <w:color w:val="000000" w:themeColor="text1"/>
          <w:kern w:val="0"/>
          <w:sz w:val="18"/>
        </w:rPr>
        <w:t>。</w:t>
      </w:r>
    </w:p>
    <w:p w:rsidR="000873CC" w:rsidRPr="000577DD" w:rsidRDefault="000873CC" w:rsidP="000873CC">
      <w:pPr>
        <w:rPr>
          <w:b/>
          <w:bCs/>
          <w:color w:val="000000" w:themeColor="text1"/>
          <w:kern w:val="0"/>
          <w:sz w:val="18"/>
        </w:rPr>
      </w:pPr>
      <w:r w:rsidRPr="000577DD">
        <w:rPr>
          <w:rFonts w:hint="eastAsia"/>
          <w:b/>
          <w:bCs/>
          <w:color w:val="000000" w:themeColor="text1"/>
          <w:kern w:val="0"/>
          <w:sz w:val="18"/>
        </w:rPr>
        <w:t xml:space="preserve">2. </w:t>
      </w:r>
      <w:r w:rsidRPr="000577DD">
        <w:rPr>
          <w:rFonts w:hint="eastAsia"/>
          <w:b/>
          <w:bCs/>
          <w:color w:val="000000" w:themeColor="text1"/>
          <w:kern w:val="0"/>
          <w:sz w:val="18"/>
        </w:rPr>
        <w:t>“学院要求课（限选）”</w:t>
      </w:r>
      <w:r w:rsidRPr="000577DD">
        <w:rPr>
          <w:rFonts w:hint="eastAsia"/>
          <w:b/>
          <w:bCs/>
          <w:color w:val="000000" w:themeColor="text1"/>
          <w:kern w:val="0"/>
          <w:sz w:val="18"/>
        </w:rPr>
        <w:t>2-4</w:t>
      </w:r>
      <w:r w:rsidRPr="000577DD">
        <w:rPr>
          <w:rFonts w:hint="eastAsia"/>
          <w:b/>
          <w:bCs/>
          <w:color w:val="000000" w:themeColor="text1"/>
          <w:kern w:val="0"/>
          <w:sz w:val="18"/>
        </w:rPr>
        <w:t>学期各开设一门，修读满足学分要求即可。</w:t>
      </w:r>
    </w:p>
    <w:p w:rsidR="00202F3F" w:rsidRPr="000577DD" w:rsidRDefault="000873CC" w:rsidP="000873CC">
      <w:pPr>
        <w:rPr>
          <w:b/>
          <w:bCs/>
          <w:color w:val="000000" w:themeColor="text1"/>
          <w:kern w:val="0"/>
          <w:sz w:val="18"/>
        </w:rPr>
      </w:pPr>
      <w:r w:rsidRPr="000577DD">
        <w:rPr>
          <w:rFonts w:hint="eastAsia"/>
          <w:b/>
          <w:bCs/>
          <w:color w:val="000000" w:themeColor="text1"/>
          <w:kern w:val="0"/>
          <w:sz w:val="18"/>
        </w:rPr>
        <w:t>3</w:t>
      </w:r>
      <w:r w:rsidR="00202F3F" w:rsidRPr="000577DD">
        <w:rPr>
          <w:b/>
          <w:bCs/>
          <w:color w:val="000000" w:themeColor="text1"/>
          <w:kern w:val="0"/>
          <w:sz w:val="18"/>
        </w:rPr>
        <w:t xml:space="preserve">. </w:t>
      </w:r>
      <w:r w:rsidR="00202F3F" w:rsidRPr="000577DD">
        <w:rPr>
          <w:rFonts w:hint="eastAsia"/>
          <w:b/>
          <w:bCs/>
          <w:color w:val="000000" w:themeColor="text1"/>
          <w:kern w:val="0"/>
          <w:sz w:val="18"/>
        </w:rPr>
        <w:t>“实验实践学时”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周学时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开课周数。</w:t>
      </w:r>
    </w:p>
    <w:p w:rsidR="007751E7" w:rsidRPr="000577DD" w:rsidRDefault="000E418B">
      <w:pPr>
        <w:pStyle w:val="31"/>
        <w:spacing w:before="156" w:after="156"/>
        <w:rPr>
          <w:color w:val="000000" w:themeColor="text1"/>
          <w:kern w:val="0"/>
        </w:rPr>
      </w:pPr>
      <w:r w:rsidRPr="000577DD">
        <w:rPr>
          <w:rFonts w:hAnsiTheme="minorEastAsia"/>
          <w:color w:val="000000" w:themeColor="text1"/>
          <w:kern w:val="0"/>
        </w:rPr>
        <w:t>第</w:t>
      </w:r>
      <w:r w:rsidR="003351EC" w:rsidRPr="000577DD">
        <w:rPr>
          <w:rFonts w:hAnsiTheme="minorEastAsia" w:hint="eastAsia"/>
          <w:color w:val="000000" w:themeColor="text1"/>
          <w:kern w:val="0"/>
        </w:rPr>
        <w:t>5</w:t>
      </w:r>
      <w:r w:rsidRPr="000577DD">
        <w:rPr>
          <w:rFonts w:hAnsiTheme="minorEastAsia"/>
          <w:color w:val="000000" w:themeColor="text1"/>
          <w:kern w:val="0"/>
        </w:rPr>
        <w:t>学期</w:t>
      </w:r>
    </w:p>
    <w:tbl>
      <w:tblPr>
        <w:tblW w:w="11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36"/>
        <w:gridCol w:w="4118"/>
        <w:gridCol w:w="8"/>
        <w:gridCol w:w="1161"/>
        <w:gridCol w:w="1421"/>
        <w:gridCol w:w="1703"/>
        <w:gridCol w:w="1703"/>
      </w:tblGrid>
      <w:tr w:rsidR="00434ED1" w:rsidRPr="000577DD" w:rsidTr="009C7407">
        <w:trPr>
          <w:trHeight w:val="312"/>
          <w:jc w:val="center"/>
        </w:trPr>
        <w:tc>
          <w:tcPr>
            <w:tcW w:w="1236"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课程代码</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Code</w:t>
            </w:r>
          </w:p>
        </w:tc>
        <w:tc>
          <w:tcPr>
            <w:tcW w:w="4126"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课程名称</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Name</w:t>
            </w:r>
          </w:p>
        </w:tc>
        <w:tc>
          <w:tcPr>
            <w:tcW w:w="1161"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学分</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Credits</w:t>
            </w:r>
          </w:p>
        </w:tc>
        <w:tc>
          <w:tcPr>
            <w:tcW w:w="1421" w:type="dxa"/>
            <w:shd w:val="clear" w:color="auto" w:fill="auto"/>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理论</w:t>
            </w:r>
            <w:r w:rsidRPr="000577DD">
              <w:rPr>
                <w:rFonts w:asciiTheme="minorEastAsia" w:hAnsiTheme="minorEastAsia"/>
                <w:b/>
                <w:color w:val="000000" w:themeColor="text1"/>
                <w:sz w:val="18"/>
                <w:szCs w:val="18"/>
              </w:rPr>
              <w:t>平均</w:t>
            </w:r>
            <w:r w:rsidRPr="000577DD">
              <w:rPr>
                <w:rFonts w:asciiTheme="minorEastAsia" w:hAnsiTheme="minorEastAsia" w:hint="eastAsia"/>
                <w:b/>
                <w:color w:val="000000" w:themeColor="text1"/>
                <w:sz w:val="18"/>
                <w:szCs w:val="18"/>
              </w:rPr>
              <w:t>周学时</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color w:val="000000" w:themeColor="text1"/>
                <w:sz w:val="18"/>
                <w:szCs w:val="18"/>
              </w:rPr>
              <w:t>Theory</w:t>
            </w:r>
          </w:p>
        </w:tc>
        <w:tc>
          <w:tcPr>
            <w:tcW w:w="1703" w:type="dxa"/>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实验</w:t>
            </w:r>
            <w:r w:rsidRPr="000577DD">
              <w:rPr>
                <w:rFonts w:asciiTheme="minorEastAsia" w:hAnsiTheme="minorEastAsia"/>
                <w:b/>
                <w:color w:val="000000" w:themeColor="text1"/>
                <w:sz w:val="18"/>
                <w:szCs w:val="18"/>
              </w:rPr>
              <w:t>实践</w:t>
            </w:r>
            <w:r w:rsidRPr="000577DD">
              <w:rPr>
                <w:rFonts w:asciiTheme="minorEastAsia" w:hAnsiTheme="minorEastAsia" w:hint="eastAsia"/>
                <w:b/>
                <w:color w:val="000000" w:themeColor="text1"/>
                <w:sz w:val="18"/>
                <w:szCs w:val="18"/>
              </w:rPr>
              <w:t>学时（</w:t>
            </w:r>
            <w:r w:rsidRPr="000577DD">
              <w:rPr>
                <w:rFonts w:asciiTheme="minorEastAsia" w:hAnsiTheme="minorEastAsia"/>
                <w:b/>
                <w:color w:val="000000" w:themeColor="text1"/>
                <w:sz w:val="18"/>
                <w:szCs w:val="18"/>
              </w:rPr>
              <w:t>周学时*</w:t>
            </w:r>
            <w:r w:rsidRPr="000577DD">
              <w:rPr>
                <w:rFonts w:asciiTheme="minorEastAsia" w:hAnsiTheme="minorEastAsia" w:hint="eastAsia"/>
                <w:b/>
                <w:color w:val="000000" w:themeColor="text1"/>
                <w:sz w:val="18"/>
                <w:szCs w:val="18"/>
              </w:rPr>
              <w:t>周</w:t>
            </w:r>
            <w:r w:rsidRPr="000577DD">
              <w:rPr>
                <w:rFonts w:asciiTheme="minorEastAsia" w:hAnsiTheme="minorEastAsia"/>
                <w:b/>
                <w:color w:val="000000" w:themeColor="text1"/>
                <w:sz w:val="18"/>
                <w:szCs w:val="18"/>
              </w:rPr>
              <w:t>）</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Lab</w:t>
            </w:r>
          </w:p>
        </w:tc>
        <w:tc>
          <w:tcPr>
            <w:tcW w:w="1703"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修读要求</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Requirements</w:t>
            </w:r>
          </w:p>
        </w:tc>
      </w:tr>
      <w:tr w:rsidR="00D67A1E" w:rsidRPr="000577DD" w:rsidTr="009C7407">
        <w:trPr>
          <w:trHeight w:val="312"/>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rsidP="00907E8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B1600360</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rsidP="00907E88">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毛泽东思想和中国特色社会主义理论体系概论</w:t>
            </w:r>
          </w:p>
          <w:p w:rsidR="00D67A1E" w:rsidRPr="000577DD" w:rsidRDefault="00D67A1E" w:rsidP="00907E88">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The outline of Mao Tse-tung thought and socialist theoretical system with Chinese characteristics</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rsidP="00907E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rsidP="00907E88">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703" w:type="dxa"/>
            <w:tcBorders>
              <w:top w:val="single" w:sz="4" w:space="0" w:color="auto"/>
              <w:left w:val="single" w:sz="4" w:space="0" w:color="auto"/>
              <w:bottom w:val="single" w:sz="4" w:space="0" w:color="auto"/>
              <w:right w:val="single" w:sz="4" w:space="0" w:color="auto"/>
            </w:tcBorders>
            <w:vAlign w:val="center"/>
          </w:tcPr>
          <w:p w:rsidR="00D67A1E" w:rsidRPr="000577DD" w:rsidRDefault="00D67A1E" w:rsidP="00907E88">
            <w:pPr>
              <w:spacing w:line="164" w:lineRule="exact"/>
              <w:jc w:val="center"/>
              <w:rPr>
                <w:color w:val="000000" w:themeColor="text1"/>
                <w:sz w:val="17"/>
                <w:szCs w:val="17"/>
              </w:rPr>
            </w:pPr>
            <w:r w:rsidRPr="000577DD">
              <w:rPr>
                <w:rFonts w:hint="eastAsia"/>
                <w:color w:val="000000" w:themeColor="text1"/>
                <w:sz w:val="17"/>
                <w:szCs w:val="17"/>
              </w:rPr>
              <w:t>4*12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rsidP="00907E88">
            <w:pPr>
              <w:spacing w:line="164" w:lineRule="exact"/>
              <w:jc w:val="center"/>
              <w:rPr>
                <w:color w:val="000000" w:themeColor="text1"/>
                <w:sz w:val="17"/>
                <w:szCs w:val="17"/>
              </w:rPr>
            </w:pPr>
            <w:r w:rsidRPr="000577DD">
              <w:rPr>
                <w:rFonts w:hint="eastAsia"/>
                <w:color w:val="000000" w:themeColor="text1"/>
                <w:sz w:val="17"/>
                <w:szCs w:val="17"/>
              </w:rPr>
              <w:t>必修</w:t>
            </w:r>
          </w:p>
          <w:p w:rsidR="00D67A1E" w:rsidRPr="000577DD" w:rsidRDefault="00D67A1E" w:rsidP="00907E88">
            <w:pPr>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D67A1E" w:rsidRPr="000577DD" w:rsidTr="009C7407">
        <w:trPr>
          <w:trHeight w:val="312"/>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E0307720</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rsidP="00E10029">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仪器分析</w:t>
            </w:r>
          </w:p>
          <w:p w:rsidR="00D67A1E" w:rsidRPr="000577DD" w:rsidRDefault="00D67A1E" w:rsidP="00E10029">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Instrumental Analysis</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703" w:type="dxa"/>
            <w:tcBorders>
              <w:top w:val="single" w:sz="4" w:space="0" w:color="auto"/>
              <w:left w:val="single" w:sz="4" w:space="0" w:color="auto"/>
              <w:bottom w:val="single" w:sz="4" w:space="0" w:color="auto"/>
              <w:right w:val="single" w:sz="4" w:space="0" w:color="auto"/>
            </w:tcBorders>
            <w:vAlign w:val="center"/>
          </w:tcPr>
          <w:p w:rsidR="00D67A1E" w:rsidRPr="000577DD" w:rsidRDefault="00D67A1E">
            <w:pPr>
              <w:spacing w:line="164" w:lineRule="exact"/>
              <w:jc w:val="center"/>
              <w:rPr>
                <w:color w:val="000000" w:themeColor="text1"/>
                <w:sz w:val="17"/>
                <w:szCs w:val="17"/>
              </w:rPr>
            </w:pPr>
            <w:r w:rsidRPr="000577DD">
              <w:rPr>
                <w:rFonts w:hint="eastAsia"/>
                <w:color w:val="000000" w:themeColor="text1"/>
                <w:sz w:val="17"/>
                <w:szCs w:val="17"/>
              </w:rPr>
              <w:t>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D67A1E" w:rsidRPr="000577DD" w:rsidRDefault="00D67A1E"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D67A1E" w:rsidRPr="000577DD" w:rsidRDefault="00D67A1E" w:rsidP="00D511FC">
            <w:pPr>
              <w:jc w:val="center"/>
              <w:rPr>
                <w:color w:val="000000" w:themeColor="text1"/>
              </w:rPr>
            </w:pPr>
            <w:r w:rsidRPr="000577DD">
              <w:rPr>
                <w:rFonts w:hint="eastAsia"/>
                <w:color w:val="000000" w:themeColor="text1"/>
                <w:sz w:val="17"/>
                <w:szCs w:val="17"/>
              </w:rPr>
              <w:t>Compulsory</w:t>
            </w:r>
          </w:p>
        </w:tc>
      </w:tr>
      <w:tr w:rsidR="00D67A1E" w:rsidRPr="000577DD" w:rsidTr="009C7407">
        <w:trPr>
          <w:trHeight w:val="312"/>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E0307920</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rsidP="00E10029">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结构化学</w:t>
            </w:r>
          </w:p>
          <w:p w:rsidR="00D67A1E" w:rsidRPr="000577DD" w:rsidRDefault="00D67A1E" w:rsidP="00E10029">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Structural Chemistry</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67A1E" w:rsidRPr="000577DD" w:rsidRDefault="00D67A1E">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703" w:type="dxa"/>
            <w:tcBorders>
              <w:top w:val="single" w:sz="4" w:space="0" w:color="auto"/>
              <w:left w:val="single" w:sz="4" w:space="0" w:color="auto"/>
              <w:bottom w:val="single" w:sz="4" w:space="0" w:color="auto"/>
              <w:right w:val="single" w:sz="4" w:space="0" w:color="auto"/>
            </w:tcBorders>
            <w:vAlign w:val="center"/>
          </w:tcPr>
          <w:p w:rsidR="00D67A1E" w:rsidRPr="000577DD" w:rsidRDefault="00D67A1E">
            <w:pPr>
              <w:spacing w:line="164" w:lineRule="exact"/>
              <w:jc w:val="center"/>
              <w:rPr>
                <w:color w:val="000000" w:themeColor="text1"/>
                <w:sz w:val="17"/>
                <w:szCs w:val="17"/>
              </w:rPr>
            </w:pPr>
            <w:r w:rsidRPr="000577DD">
              <w:rPr>
                <w:rFonts w:hint="eastAsia"/>
                <w:color w:val="000000" w:themeColor="text1"/>
                <w:sz w:val="17"/>
                <w:szCs w:val="17"/>
              </w:rPr>
              <w:t>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D67A1E" w:rsidRPr="000577DD" w:rsidRDefault="00D67A1E"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D67A1E" w:rsidRPr="000577DD" w:rsidRDefault="00D67A1E" w:rsidP="00D511FC">
            <w:pPr>
              <w:jc w:val="center"/>
              <w:rPr>
                <w:color w:val="000000" w:themeColor="text1"/>
              </w:rPr>
            </w:pPr>
            <w:r w:rsidRPr="000577DD">
              <w:rPr>
                <w:rFonts w:hint="eastAsia"/>
                <w:color w:val="000000" w:themeColor="text1"/>
                <w:sz w:val="17"/>
                <w:szCs w:val="17"/>
              </w:rPr>
              <w:t>Compulsory</w:t>
            </w:r>
          </w:p>
        </w:tc>
      </w:tr>
      <w:tr w:rsidR="00D67A1E" w:rsidRPr="000577DD" w:rsidTr="009C7407">
        <w:trPr>
          <w:trHeight w:val="312"/>
          <w:jc w:val="center"/>
        </w:trPr>
        <w:tc>
          <w:tcPr>
            <w:tcW w:w="1236" w:type="dxa"/>
            <w:shd w:val="clear" w:color="auto" w:fill="auto"/>
            <w:vAlign w:val="center"/>
          </w:tcPr>
          <w:p w:rsidR="00D67A1E" w:rsidRPr="000577DD" w:rsidRDefault="00D67A1E" w:rsidP="00CB553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G0312</w:t>
            </w:r>
            <w:r w:rsidR="00CB5538" w:rsidRPr="000577DD">
              <w:rPr>
                <w:rFonts w:eastAsiaTheme="minorEastAsia" w:hint="eastAsia"/>
                <w:color w:val="000000" w:themeColor="text1"/>
                <w:sz w:val="18"/>
                <w:szCs w:val="18"/>
              </w:rPr>
              <w:t>63</w:t>
            </w:r>
            <w:r w:rsidRPr="000577DD">
              <w:rPr>
                <w:rFonts w:eastAsiaTheme="minorEastAsia"/>
                <w:color w:val="000000" w:themeColor="text1"/>
                <w:sz w:val="18"/>
                <w:szCs w:val="18"/>
              </w:rPr>
              <w:t>0</w:t>
            </w:r>
          </w:p>
        </w:tc>
        <w:tc>
          <w:tcPr>
            <w:tcW w:w="4118" w:type="dxa"/>
            <w:shd w:val="clear" w:color="auto" w:fill="auto"/>
            <w:vAlign w:val="center"/>
          </w:tcPr>
          <w:p w:rsidR="00D67A1E" w:rsidRPr="000577DD" w:rsidRDefault="00D67A1E" w:rsidP="00E10029">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印制电路原理和工艺</w:t>
            </w:r>
          </w:p>
          <w:p w:rsidR="00D67A1E" w:rsidRPr="000577DD" w:rsidRDefault="00D67A1E" w:rsidP="00E10029">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Principle and Technology of PCB</w:t>
            </w:r>
          </w:p>
        </w:tc>
        <w:tc>
          <w:tcPr>
            <w:tcW w:w="1169" w:type="dxa"/>
            <w:gridSpan w:val="2"/>
            <w:shd w:val="clear" w:color="auto" w:fill="auto"/>
            <w:vAlign w:val="center"/>
          </w:tcPr>
          <w:p w:rsidR="00D67A1E" w:rsidRPr="000577DD" w:rsidRDefault="00D67A1E">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421" w:type="dxa"/>
            <w:shd w:val="clear" w:color="auto" w:fill="auto"/>
            <w:vAlign w:val="center"/>
          </w:tcPr>
          <w:p w:rsidR="00D67A1E" w:rsidRPr="000577DD" w:rsidRDefault="00D67A1E">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703" w:type="dxa"/>
            <w:vAlign w:val="center"/>
          </w:tcPr>
          <w:p w:rsidR="00D67A1E" w:rsidRPr="000577DD" w:rsidRDefault="00D67A1E">
            <w:pPr>
              <w:spacing w:line="164" w:lineRule="exact"/>
              <w:jc w:val="center"/>
              <w:rPr>
                <w:color w:val="000000" w:themeColor="text1"/>
                <w:sz w:val="17"/>
                <w:szCs w:val="17"/>
              </w:rPr>
            </w:pPr>
            <w:r w:rsidRPr="000577DD">
              <w:rPr>
                <w:rFonts w:hint="eastAsia"/>
                <w:color w:val="000000" w:themeColor="text1"/>
                <w:sz w:val="17"/>
                <w:szCs w:val="17"/>
              </w:rPr>
              <w:t>0</w:t>
            </w:r>
          </w:p>
        </w:tc>
        <w:tc>
          <w:tcPr>
            <w:tcW w:w="1703" w:type="dxa"/>
            <w:shd w:val="clear" w:color="auto" w:fill="auto"/>
            <w:vAlign w:val="center"/>
          </w:tcPr>
          <w:p w:rsidR="00D67A1E" w:rsidRPr="000577DD" w:rsidRDefault="00D67A1E"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D67A1E" w:rsidRPr="000577DD" w:rsidRDefault="00D67A1E" w:rsidP="00D511FC">
            <w:pPr>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D67A1E" w:rsidRPr="000577DD" w:rsidTr="009C7407">
        <w:trPr>
          <w:trHeight w:val="312"/>
          <w:jc w:val="center"/>
        </w:trPr>
        <w:tc>
          <w:tcPr>
            <w:tcW w:w="1236" w:type="dxa"/>
            <w:shd w:val="clear" w:color="auto" w:fill="auto"/>
            <w:vAlign w:val="center"/>
          </w:tcPr>
          <w:p w:rsidR="00D67A1E" w:rsidRPr="000577DD" w:rsidRDefault="00D67A1E">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K0310710</w:t>
            </w:r>
          </w:p>
        </w:tc>
        <w:tc>
          <w:tcPr>
            <w:tcW w:w="4118" w:type="dxa"/>
            <w:shd w:val="clear" w:color="auto" w:fill="auto"/>
            <w:vAlign w:val="center"/>
          </w:tcPr>
          <w:p w:rsidR="00D67A1E" w:rsidRPr="000577DD" w:rsidRDefault="00D67A1E" w:rsidP="009E1BF8">
            <w:pPr>
              <w:jc w:val="left"/>
              <w:rPr>
                <w:color w:val="000000" w:themeColor="text1"/>
              </w:rPr>
            </w:pPr>
            <w:r w:rsidRPr="000577DD">
              <w:rPr>
                <w:color w:val="000000" w:themeColor="text1"/>
              </w:rPr>
              <w:t>综合课程实验</w:t>
            </w:r>
            <w:r w:rsidRPr="000577DD">
              <w:rPr>
                <w:color w:val="000000" w:themeColor="text1"/>
              </w:rPr>
              <w:t xml:space="preserve"> </w:t>
            </w:r>
          </w:p>
          <w:p w:rsidR="00D67A1E" w:rsidRPr="000577DD" w:rsidRDefault="00D67A1E" w:rsidP="00E10029">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Experiment of Comprehensive Course</w:t>
            </w:r>
          </w:p>
        </w:tc>
        <w:tc>
          <w:tcPr>
            <w:tcW w:w="1169" w:type="dxa"/>
            <w:gridSpan w:val="2"/>
            <w:shd w:val="clear" w:color="auto" w:fill="auto"/>
            <w:vAlign w:val="center"/>
          </w:tcPr>
          <w:p w:rsidR="00D67A1E" w:rsidRPr="000577DD" w:rsidRDefault="00D67A1E">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1421" w:type="dxa"/>
            <w:shd w:val="clear" w:color="auto" w:fill="auto"/>
            <w:vAlign w:val="center"/>
          </w:tcPr>
          <w:p w:rsidR="00D67A1E" w:rsidRPr="000577DD" w:rsidRDefault="00D67A1E">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03" w:type="dxa"/>
            <w:vAlign w:val="center"/>
          </w:tcPr>
          <w:p w:rsidR="00D67A1E" w:rsidRPr="000577DD" w:rsidRDefault="00D67A1E">
            <w:pPr>
              <w:spacing w:line="164" w:lineRule="exact"/>
              <w:jc w:val="center"/>
              <w:rPr>
                <w:color w:val="000000" w:themeColor="text1"/>
                <w:sz w:val="17"/>
                <w:szCs w:val="17"/>
              </w:rPr>
            </w:pPr>
            <w:r w:rsidRPr="000577DD">
              <w:rPr>
                <w:rFonts w:hint="eastAsia"/>
                <w:color w:val="000000" w:themeColor="text1"/>
                <w:sz w:val="17"/>
                <w:szCs w:val="17"/>
              </w:rPr>
              <w:t>8*2.5</w:t>
            </w:r>
          </w:p>
        </w:tc>
        <w:tc>
          <w:tcPr>
            <w:tcW w:w="1703" w:type="dxa"/>
            <w:shd w:val="clear" w:color="auto" w:fill="auto"/>
            <w:vAlign w:val="center"/>
          </w:tcPr>
          <w:p w:rsidR="00D67A1E" w:rsidRPr="000577DD" w:rsidRDefault="00D67A1E"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D67A1E" w:rsidRPr="000577DD" w:rsidRDefault="00D67A1E" w:rsidP="00D511FC">
            <w:pPr>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D67A1E" w:rsidRPr="000577DD" w:rsidTr="009C7407">
        <w:trPr>
          <w:trHeight w:val="312"/>
          <w:jc w:val="center"/>
        </w:trPr>
        <w:tc>
          <w:tcPr>
            <w:tcW w:w="1236" w:type="dxa"/>
            <w:shd w:val="clear" w:color="auto" w:fill="auto"/>
            <w:vAlign w:val="center"/>
          </w:tcPr>
          <w:p w:rsidR="00D67A1E" w:rsidRPr="000577DD" w:rsidRDefault="00652620">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4118" w:type="dxa"/>
            <w:shd w:val="clear" w:color="auto" w:fill="auto"/>
            <w:vAlign w:val="center"/>
          </w:tcPr>
          <w:p w:rsidR="00D67A1E" w:rsidRPr="000577DD" w:rsidRDefault="00D67A1E" w:rsidP="00E10029">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通识教育课</w:t>
            </w:r>
            <w:r w:rsidRPr="000577DD">
              <w:rPr>
                <w:rFonts w:eastAsiaTheme="minorEastAsia" w:hint="eastAsia"/>
                <w:color w:val="000000" w:themeColor="text1"/>
                <w:sz w:val="18"/>
                <w:szCs w:val="18"/>
                <w:vertAlign w:val="superscript"/>
              </w:rPr>
              <w:t>*</w:t>
            </w:r>
          </w:p>
          <w:p w:rsidR="00D67A1E" w:rsidRPr="000577DD" w:rsidRDefault="00D67A1E" w:rsidP="00E10029">
            <w:pPr>
              <w:widowControl/>
              <w:spacing w:line="170" w:lineRule="exact"/>
              <w:jc w:val="left"/>
              <w:rPr>
                <w:rFonts w:eastAsiaTheme="minorEastAsia"/>
                <w:color w:val="000000" w:themeColor="text1"/>
                <w:sz w:val="18"/>
                <w:szCs w:val="18"/>
              </w:rPr>
            </w:pPr>
            <w:r w:rsidRPr="000577DD">
              <w:rPr>
                <w:color w:val="000000" w:themeColor="text1"/>
                <w:sz w:val="18"/>
                <w:szCs w:val="18"/>
              </w:rPr>
              <w:t>General Courses</w:t>
            </w:r>
          </w:p>
        </w:tc>
        <w:tc>
          <w:tcPr>
            <w:tcW w:w="1169" w:type="dxa"/>
            <w:gridSpan w:val="2"/>
            <w:shd w:val="clear" w:color="auto" w:fill="auto"/>
            <w:vAlign w:val="center"/>
          </w:tcPr>
          <w:p w:rsidR="00D67A1E" w:rsidRPr="000577DD" w:rsidRDefault="00D67A1E">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421" w:type="dxa"/>
            <w:shd w:val="clear" w:color="auto" w:fill="auto"/>
            <w:vAlign w:val="center"/>
          </w:tcPr>
          <w:p w:rsidR="00D67A1E" w:rsidRPr="000577DD" w:rsidRDefault="00D67A1E">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703" w:type="dxa"/>
            <w:vAlign w:val="center"/>
          </w:tcPr>
          <w:p w:rsidR="00D67A1E" w:rsidRPr="000577DD" w:rsidRDefault="00D67A1E">
            <w:pPr>
              <w:spacing w:line="164" w:lineRule="exact"/>
              <w:jc w:val="center"/>
              <w:rPr>
                <w:color w:val="000000" w:themeColor="text1"/>
                <w:sz w:val="17"/>
                <w:szCs w:val="17"/>
              </w:rPr>
            </w:pPr>
            <w:r w:rsidRPr="000577DD">
              <w:rPr>
                <w:rFonts w:hint="eastAsia"/>
                <w:color w:val="000000" w:themeColor="text1"/>
                <w:sz w:val="17"/>
                <w:szCs w:val="17"/>
              </w:rPr>
              <w:t>0</w:t>
            </w:r>
          </w:p>
        </w:tc>
        <w:tc>
          <w:tcPr>
            <w:tcW w:w="1703" w:type="dxa"/>
            <w:shd w:val="clear" w:color="auto" w:fill="auto"/>
            <w:vAlign w:val="center"/>
          </w:tcPr>
          <w:p w:rsidR="00D67A1E" w:rsidRPr="000577DD" w:rsidRDefault="00D67A1E" w:rsidP="002B6472">
            <w:pPr>
              <w:spacing w:line="164" w:lineRule="exact"/>
              <w:jc w:val="center"/>
              <w:rPr>
                <w:color w:val="000000" w:themeColor="text1"/>
                <w:sz w:val="17"/>
                <w:szCs w:val="17"/>
              </w:rPr>
            </w:pPr>
            <w:r w:rsidRPr="000577DD">
              <w:rPr>
                <w:rFonts w:eastAsiaTheme="minorEastAsia" w:hint="eastAsia"/>
                <w:color w:val="000000" w:themeColor="text1"/>
                <w:sz w:val="18"/>
                <w:szCs w:val="18"/>
              </w:rPr>
              <w:t>限选</w:t>
            </w:r>
          </w:p>
          <w:p w:rsidR="00D67A1E" w:rsidRPr="000577DD" w:rsidRDefault="00D67A1E" w:rsidP="002B6472">
            <w:pPr>
              <w:spacing w:line="16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tc>
      </w:tr>
      <w:tr w:rsidR="00D67A1E" w:rsidRPr="000577DD" w:rsidTr="009C7407">
        <w:trPr>
          <w:trHeight w:val="312"/>
          <w:jc w:val="center"/>
        </w:trPr>
        <w:tc>
          <w:tcPr>
            <w:tcW w:w="1236" w:type="dxa"/>
            <w:shd w:val="clear" w:color="auto" w:fill="auto"/>
            <w:vAlign w:val="center"/>
          </w:tcPr>
          <w:p w:rsidR="00D67A1E" w:rsidRPr="000577DD" w:rsidRDefault="00375EFD" w:rsidP="00D4001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4118" w:type="dxa"/>
            <w:shd w:val="clear" w:color="auto" w:fill="auto"/>
            <w:vAlign w:val="center"/>
          </w:tcPr>
          <w:p w:rsidR="00D67A1E" w:rsidRPr="000577DD" w:rsidRDefault="00375EFD" w:rsidP="00E10029">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专业限选课（组）</w:t>
            </w:r>
            <w:r w:rsidRPr="000577DD">
              <w:rPr>
                <w:rFonts w:eastAsiaTheme="minorEastAsia" w:hint="eastAsia"/>
                <w:color w:val="000000" w:themeColor="text1"/>
                <w:sz w:val="18"/>
                <w:szCs w:val="18"/>
                <w:vertAlign w:val="superscript"/>
              </w:rPr>
              <w:t>*</w:t>
            </w:r>
          </w:p>
          <w:p w:rsidR="00D67A1E" w:rsidRPr="000577DD" w:rsidRDefault="00A00899" w:rsidP="00E10029">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Specialized Recommendatory Elective Courses</w:t>
            </w:r>
          </w:p>
        </w:tc>
        <w:tc>
          <w:tcPr>
            <w:tcW w:w="1169" w:type="dxa"/>
            <w:gridSpan w:val="2"/>
            <w:shd w:val="clear" w:color="auto" w:fill="auto"/>
            <w:vAlign w:val="center"/>
          </w:tcPr>
          <w:p w:rsidR="00D67A1E" w:rsidRPr="000577DD" w:rsidRDefault="00375EFD" w:rsidP="00D4001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4</w:t>
            </w:r>
          </w:p>
        </w:tc>
        <w:tc>
          <w:tcPr>
            <w:tcW w:w="1421" w:type="dxa"/>
            <w:shd w:val="clear" w:color="auto" w:fill="auto"/>
            <w:vAlign w:val="center"/>
          </w:tcPr>
          <w:p w:rsidR="00D67A1E" w:rsidRPr="000577DD" w:rsidRDefault="00375EFD" w:rsidP="00D4001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4</w:t>
            </w:r>
          </w:p>
        </w:tc>
        <w:tc>
          <w:tcPr>
            <w:tcW w:w="1703" w:type="dxa"/>
            <w:vAlign w:val="center"/>
          </w:tcPr>
          <w:p w:rsidR="00D67A1E" w:rsidRPr="000577DD" w:rsidRDefault="00D67A1E">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703" w:type="dxa"/>
            <w:shd w:val="clear" w:color="auto" w:fill="auto"/>
            <w:vAlign w:val="center"/>
          </w:tcPr>
          <w:p w:rsidR="00D67A1E" w:rsidRPr="000577DD" w:rsidRDefault="00D67A1E" w:rsidP="00D4001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限选</w:t>
            </w:r>
          </w:p>
          <w:p w:rsidR="00D67A1E" w:rsidRPr="000577DD" w:rsidRDefault="00D67A1E" w:rsidP="00D4001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tc>
      </w:tr>
      <w:tr w:rsidR="00D67A1E" w:rsidRPr="000577DD" w:rsidTr="009C7407">
        <w:trPr>
          <w:trHeight w:val="312"/>
          <w:jc w:val="center"/>
        </w:trPr>
        <w:tc>
          <w:tcPr>
            <w:tcW w:w="1236" w:type="dxa"/>
            <w:shd w:val="clear" w:color="auto" w:fill="auto"/>
            <w:vAlign w:val="center"/>
          </w:tcPr>
          <w:p w:rsidR="00D67A1E" w:rsidRPr="000577DD" w:rsidRDefault="00D67A1E" w:rsidP="00E96351">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A0322710</w:t>
            </w:r>
          </w:p>
        </w:tc>
        <w:tc>
          <w:tcPr>
            <w:tcW w:w="4118" w:type="dxa"/>
            <w:shd w:val="clear" w:color="auto" w:fill="auto"/>
            <w:vAlign w:val="center"/>
          </w:tcPr>
          <w:p w:rsidR="00D67A1E" w:rsidRPr="000577DD" w:rsidRDefault="00D67A1E" w:rsidP="0025199B">
            <w:pPr>
              <w:rPr>
                <w:color w:val="000000" w:themeColor="text1"/>
                <w:szCs w:val="21"/>
              </w:rPr>
            </w:pPr>
            <w:r w:rsidRPr="000577DD">
              <w:rPr>
                <w:rFonts w:hint="eastAsia"/>
                <w:color w:val="000000" w:themeColor="text1"/>
                <w:szCs w:val="21"/>
              </w:rPr>
              <w:t>项目管理</w:t>
            </w:r>
          </w:p>
          <w:p w:rsidR="00D67A1E" w:rsidRPr="000577DD" w:rsidRDefault="00D67A1E" w:rsidP="0025199B">
            <w:pPr>
              <w:jc w:val="left"/>
              <w:rPr>
                <w:color w:val="000000" w:themeColor="text1"/>
              </w:rPr>
            </w:pPr>
            <w:r w:rsidRPr="000577DD">
              <w:rPr>
                <w:rFonts w:hint="eastAsia"/>
                <w:color w:val="000000" w:themeColor="text1"/>
                <w:szCs w:val="21"/>
              </w:rPr>
              <w:t>Project</w:t>
            </w:r>
            <w:r w:rsidRPr="000577DD">
              <w:rPr>
                <w:color w:val="000000" w:themeColor="text1"/>
                <w:szCs w:val="21"/>
              </w:rPr>
              <w:t xml:space="preserve"> </w:t>
            </w:r>
            <w:r w:rsidRPr="000577DD">
              <w:rPr>
                <w:rFonts w:hint="eastAsia"/>
                <w:color w:val="000000" w:themeColor="text1"/>
                <w:szCs w:val="21"/>
              </w:rPr>
              <w:t>M</w:t>
            </w:r>
            <w:r w:rsidRPr="000577DD">
              <w:rPr>
                <w:color w:val="000000" w:themeColor="text1"/>
                <w:szCs w:val="21"/>
              </w:rPr>
              <w:t>anagement</w:t>
            </w:r>
          </w:p>
        </w:tc>
        <w:tc>
          <w:tcPr>
            <w:tcW w:w="1169" w:type="dxa"/>
            <w:gridSpan w:val="2"/>
            <w:shd w:val="clear" w:color="auto" w:fill="auto"/>
            <w:vAlign w:val="center"/>
          </w:tcPr>
          <w:p w:rsidR="00D67A1E" w:rsidRPr="000577DD" w:rsidRDefault="00D67A1E" w:rsidP="00D40019">
            <w:pPr>
              <w:widowControl/>
              <w:spacing w:line="170" w:lineRule="exact"/>
              <w:jc w:val="center"/>
              <w:rPr>
                <w:color w:val="000000" w:themeColor="text1"/>
              </w:rPr>
            </w:pPr>
            <w:r w:rsidRPr="000577DD">
              <w:rPr>
                <w:rFonts w:hint="eastAsia"/>
                <w:color w:val="000000" w:themeColor="text1"/>
              </w:rPr>
              <w:t>1</w:t>
            </w:r>
          </w:p>
        </w:tc>
        <w:tc>
          <w:tcPr>
            <w:tcW w:w="1421" w:type="dxa"/>
            <w:shd w:val="clear" w:color="auto" w:fill="auto"/>
            <w:vAlign w:val="center"/>
          </w:tcPr>
          <w:p w:rsidR="00D67A1E" w:rsidRPr="000577DD" w:rsidRDefault="00D67A1E" w:rsidP="00D40019">
            <w:pPr>
              <w:widowControl/>
              <w:spacing w:line="170" w:lineRule="exact"/>
              <w:jc w:val="center"/>
              <w:rPr>
                <w:color w:val="000000" w:themeColor="text1"/>
              </w:rPr>
            </w:pPr>
            <w:r w:rsidRPr="000577DD">
              <w:rPr>
                <w:rFonts w:hint="eastAsia"/>
                <w:color w:val="000000" w:themeColor="text1"/>
              </w:rPr>
              <w:t>1</w:t>
            </w:r>
          </w:p>
        </w:tc>
        <w:tc>
          <w:tcPr>
            <w:tcW w:w="1703" w:type="dxa"/>
            <w:vAlign w:val="center"/>
          </w:tcPr>
          <w:p w:rsidR="00D67A1E" w:rsidRPr="000577DD" w:rsidRDefault="00D67A1E">
            <w:pPr>
              <w:widowControl/>
              <w:spacing w:line="170" w:lineRule="exact"/>
              <w:jc w:val="center"/>
              <w:rPr>
                <w:color w:val="000000" w:themeColor="text1"/>
              </w:rPr>
            </w:pPr>
            <w:r w:rsidRPr="000577DD">
              <w:rPr>
                <w:rFonts w:hint="eastAsia"/>
                <w:color w:val="000000" w:themeColor="text1"/>
              </w:rPr>
              <w:t>0</w:t>
            </w:r>
          </w:p>
        </w:tc>
        <w:tc>
          <w:tcPr>
            <w:tcW w:w="1703" w:type="dxa"/>
            <w:shd w:val="clear" w:color="auto" w:fill="auto"/>
            <w:vAlign w:val="center"/>
          </w:tcPr>
          <w:p w:rsidR="00D67A1E" w:rsidRPr="000577DD" w:rsidRDefault="00D67A1E" w:rsidP="00BD7FC8">
            <w:pPr>
              <w:spacing w:line="164" w:lineRule="exact"/>
              <w:jc w:val="center"/>
              <w:rPr>
                <w:color w:val="000000" w:themeColor="text1"/>
                <w:sz w:val="17"/>
                <w:szCs w:val="17"/>
              </w:rPr>
            </w:pPr>
            <w:r w:rsidRPr="000577DD">
              <w:rPr>
                <w:rFonts w:hint="eastAsia"/>
                <w:color w:val="000000" w:themeColor="text1"/>
                <w:sz w:val="17"/>
                <w:szCs w:val="17"/>
              </w:rPr>
              <w:t>必修</w:t>
            </w:r>
          </w:p>
          <w:p w:rsidR="00D67A1E" w:rsidRPr="000577DD" w:rsidRDefault="00D67A1E" w:rsidP="00BD7FC8">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D67A1E" w:rsidRPr="000577DD" w:rsidTr="009C7407">
        <w:trPr>
          <w:trHeight w:val="312"/>
          <w:jc w:val="center"/>
        </w:trPr>
        <w:tc>
          <w:tcPr>
            <w:tcW w:w="1236" w:type="dxa"/>
            <w:shd w:val="clear" w:color="auto" w:fill="auto"/>
            <w:vAlign w:val="center"/>
          </w:tcPr>
          <w:p w:rsidR="00D67A1E" w:rsidRPr="000577DD" w:rsidRDefault="00D67A1E" w:rsidP="00D40019">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B9800320</w:t>
            </w:r>
          </w:p>
        </w:tc>
        <w:tc>
          <w:tcPr>
            <w:tcW w:w="4118" w:type="dxa"/>
            <w:shd w:val="clear" w:color="auto" w:fill="auto"/>
            <w:vAlign w:val="center"/>
          </w:tcPr>
          <w:p w:rsidR="00D67A1E" w:rsidRPr="000577DD" w:rsidRDefault="00D67A1E" w:rsidP="002E77C3">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形势与政策</w:t>
            </w:r>
          </w:p>
          <w:p w:rsidR="00D67A1E" w:rsidRPr="000577DD" w:rsidRDefault="00D67A1E" w:rsidP="0025199B">
            <w:pPr>
              <w:rPr>
                <w:color w:val="000000" w:themeColor="text1"/>
                <w:szCs w:val="21"/>
              </w:rPr>
            </w:pPr>
            <w:r w:rsidRPr="000577DD">
              <w:rPr>
                <w:rFonts w:hint="eastAsia"/>
                <w:color w:val="000000" w:themeColor="text1"/>
                <w:sz w:val="17"/>
                <w:szCs w:val="17"/>
              </w:rPr>
              <w:t>Situation and Policies</w:t>
            </w:r>
          </w:p>
        </w:tc>
        <w:tc>
          <w:tcPr>
            <w:tcW w:w="1169" w:type="dxa"/>
            <w:gridSpan w:val="2"/>
            <w:shd w:val="clear" w:color="auto" w:fill="auto"/>
            <w:vAlign w:val="center"/>
          </w:tcPr>
          <w:p w:rsidR="00D67A1E" w:rsidRPr="000577DD" w:rsidRDefault="00D67A1E" w:rsidP="00D40019">
            <w:pPr>
              <w:widowControl/>
              <w:spacing w:line="170" w:lineRule="exact"/>
              <w:jc w:val="center"/>
              <w:rPr>
                <w:color w:val="000000" w:themeColor="text1"/>
              </w:rPr>
            </w:pPr>
            <w:r w:rsidRPr="000577DD">
              <w:rPr>
                <w:rFonts w:eastAsiaTheme="minorEastAsia" w:hint="eastAsia"/>
                <w:color w:val="000000" w:themeColor="text1"/>
                <w:sz w:val="18"/>
                <w:szCs w:val="18"/>
              </w:rPr>
              <w:t>/</w:t>
            </w:r>
          </w:p>
        </w:tc>
        <w:tc>
          <w:tcPr>
            <w:tcW w:w="3124" w:type="dxa"/>
            <w:gridSpan w:val="2"/>
            <w:shd w:val="clear" w:color="auto" w:fill="auto"/>
            <w:vAlign w:val="center"/>
          </w:tcPr>
          <w:p w:rsidR="00D67A1E" w:rsidRPr="000577DD" w:rsidRDefault="00D67A1E">
            <w:pPr>
              <w:widowControl/>
              <w:spacing w:line="170" w:lineRule="exact"/>
              <w:jc w:val="center"/>
              <w:rPr>
                <w:color w:val="000000" w:themeColor="text1"/>
              </w:rPr>
            </w:pPr>
            <w:r w:rsidRPr="000577DD">
              <w:rPr>
                <w:rFonts w:asciiTheme="minorEastAsia" w:hAnsiTheme="minorEastAsia" w:hint="eastAsia"/>
                <w:color w:val="000000" w:themeColor="text1"/>
                <w:sz w:val="18"/>
                <w:szCs w:val="18"/>
              </w:rPr>
              <w:t>1</w:t>
            </w:r>
            <w:r w:rsidRPr="000577DD">
              <w:rPr>
                <w:rFonts w:asciiTheme="minorEastAsia" w:hAnsiTheme="minorEastAsia"/>
                <w:color w:val="000000" w:themeColor="text1"/>
                <w:sz w:val="18"/>
                <w:szCs w:val="18"/>
              </w:rPr>
              <w:t>-6学期</w:t>
            </w:r>
            <w:r w:rsidRPr="000577DD">
              <w:rPr>
                <w:rFonts w:asciiTheme="minorEastAsia" w:hAnsiTheme="minorEastAsia" w:hint="eastAsia"/>
                <w:color w:val="000000" w:themeColor="text1"/>
                <w:sz w:val="18"/>
                <w:szCs w:val="18"/>
              </w:rPr>
              <w:t>每学期一次</w:t>
            </w:r>
            <w:r w:rsidRPr="000577DD">
              <w:rPr>
                <w:rFonts w:asciiTheme="minorEastAsia" w:hAnsiTheme="minorEastAsia"/>
                <w:color w:val="000000" w:themeColor="text1"/>
                <w:sz w:val="18"/>
                <w:szCs w:val="18"/>
              </w:rPr>
              <w:t>专题讲座</w:t>
            </w:r>
          </w:p>
        </w:tc>
        <w:tc>
          <w:tcPr>
            <w:tcW w:w="1703" w:type="dxa"/>
            <w:shd w:val="clear" w:color="auto" w:fill="auto"/>
            <w:vAlign w:val="center"/>
          </w:tcPr>
          <w:p w:rsidR="00D67A1E" w:rsidRPr="000577DD" w:rsidRDefault="00D67A1E" w:rsidP="002E77C3">
            <w:pPr>
              <w:spacing w:line="164" w:lineRule="exact"/>
              <w:jc w:val="center"/>
              <w:rPr>
                <w:color w:val="000000" w:themeColor="text1"/>
                <w:sz w:val="17"/>
                <w:szCs w:val="17"/>
              </w:rPr>
            </w:pPr>
            <w:r w:rsidRPr="000577DD">
              <w:rPr>
                <w:rFonts w:hint="eastAsia"/>
                <w:color w:val="000000" w:themeColor="text1"/>
                <w:sz w:val="17"/>
                <w:szCs w:val="17"/>
              </w:rPr>
              <w:t>必修</w:t>
            </w:r>
          </w:p>
          <w:p w:rsidR="00D67A1E" w:rsidRPr="000577DD" w:rsidRDefault="00D67A1E" w:rsidP="0025199B">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D67A1E" w:rsidRPr="000577DD" w:rsidTr="009C7407">
        <w:trPr>
          <w:trHeight w:val="312"/>
          <w:jc w:val="center"/>
        </w:trPr>
        <w:tc>
          <w:tcPr>
            <w:tcW w:w="1236" w:type="dxa"/>
            <w:shd w:val="clear" w:color="auto" w:fill="auto"/>
            <w:vAlign w:val="center"/>
          </w:tcPr>
          <w:p w:rsidR="00D67A1E" w:rsidRPr="000577DD" w:rsidRDefault="00D67A1E" w:rsidP="00D40019">
            <w:pPr>
              <w:widowControl/>
              <w:spacing w:line="170" w:lineRule="exact"/>
              <w:jc w:val="center"/>
              <w:rPr>
                <w:color w:val="000000" w:themeColor="text1"/>
                <w:szCs w:val="21"/>
              </w:rPr>
            </w:pPr>
            <w:r w:rsidRPr="000577DD">
              <w:rPr>
                <w:color w:val="000000" w:themeColor="text1"/>
                <w:szCs w:val="21"/>
              </w:rPr>
              <w:t>B1400510</w:t>
            </w:r>
          </w:p>
        </w:tc>
        <w:tc>
          <w:tcPr>
            <w:tcW w:w="4118" w:type="dxa"/>
            <w:shd w:val="clear" w:color="auto" w:fill="auto"/>
            <w:vAlign w:val="center"/>
          </w:tcPr>
          <w:p w:rsidR="00D67A1E" w:rsidRPr="000577DD" w:rsidRDefault="00D67A1E" w:rsidP="002E77C3">
            <w:pPr>
              <w:rPr>
                <w:color w:val="000000" w:themeColor="text1"/>
                <w:szCs w:val="21"/>
              </w:rPr>
            </w:pPr>
            <w:r w:rsidRPr="000577DD">
              <w:rPr>
                <w:rFonts w:hint="eastAsia"/>
                <w:color w:val="000000" w:themeColor="text1"/>
                <w:szCs w:val="21"/>
              </w:rPr>
              <w:t>大学生体质测试</w:t>
            </w:r>
          </w:p>
          <w:p w:rsidR="00D67A1E" w:rsidRPr="000577DD" w:rsidRDefault="00D67A1E" w:rsidP="002E77C3">
            <w:pPr>
              <w:rPr>
                <w:color w:val="000000" w:themeColor="text1"/>
                <w:szCs w:val="21"/>
              </w:rPr>
            </w:pPr>
            <w:r w:rsidRPr="000577DD">
              <w:rPr>
                <w:color w:val="000000" w:themeColor="text1"/>
                <w:kern w:val="0"/>
                <w:sz w:val="18"/>
                <w:szCs w:val="18"/>
              </w:rPr>
              <w:t>College-student Physique Test</w:t>
            </w:r>
          </w:p>
        </w:tc>
        <w:tc>
          <w:tcPr>
            <w:tcW w:w="1169" w:type="dxa"/>
            <w:gridSpan w:val="2"/>
            <w:shd w:val="clear" w:color="auto" w:fill="auto"/>
            <w:vAlign w:val="center"/>
          </w:tcPr>
          <w:p w:rsidR="00D67A1E" w:rsidRPr="000577DD" w:rsidRDefault="00D67A1E" w:rsidP="00D40019">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w:t>
            </w:r>
          </w:p>
        </w:tc>
        <w:tc>
          <w:tcPr>
            <w:tcW w:w="3124" w:type="dxa"/>
            <w:gridSpan w:val="2"/>
            <w:shd w:val="clear" w:color="auto" w:fill="auto"/>
            <w:vAlign w:val="center"/>
          </w:tcPr>
          <w:p w:rsidR="00D67A1E" w:rsidRPr="000577DD" w:rsidRDefault="00D67A1E" w:rsidP="00D15A8C">
            <w:pPr>
              <w:widowControl/>
              <w:spacing w:line="170" w:lineRule="exact"/>
              <w:jc w:val="center"/>
              <w:rPr>
                <w:rFonts w:asciiTheme="minorEastAsia" w:hAnsiTheme="minorEastAsia"/>
                <w:color w:val="000000" w:themeColor="text1"/>
                <w:sz w:val="18"/>
                <w:szCs w:val="18"/>
              </w:rPr>
            </w:pPr>
            <w:r w:rsidRPr="000577DD">
              <w:rPr>
                <w:rFonts w:asciiTheme="minorEastAsia" w:hAnsiTheme="minorEastAsia" w:hint="eastAsia"/>
                <w:color w:val="000000" w:themeColor="text1"/>
                <w:sz w:val="18"/>
                <w:szCs w:val="18"/>
              </w:rPr>
              <w:t>每学年测试</w:t>
            </w:r>
            <w:r w:rsidR="00D15A8C" w:rsidRPr="000577DD">
              <w:rPr>
                <w:rFonts w:asciiTheme="minorEastAsia" w:hAnsiTheme="minorEastAsia" w:hint="eastAsia"/>
                <w:color w:val="000000" w:themeColor="text1"/>
                <w:sz w:val="18"/>
                <w:szCs w:val="18"/>
              </w:rPr>
              <w:t>1</w:t>
            </w:r>
            <w:r w:rsidRPr="000577DD">
              <w:rPr>
                <w:rFonts w:asciiTheme="minorEastAsia" w:hAnsiTheme="minorEastAsia" w:hint="eastAsia"/>
                <w:color w:val="000000" w:themeColor="text1"/>
                <w:sz w:val="18"/>
                <w:szCs w:val="18"/>
              </w:rPr>
              <w:t>次，4</w:t>
            </w:r>
            <w:r w:rsidR="00D15A8C" w:rsidRPr="000577DD">
              <w:rPr>
                <w:rFonts w:asciiTheme="minorEastAsia" w:hAnsiTheme="minorEastAsia" w:hint="eastAsia"/>
                <w:color w:val="000000" w:themeColor="text1"/>
                <w:sz w:val="18"/>
                <w:szCs w:val="18"/>
              </w:rPr>
              <w:t>次测试合格获取学分</w:t>
            </w:r>
          </w:p>
        </w:tc>
        <w:tc>
          <w:tcPr>
            <w:tcW w:w="1703" w:type="dxa"/>
            <w:shd w:val="clear" w:color="auto" w:fill="auto"/>
            <w:vAlign w:val="center"/>
          </w:tcPr>
          <w:p w:rsidR="00D67A1E" w:rsidRPr="000577DD" w:rsidRDefault="00D67A1E" w:rsidP="002E77C3">
            <w:pPr>
              <w:spacing w:line="164" w:lineRule="exact"/>
              <w:jc w:val="center"/>
              <w:rPr>
                <w:color w:val="000000" w:themeColor="text1"/>
                <w:sz w:val="17"/>
                <w:szCs w:val="17"/>
              </w:rPr>
            </w:pPr>
            <w:r w:rsidRPr="000577DD">
              <w:rPr>
                <w:rFonts w:hint="eastAsia"/>
                <w:color w:val="000000" w:themeColor="text1"/>
                <w:sz w:val="17"/>
                <w:szCs w:val="17"/>
              </w:rPr>
              <w:t>必修</w:t>
            </w:r>
          </w:p>
          <w:p w:rsidR="00D67A1E" w:rsidRPr="000577DD" w:rsidRDefault="00D67A1E" w:rsidP="002E77C3">
            <w:pPr>
              <w:spacing w:line="164" w:lineRule="exact"/>
              <w:jc w:val="center"/>
              <w:rPr>
                <w:color w:val="000000" w:themeColor="text1"/>
                <w:sz w:val="17"/>
                <w:szCs w:val="17"/>
              </w:rPr>
            </w:pPr>
            <w:r w:rsidRPr="000577DD">
              <w:rPr>
                <w:rFonts w:hint="eastAsia"/>
                <w:color w:val="000000" w:themeColor="text1"/>
                <w:sz w:val="17"/>
                <w:szCs w:val="17"/>
              </w:rPr>
              <w:t>Compulsory</w:t>
            </w:r>
          </w:p>
        </w:tc>
      </w:tr>
      <w:tr w:rsidR="00D67A1E" w:rsidRPr="000577DD" w:rsidTr="009C7407">
        <w:trPr>
          <w:trHeight w:val="43"/>
          <w:jc w:val="center"/>
        </w:trPr>
        <w:tc>
          <w:tcPr>
            <w:tcW w:w="5354" w:type="dxa"/>
            <w:gridSpan w:val="2"/>
            <w:shd w:val="clear" w:color="auto" w:fill="auto"/>
            <w:vAlign w:val="center"/>
          </w:tcPr>
          <w:p w:rsidR="00D67A1E" w:rsidRPr="000577DD" w:rsidRDefault="00D67A1E"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建议修读学分</w:t>
            </w:r>
          </w:p>
          <w:p w:rsidR="00D67A1E" w:rsidRPr="000577DD" w:rsidRDefault="00D67A1E" w:rsidP="00DC476F">
            <w:pPr>
              <w:widowControl/>
              <w:spacing w:line="170" w:lineRule="exact"/>
              <w:jc w:val="center"/>
              <w:rPr>
                <w:b/>
                <w:bCs/>
                <w:color w:val="000000" w:themeColor="text1"/>
                <w:kern w:val="0"/>
                <w:sz w:val="16"/>
                <w:szCs w:val="16"/>
              </w:rPr>
            </w:pPr>
            <w:r w:rsidRPr="000577DD">
              <w:rPr>
                <w:b/>
                <w:bCs/>
                <w:color w:val="000000" w:themeColor="text1"/>
                <w:sz w:val="18"/>
                <w:szCs w:val="18"/>
              </w:rPr>
              <w:t>Recommended Credits</w:t>
            </w:r>
          </w:p>
        </w:tc>
        <w:tc>
          <w:tcPr>
            <w:tcW w:w="5996" w:type="dxa"/>
            <w:gridSpan w:val="5"/>
            <w:vAlign w:val="center"/>
          </w:tcPr>
          <w:p w:rsidR="00D67A1E" w:rsidRPr="000577DD" w:rsidRDefault="00D67A1E" w:rsidP="00D639B6">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2</w:t>
            </w:r>
            <w:r w:rsidR="00D639B6" w:rsidRPr="000577DD">
              <w:rPr>
                <w:rFonts w:eastAsiaTheme="minorEastAsia" w:hint="eastAsia"/>
                <w:b/>
                <w:bCs/>
                <w:color w:val="000000" w:themeColor="text1"/>
                <w:kern w:val="0"/>
                <w:sz w:val="18"/>
                <w:szCs w:val="18"/>
              </w:rPr>
              <w:t>1</w:t>
            </w:r>
          </w:p>
        </w:tc>
      </w:tr>
      <w:tr w:rsidR="00D67A1E" w:rsidRPr="000577DD" w:rsidTr="009C7407">
        <w:trPr>
          <w:trHeight w:val="43"/>
          <w:jc w:val="center"/>
        </w:trPr>
        <w:tc>
          <w:tcPr>
            <w:tcW w:w="5354" w:type="dxa"/>
            <w:gridSpan w:val="2"/>
            <w:shd w:val="clear" w:color="auto" w:fill="auto"/>
            <w:vAlign w:val="center"/>
          </w:tcPr>
          <w:p w:rsidR="00D67A1E" w:rsidRPr="000577DD" w:rsidRDefault="00D67A1E" w:rsidP="00A15057">
            <w:pPr>
              <w:spacing w:line="220" w:lineRule="exact"/>
              <w:jc w:val="center"/>
              <w:rPr>
                <w:b/>
                <w:color w:val="000000" w:themeColor="text1"/>
                <w:sz w:val="18"/>
                <w:szCs w:val="18"/>
              </w:rPr>
            </w:pPr>
            <w:r w:rsidRPr="000577DD">
              <w:rPr>
                <w:b/>
                <w:color w:val="000000" w:themeColor="text1"/>
                <w:sz w:val="18"/>
                <w:szCs w:val="18"/>
              </w:rPr>
              <w:t>建议理论平均周学时</w:t>
            </w:r>
          </w:p>
          <w:p w:rsidR="00D67A1E" w:rsidRPr="000577DD" w:rsidRDefault="00D67A1E" w:rsidP="00DC476F">
            <w:pPr>
              <w:widowControl/>
              <w:spacing w:line="170" w:lineRule="exact"/>
              <w:jc w:val="center"/>
              <w:rPr>
                <w:b/>
                <w:bCs/>
                <w:color w:val="000000" w:themeColor="text1"/>
                <w:kern w:val="0"/>
                <w:sz w:val="16"/>
                <w:szCs w:val="16"/>
              </w:rPr>
            </w:pPr>
            <w:r w:rsidRPr="000577DD">
              <w:rPr>
                <w:b/>
                <w:bCs/>
                <w:color w:val="000000" w:themeColor="text1"/>
                <w:sz w:val="18"/>
                <w:szCs w:val="18"/>
              </w:rPr>
              <w:t>Theory Unit per week</w:t>
            </w:r>
          </w:p>
        </w:tc>
        <w:tc>
          <w:tcPr>
            <w:tcW w:w="5996" w:type="dxa"/>
            <w:gridSpan w:val="5"/>
            <w:vAlign w:val="center"/>
          </w:tcPr>
          <w:p w:rsidR="00D67A1E" w:rsidRPr="000577DD" w:rsidRDefault="00D67A1E" w:rsidP="002E77C3">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17</w:t>
            </w:r>
          </w:p>
        </w:tc>
      </w:tr>
    </w:tbl>
    <w:p w:rsidR="00202F3F" w:rsidRPr="000577DD" w:rsidRDefault="00202F3F" w:rsidP="00202F3F">
      <w:pPr>
        <w:rPr>
          <w:b/>
          <w:bCs/>
          <w:color w:val="000000" w:themeColor="text1"/>
          <w:kern w:val="0"/>
          <w:sz w:val="18"/>
        </w:rPr>
      </w:pPr>
      <w:r w:rsidRPr="000577DD">
        <w:rPr>
          <w:rFonts w:hint="eastAsia"/>
          <w:b/>
          <w:bCs/>
          <w:color w:val="000000" w:themeColor="text1"/>
          <w:kern w:val="0"/>
          <w:sz w:val="18"/>
        </w:rPr>
        <w:t>特别</w:t>
      </w:r>
      <w:r w:rsidRPr="000577DD">
        <w:rPr>
          <w:b/>
          <w:bCs/>
          <w:color w:val="000000" w:themeColor="text1"/>
          <w:kern w:val="0"/>
          <w:sz w:val="18"/>
        </w:rPr>
        <w:t>提示：</w:t>
      </w:r>
    </w:p>
    <w:p w:rsidR="00F92DE7" w:rsidRPr="000577DD" w:rsidRDefault="00202F3F" w:rsidP="00202F3F">
      <w:pPr>
        <w:rPr>
          <w:b/>
          <w:bCs/>
          <w:color w:val="000000" w:themeColor="text1"/>
          <w:kern w:val="0"/>
          <w:sz w:val="18"/>
        </w:rPr>
      </w:pPr>
      <w:r w:rsidRPr="000577DD">
        <w:rPr>
          <w:rFonts w:hint="eastAsia"/>
          <w:b/>
          <w:bCs/>
          <w:color w:val="000000" w:themeColor="text1"/>
          <w:kern w:val="0"/>
          <w:sz w:val="18"/>
        </w:rPr>
        <w:t>1</w:t>
      </w:r>
      <w:r w:rsidR="00870438" w:rsidRPr="000577DD">
        <w:rPr>
          <w:rFonts w:hint="eastAsia"/>
          <w:b/>
          <w:bCs/>
          <w:color w:val="000000" w:themeColor="text1"/>
          <w:kern w:val="0"/>
          <w:sz w:val="18"/>
        </w:rPr>
        <w:t>．</w:t>
      </w:r>
      <w:r w:rsidRPr="000577DD">
        <w:rPr>
          <w:b/>
          <w:bCs/>
          <w:color w:val="000000" w:themeColor="text1"/>
          <w:kern w:val="0"/>
          <w:sz w:val="18"/>
        </w:rPr>
        <w:t>*</w:t>
      </w:r>
      <w:r w:rsidRPr="000577DD">
        <w:rPr>
          <w:rFonts w:hint="eastAsia"/>
          <w:b/>
          <w:bCs/>
          <w:color w:val="000000" w:themeColor="text1"/>
          <w:kern w:val="0"/>
          <w:sz w:val="18"/>
        </w:rPr>
        <w:t>标注</w:t>
      </w:r>
      <w:r w:rsidRPr="000577DD">
        <w:rPr>
          <w:b/>
          <w:bCs/>
          <w:color w:val="000000" w:themeColor="text1"/>
          <w:kern w:val="0"/>
          <w:sz w:val="18"/>
        </w:rPr>
        <w:t>课程</w:t>
      </w:r>
      <w:r w:rsidRPr="000577DD">
        <w:rPr>
          <w:rFonts w:hint="eastAsia"/>
          <w:b/>
          <w:bCs/>
          <w:color w:val="000000" w:themeColor="text1"/>
          <w:kern w:val="0"/>
          <w:sz w:val="18"/>
        </w:rPr>
        <w:t>请</w:t>
      </w:r>
      <w:r w:rsidRPr="000577DD">
        <w:rPr>
          <w:b/>
          <w:bCs/>
          <w:color w:val="000000" w:themeColor="text1"/>
          <w:kern w:val="0"/>
          <w:sz w:val="18"/>
        </w:rPr>
        <w:t>参见当期开</w:t>
      </w:r>
      <w:r w:rsidRPr="000577DD">
        <w:rPr>
          <w:rFonts w:hint="eastAsia"/>
          <w:b/>
          <w:bCs/>
          <w:color w:val="000000" w:themeColor="text1"/>
          <w:kern w:val="0"/>
          <w:sz w:val="18"/>
        </w:rPr>
        <w:t>出</w:t>
      </w:r>
      <w:r w:rsidRPr="000577DD">
        <w:rPr>
          <w:b/>
          <w:bCs/>
          <w:color w:val="000000" w:themeColor="text1"/>
          <w:kern w:val="0"/>
          <w:sz w:val="18"/>
        </w:rPr>
        <w:t>的课程目录</w:t>
      </w:r>
      <w:r w:rsidRPr="000577DD">
        <w:rPr>
          <w:rFonts w:hint="eastAsia"/>
          <w:b/>
          <w:bCs/>
          <w:color w:val="000000" w:themeColor="text1"/>
          <w:kern w:val="0"/>
          <w:sz w:val="18"/>
        </w:rPr>
        <w:t>。</w:t>
      </w:r>
    </w:p>
    <w:p w:rsidR="003354DA" w:rsidRPr="000577DD" w:rsidRDefault="003354DA" w:rsidP="00202F3F">
      <w:pPr>
        <w:rPr>
          <w:b/>
          <w:bCs/>
          <w:color w:val="000000" w:themeColor="text1"/>
          <w:kern w:val="0"/>
          <w:sz w:val="18"/>
        </w:rPr>
      </w:pPr>
      <w:r w:rsidRPr="000577DD">
        <w:rPr>
          <w:rFonts w:hint="eastAsia"/>
          <w:b/>
          <w:bCs/>
          <w:color w:val="000000" w:themeColor="text1"/>
          <w:kern w:val="0"/>
          <w:sz w:val="18"/>
        </w:rPr>
        <w:lastRenderedPageBreak/>
        <w:t xml:space="preserve">2. </w:t>
      </w:r>
      <w:r w:rsidRPr="000577DD">
        <w:rPr>
          <w:rFonts w:hint="eastAsia"/>
          <w:b/>
          <w:bCs/>
          <w:color w:val="000000" w:themeColor="text1"/>
          <w:kern w:val="0"/>
          <w:sz w:val="18"/>
        </w:rPr>
        <w:t>“专业限选课（组）”</w:t>
      </w:r>
      <w:r w:rsidRPr="000577DD">
        <w:rPr>
          <w:rFonts w:hint="eastAsia"/>
          <w:b/>
          <w:bCs/>
          <w:color w:val="000000" w:themeColor="text1"/>
          <w:kern w:val="0"/>
          <w:sz w:val="18"/>
        </w:rPr>
        <w:t>5</w:t>
      </w:r>
      <w:r w:rsidRPr="000577DD">
        <w:rPr>
          <w:rFonts w:hint="eastAsia"/>
          <w:b/>
          <w:bCs/>
          <w:color w:val="000000" w:themeColor="text1"/>
          <w:kern w:val="0"/>
          <w:sz w:val="18"/>
        </w:rPr>
        <w:t>、</w:t>
      </w:r>
      <w:r w:rsidRPr="000577DD">
        <w:rPr>
          <w:rFonts w:hint="eastAsia"/>
          <w:b/>
          <w:bCs/>
          <w:color w:val="000000" w:themeColor="text1"/>
          <w:kern w:val="0"/>
          <w:sz w:val="18"/>
        </w:rPr>
        <w:t>7</w:t>
      </w:r>
      <w:r w:rsidRPr="000577DD">
        <w:rPr>
          <w:rFonts w:hint="eastAsia"/>
          <w:b/>
          <w:bCs/>
          <w:color w:val="000000" w:themeColor="text1"/>
          <w:kern w:val="0"/>
          <w:sz w:val="18"/>
        </w:rPr>
        <w:t>学期共开设七门，修读满足学分要求即可。</w:t>
      </w:r>
    </w:p>
    <w:p w:rsidR="00202F3F" w:rsidRPr="000577DD" w:rsidRDefault="003354DA" w:rsidP="00202F3F">
      <w:pPr>
        <w:rPr>
          <w:b/>
          <w:bCs/>
          <w:color w:val="000000" w:themeColor="text1"/>
          <w:kern w:val="0"/>
          <w:sz w:val="18"/>
        </w:rPr>
      </w:pPr>
      <w:r w:rsidRPr="000577DD">
        <w:rPr>
          <w:rFonts w:hint="eastAsia"/>
          <w:b/>
          <w:bCs/>
          <w:color w:val="000000" w:themeColor="text1"/>
          <w:kern w:val="0"/>
          <w:sz w:val="18"/>
        </w:rPr>
        <w:t>3</w:t>
      </w:r>
      <w:r w:rsidR="00202F3F" w:rsidRPr="000577DD">
        <w:rPr>
          <w:b/>
          <w:bCs/>
          <w:color w:val="000000" w:themeColor="text1"/>
          <w:kern w:val="0"/>
          <w:sz w:val="18"/>
        </w:rPr>
        <w:t xml:space="preserve">. </w:t>
      </w:r>
      <w:r w:rsidR="00202F3F" w:rsidRPr="000577DD">
        <w:rPr>
          <w:rFonts w:hint="eastAsia"/>
          <w:b/>
          <w:bCs/>
          <w:color w:val="000000" w:themeColor="text1"/>
          <w:kern w:val="0"/>
          <w:sz w:val="18"/>
        </w:rPr>
        <w:t>“实验实践学时”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周学时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开课周数。</w:t>
      </w:r>
    </w:p>
    <w:p w:rsidR="00870438" w:rsidRPr="000577DD" w:rsidRDefault="003354DA" w:rsidP="00202F3F">
      <w:pPr>
        <w:rPr>
          <w:b/>
          <w:bCs/>
          <w:color w:val="000000" w:themeColor="text1"/>
          <w:kern w:val="0"/>
          <w:sz w:val="18"/>
        </w:rPr>
      </w:pPr>
      <w:r w:rsidRPr="000577DD">
        <w:rPr>
          <w:rFonts w:hint="eastAsia"/>
          <w:b/>
          <w:bCs/>
          <w:color w:val="000000" w:themeColor="text1"/>
          <w:kern w:val="0"/>
          <w:sz w:val="18"/>
        </w:rPr>
        <w:t>4</w:t>
      </w:r>
      <w:r w:rsidR="00870438" w:rsidRPr="000577DD">
        <w:rPr>
          <w:rFonts w:hint="eastAsia"/>
          <w:b/>
          <w:bCs/>
          <w:color w:val="000000" w:themeColor="text1"/>
          <w:kern w:val="0"/>
          <w:sz w:val="18"/>
        </w:rPr>
        <w:t xml:space="preserve">. </w:t>
      </w:r>
      <w:r w:rsidR="00870438" w:rsidRPr="000577DD">
        <w:rPr>
          <w:rFonts w:hint="eastAsia"/>
          <w:b/>
          <w:bCs/>
          <w:color w:val="000000" w:themeColor="text1"/>
          <w:kern w:val="0"/>
          <w:sz w:val="18"/>
        </w:rPr>
        <w:t>《项目管理》课程认定为通识教育课程。</w:t>
      </w:r>
    </w:p>
    <w:p w:rsidR="007751E7" w:rsidRPr="000577DD" w:rsidRDefault="000E418B">
      <w:pPr>
        <w:pStyle w:val="31"/>
        <w:spacing w:before="156" w:after="156"/>
        <w:rPr>
          <w:color w:val="000000" w:themeColor="text1"/>
          <w:kern w:val="0"/>
        </w:rPr>
      </w:pPr>
      <w:r w:rsidRPr="000577DD">
        <w:rPr>
          <w:rFonts w:hAnsiTheme="minorEastAsia"/>
          <w:color w:val="000000" w:themeColor="text1"/>
          <w:kern w:val="0"/>
        </w:rPr>
        <w:t>第</w:t>
      </w:r>
      <w:r w:rsidR="000D39CF" w:rsidRPr="000577DD">
        <w:rPr>
          <w:rFonts w:hAnsiTheme="minorEastAsia" w:hint="eastAsia"/>
          <w:color w:val="000000" w:themeColor="text1"/>
          <w:kern w:val="0"/>
        </w:rPr>
        <w:t>6</w:t>
      </w:r>
      <w:r w:rsidRPr="000577DD">
        <w:rPr>
          <w:rFonts w:hAnsiTheme="minorEastAsia"/>
          <w:color w:val="000000" w:themeColor="text1"/>
          <w:kern w:val="0"/>
        </w:rPr>
        <w:t>学期</w:t>
      </w:r>
    </w:p>
    <w:tbl>
      <w:tblPr>
        <w:tblW w:w="11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2"/>
        <w:gridCol w:w="4111"/>
        <w:gridCol w:w="8"/>
        <w:gridCol w:w="1159"/>
        <w:gridCol w:w="1417"/>
        <w:gridCol w:w="1699"/>
        <w:gridCol w:w="1691"/>
        <w:gridCol w:w="32"/>
      </w:tblGrid>
      <w:tr w:rsidR="00434ED1" w:rsidRPr="000577DD" w:rsidTr="003209A8">
        <w:trPr>
          <w:trHeight w:val="340"/>
          <w:jc w:val="center"/>
        </w:trPr>
        <w:tc>
          <w:tcPr>
            <w:tcW w:w="1242"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课程代码</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Code</w:t>
            </w:r>
          </w:p>
        </w:tc>
        <w:tc>
          <w:tcPr>
            <w:tcW w:w="4119"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课程名称</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Name</w:t>
            </w:r>
          </w:p>
        </w:tc>
        <w:tc>
          <w:tcPr>
            <w:tcW w:w="1159"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学分</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Credits</w:t>
            </w:r>
          </w:p>
        </w:tc>
        <w:tc>
          <w:tcPr>
            <w:tcW w:w="1417" w:type="dxa"/>
            <w:shd w:val="clear" w:color="auto" w:fill="auto"/>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理论</w:t>
            </w:r>
            <w:r w:rsidRPr="000577DD">
              <w:rPr>
                <w:rFonts w:asciiTheme="minorEastAsia" w:hAnsiTheme="minorEastAsia"/>
                <w:b/>
                <w:color w:val="000000" w:themeColor="text1"/>
                <w:sz w:val="18"/>
                <w:szCs w:val="18"/>
              </w:rPr>
              <w:t>平均</w:t>
            </w:r>
            <w:r w:rsidRPr="000577DD">
              <w:rPr>
                <w:rFonts w:asciiTheme="minorEastAsia" w:hAnsiTheme="minorEastAsia" w:hint="eastAsia"/>
                <w:b/>
                <w:color w:val="000000" w:themeColor="text1"/>
                <w:sz w:val="18"/>
                <w:szCs w:val="18"/>
              </w:rPr>
              <w:t>周学时</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color w:val="000000" w:themeColor="text1"/>
                <w:sz w:val="18"/>
                <w:szCs w:val="18"/>
              </w:rPr>
              <w:t>Theory</w:t>
            </w:r>
          </w:p>
        </w:tc>
        <w:tc>
          <w:tcPr>
            <w:tcW w:w="1699" w:type="dxa"/>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实验</w:t>
            </w:r>
            <w:r w:rsidRPr="000577DD">
              <w:rPr>
                <w:rFonts w:asciiTheme="minorEastAsia" w:hAnsiTheme="minorEastAsia"/>
                <w:b/>
                <w:color w:val="000000" w:themeColor="text1"/>
                <w:sz w:val="18"/>
                <w:szCs w:val="18"/>
              </w:rPr>
              <w:t>实践</w:t>
            </w:r>
            <w:r w:rsidRPr="000577DD">
              <w:rPr>
                <w:rFonts w:asciiTheme="minorEastAsia" w:hAnsiTheme="minorEastAsia" w:hint="eastAsia"/>
                <w:b/>
                <w:color w:val="000000" w:themeColor="text1"/>
                <w:sz w:val="18"/>
                <w:szCs w:val="18"/>
              </w:rPr>
              <w:t>学时（</w:t>
            </w:r>
            <w:r w:rsidRPr="000577DD">
              <w:rPr>
                <w:rFonts w:asciiTheme="minorEastAsia" w:hAnsiTheme="minorEastAsia"/>
                <w:b/>
                <w:color w:val="000000" w:themeColor="text1"/>
                <w:sz w:val="18"/>
                <w:szCs w:val="18"/>
              </w:rPr>
              <w:t>周学时*</w:t>
            </w:r>
            <w:r w:rsidRPr="000577DD">
              <w:rPr>
                <w:rFonts w:asciiTheme="minorEastAsia" w:hAnsiTheme="minorEastAsia" w:hint="eastAsia"/>
                <w:b/>
                <w:color w:val="000000" w:themeColor="text1"/>
                <w:sz w:val="18"/>
                <w:szCs w:val="18"/>
              </w:rPr>
              <w:t>周</w:t>
            </w:r>
            <w:r w:rsidRPr="000577DD">
              <w:rPr>
                <w:rFonts w:asciiTheme="minorEastAsia" w:hAnsiTheme="minorEastAsia"/>
                <w:b/>
                <w:color w:val="000000" w:themeColor="text1"/>
                <w:sz w:val="18"/>
                <w:szCs w:val="18"/>
              </w:rPr>
              <w:t>）</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Lab</w:t>
            </w:r>
          </w:p>
        </w:tc>
        <w:tc>
          <w:tcPr>
            <w:tcW w:w="1723"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修读要求</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Requirements</w:t>
            </w:r>
          </w:p>
        </w:tc>
      </w:tr>
      <w:tr w:rsidR="001B175C" w:rsidRPr="000577DD" w:rsidTr="00907E88">
        <w:trPr>
          <w:gridAfter w:val="1"/>
          <w:wAfter w:w="32" w:type="dxa"/>
          <w:trHeight w:val="340"/>
          <w:jc w:val="center"/>
        </w:trPr>
        <w:tc>
          <w:tcPr>
            <w:tcW w:w="1242" w:type="dxa"/>
            <w:shd w:val="clear" w:color="auto" w:fill="auto"/>
            <w:vAlign w:val="center"/>
          </w:tcPr>
          <w:p w:rsidR="00315F8C" w:rsidRPr="000577DD" w:rsidRDefault="00315F8C" w:rsidP="00907E8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B1600430</w:t>
            </w:r>
          </w:p>
        </w:tc>
        <w:tc>
          <w:tcPr>
            <w:tcW w:w="4111" w:type="dxa"/>
            <w:shd w:val="clear" w:color="auto" w:fill="auto"/>
            <w:vAlign w:val="center"/>
          </w:tcPr>
          <w:p w:rsidR="00315F8C" w:rsidRPr="000577DD" w:rsidRDefault="00315F8C" w:rsidP="00907E88">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马克思主义基本原理概论</w:t>
            </w:r>
          </w:p>
          <w:p w:rsidR="00315F8C" w:rsidRPr="000577DD" w:rsidRDefault="00315F8C" w:rsidP="00907E88">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Introduction to the basic principles of Marxism</w:t>
            </w:r>
          </w:p>
        </w:tc>
        <w:tc>
          <w:tcPr>
            <w:tcW w:w="1167" w:type="dxa"/>
            <w:gridSpan w:val="2"/>
            <w:shd w:val="clear" w:color="auto" w:fill="auto"/>
            <w:vAlign w:val="center"/>
          </w:tcPr>
          <w:p w:rsidR="00315F8C" w:rsidRPr="000577DD" w:rsidRDefault="00315F8C" w:rsidP="00907E8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417" w:type="dxa"/>
            <w:shd w:val="clear" w:color="auto" w:fill="auto"/>
            <w:vAlign w:val="center"/>
          </w:tcPr>
          <w:p w:rsidR="00315F8C" w:rsidRPr="000577DD" w:rsidRDefault="00315F8C" w:rsidP="00907E88">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699" w:type="dxa"/>
            <w:vAlign w:val="center"/>
          </w:tcPr>
          <w:p w:rsidR="00315F8C" w:rsidRPr="000577DD" w:rsidRDefault="00315F8C" w:rsidP="00907E88">
            <w:pPr>
              <w:spacing w:line="164" w:lineRule="exact"/>
              <w:jc w:val="center"/>
              <w:rPr>
                <w:color w:val="000000" w:themeColor="text1"/>
                <w:sz w:val="17"/>
                <w:szCs w:val="17"/>
              </w:rPr>
            </w:pPr>
            <w:r w:rsidRPr="000577DD">
              <w:rPr>
                <w:rFonts w:hint="eastAsia"/>
                <w:color w:val="000000" w:themeColor="text1"/>
                <w:sz w:val="17"/>
                <w:szCs w:val="17"/>
              </w:rPr>
              <w:t>1*6</w:t>
            </w:r>
          </w:p>
        </w:tc>
        <w:tc>
          <w:tcPr>
            <w:tcW w:w="1691" w:type="dxa"/>
            <w:shd w:val="clear" w:color="auto" w:fill="auto"/>
          </w:tcPr>
          <w:p w:rsidR="00315F8C" w:rsidRPr="000577DD" w:rsidRDefault="00315F8C" w:rsidP="00907E88">
            <w:pPr>
              <w:spacing w:line="164" w:lineRule="exact"/>
              <w:jc w:val="center"/>
              <w:rPr>
                <w:color w:val="000000" w:themeColor="text1"/>
                <w:sz w:val="17"/>
                <w:szCs w:val="17"/>
              </w:rPr>
            </w:pPr>
            <w:r w:rsidRPr="000577DD">
              <w:rPr>
                <w:rFonts w:hint="eastAsia"/>
                <w:color w:val="000000" w:themeColor="text1"/>
                <w:sz w:val="17"/>
                <w:szCs w:val="17"/>
              </w:rPr>
              <w:t>必修</w:t>
            </w:r>
          </w:p>
          <w:p w:rsidR="00315F8C" w:rsidRPr="000577DD" w:rsidRDefault="00315F8C" w:rsidP="00907E88">
            <w:pPr>
              <w:jc w:val="center"/>
              <w:rPr>
                <w:color w:val="000000" w:themeColor="text1"/>
              </w:rPr>
            </w:pPr>
            <w:r w:rsidRPr="000577DD">
              <w:rPr>
                <w:rFonts w:hint="eastAsia"/>
                <w:color w:val="000000" w:themeColor="text1"/>
                <w:sz w:val="17"/>
                <w:szCs w:val="17"/>
              </w:rPr>
              <w:t>Compulsory</w:t>
            </w:r>
          </w:p>
        </w:tc>
      </w:tr>
      <w:tr w:rsidR="00315F8C" w:rsidRPr="000577DD" w:rsidTr="001174D3">
        <w:trPr>
          <w:gridAfter w:val="1"/>
          <w:wAfter w:w="32" w:type="dxa"/>
          <w:trHeight w:val="340"/>
          <w:jc w:val="center"/>
        </w:trPr>
        <w:tc>
          <w:tcPr>
            <w:tcW w:w="1242" w:type="dxa"/>
            <w:shd w:val="clear" w:color="auto" w:fill="auto"/>
            <w:vAlign w:val="center"/>
          </w:tcPr>
          <w:p w:rsidR="00315F8C" w:rsidRPr="000577DD" w:rsidRDefault="00315F8C">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E0312525</w:t>
            </w:r>
          </w:p>
        </w:tc>
        <w:tc>
          <w:tcPr>
            <w:tcW w:w="4111" w:type="dxa"/>
            <w:shd w:val="clear" w:color="auto" w:fill="auto"/>
            <w:vAlign w:val="center"/>
          </w:tcPr>
          <w:p w:rsidR="00315F8C" w:rsidRPr="000577DD" w:rsidRDefault="00315F8C" w:rsidP="00BE2261">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材料物理</w:t>
            </w:r>
          </w:p>
          <w:p w:rsidR="00315F8C" w:rsidRPr="000577DD" w:rsidRDefault="00315F8C" w:rsidP="00BE2261">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Material Physics</w:t>
            </w:r>
          </w:p>
        </w:tc>
        <w:tc>
          <w:tcPr>
            <w:tcW w:w="1167" w:type="dxa"/>
            <w:gridSpan w:val="2"/>
            <w:shd w:val="clear" w:color="auto" w:fill="auto"/>
            <w:vAlign w:val="center"/>
          </w:tcPr>
          <w:p w:rsidR="00315F8C" w:rsidRPr="000577DD" w:rsidRDefault="00315F8C">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2.5</w:t>
            </w:r>
          </w:p>
        </w:tc>
        <w:tc>
          <w:tcPr>
            <w:tcW w:w="1417" w:type="dxa"/>
            <w:shd w:val="clear" w:color="auto" w:fill="auto"/>
            <w:vAlign w:val="center"/>
          </w:tcPr>
          <w:p w:rsidR="00315F8C" w:rsidRPr="000577DD" w:rsidRDefault="00315F8C">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699" w:type="dxa"/>
            <w:vAlign w:val="center"/>
          </w:tcPr>
          <w:p w:rsidR="00315F8C" w:rsidRPr="000577DD" w:rsidRDefault="00315F8C">
            <w:pPr>
              <w:spacing w:line="164" w:lineRule="exact"/>
              <w:jc w:val="center"/>
              <w:rPr>
                <w:color w:val="000000" w:themeColor="text1"/>
                <w:sz w:val="17"/>
                <w:szCs w:val="17"/>
              </w:rPr>
            </w:pPr>
            <w:r w:rsidRPr="000577DD">
              <w:rPr>
                <w:rFonts w:hint="eastAsia"/>
                <w:color w:val="000000" w:themeColor="text1"/>
                <w:sz w:val="17"/>
                <w:szCs w:val="17"/>
              </w:rPr>
              <w:t>0</w:t>
            </w:r>
          </w:p>
        </w:tc>
        <w:tc>
          <w:tcPr>
            <w:tcW w:w="1691" w:type="dxa"/>
            <w:shd w:val="clear" w:color="auto" w:fill="auto"/>
            <w:vAlign w:val="center"/>
          </w:tcPr>
          <w:p w:rsidR="00315F8C" w:rsidRPr="000577DD" w:rsidRDefault="00315F8C"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315F8C" w:rsidRPr="000577DD" w:rsidRDefault="00315F8C" w:rsidP="00D511FC">
            <w:pPr>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315F8C" w:rsidRPr="000577DD" w:rsidTr="001174D3">
        <w:trPr>
          <w:gridAfter w:val="1"/>
          <w:wAfter w:w="32" w:type="dxa"/>
          <w:trHeight w:val="340"/>
          <w:jc w:val="center"/>
        </w:trPr>
        <w:tc>
          <w:tcPr>
            <w:tcW w:w="1242" w:type="dxa"/>
            <w:shd w:val="clear" w:color="auto" w:fill="auto"/>
            <w:vAlign w:val="center"/>
          </w:tcPr>
          <w:p w:rsidR="00315F8C" w:rsidRPr="000577DD" w:rsidRDefault="00315F8C">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G0312720</w:t>
            </w:r>
          </w:p>
        </w:tc>
        <w:tc>
          <w:tcPr>
            <w:tcW w:w="4111" w:type="dxa"/>
            <w:shd w:val="clear" w:color="auto" w:fill="auto"/>
            <w:vAlign w:val="center"/>
          </w:tcPr>
          <w:p w:rsidR="00315F8C" w:rsidRPr="000577DD" w:rsidRDefault="00315F8C" w:rsidP="00BE2261">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电子工艺化学原理</w:t>
            </w:r>
          </w:p>
          <w:p w:rsidR="00315F8C" w:rsidRPr="000577DD" w:rsidRDefault="00315F8C" w:rsidP="00BE2261">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Chemical Principle of Electronic Technology</w:t>
            </w:r>
          </w:p>
        </w:tc>
        <w:tc>
          <w:tcPr>
            <w:tcW w:w="1167" w:type="dxa"/>
            <w:gridSpan w:val="2"/>
            <w:shd w:val="clear" w:color="auto" w:fill="auto"/>
            <w:vAlign w:val="center"/>
          </w:tcPr>
          <w:p w:rsidR="00315F8C" w:rsidRPr="000577DD" w:rsidRDefault="00315F8C">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17" w:type="dxa"/>
            <w:shd w:val="clear" w:color="auto" w:fill="auto"/>
            <w:vAlign w:val="center"/>
          </w:tcPr>
          <w:p w:rsidR="00315F8C" w:rsidRPr="000577DD" w:rsidRDefault="00315F8C">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699" w:type="dxa"/>
            <w:vAlign w:val="center"/>
          </w:tcPr>
          <w:p w:rsidR="00315F8C" w:rsidRPr="000577DD" w:rsidRDefault="00315F8C">
            <w:pPr>
              <w:spacing w:line="164" w:lineRule="exact"/>
              <w:jc w:val="center"/>
              <w:rPr>
                <w:color w:val="000000" w:themeColor="text1"/>
                <w:sz w:val="17"/>
                <w:szCs w:val="17"/>
              </w:rPr>
            </w:pPr>
            <w:r w:rsidRPr="000577DD">
              <w:rPr>
                <w:rFonts w:hint="eastAsia"/>
                <w:color w:val="000000" w:themeColor="text1"/>
                <w:sz w:val="17"/>
                <w:szCs w:val="17"/>
              </w:rPr>
              <w:t>0</w:t>
            </w:r>
          </w:p>
        </w:tc>
        <w:tc>
          <w:tcPr>
            <w:tcW w:w="1691" w:type="dxa"/>
            <w:shd w:val="clear" w:color="auto" w:fill="auto"/>
            <w:vAlign w:val="center"/>
          </w:tcPr>
          <w:p w:rsidR="00315F8C" w:rsidRPr="000577DD" w:rsidRDefault="00315F8C"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315F8C" w:rsidRPr="000577DD" w:rsidRDefault="00315F8C" w:rsidP="00D511FC">
            <w:pPr>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r w:rsidRPr="000577DD">
              <w:rPr>
                <w:rFonts w:eastAsiaTheme="minorEastAsia"/>
                <w:color w:val="000000" w:themeColor="text1"/>
                <w:sz w:val="18"/>
                <w:szCs w:val="18"/>
              </w:rPr>
              <w:t xml:space="preserve"> </w:t>
            </w:r>
          </w:p>
        </w:tc>
      </w:tr>
      <w:tr w:rsidR="00315F8C" w:rsidRPr="000577DD" w:rsidTr="001174D3">
        <w:trPr>
          <w:gridAfter w:val="1"/>
          <w:wAfter w:w="32" w:type="dxa"/>
          <w:trHeight w:val="4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15F8C" w:rsidRPr="000577DD" w:rsidRDefault="00315F8C">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G0308220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15F8C" w:rsidRPr="000577DD" w:rsidRDefault="00315F8C" w:rsidP="00BE2261">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试验设计方法</w:t>
            </w:r>
          </w:p>
          <w:p w:rsidR="00315F8C" w:rsidRPr="000577DD" w:rsidRDefault="00315F8C" w:rsidP="00BE2261">
            <w:pPr>
              <w:widowControl/>
              <w:spacing w:line="170" w:lineRule="exact"/>
              <w:jc w:val="left"/>
              <w:rPr>
                <w:rFonts w:eastAsiaTheme="minorEastAsia"/>
                <w:color w:val="000000" w:themeColor="text1"/>
                <w:sz w:val="18"/>
                <w:szCs w:val="18"/>
              </w:rPr>
            </w:pPr>
            <w:r w:rsidRPr="000577DD">
              <w:rPr>
                <w:rFonts w:hint="eastAsia"/>
                <w:color w:val="000000" w:themeColor="text1"/>
                <w:sz w:val="18"/>
                <w:szCs w:val="18"/>
              </w:rPr>
              <w:t>Method of Experimental Design</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F8C" w:rsidRPr="000577DD" w:rsidRDefault="00315F8C">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5F8C" w:rsidRPr="000577DD" w:rsidRDefault="00315F8C">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699" w:type="dxa"/>
            <w:tcBorders>
              <w:top w:val="single" w:sz="4" w:space="0" w:color="auto"/>
              <w:left w:val="single" w:sz="4" w:space="0" w:color="auto"/>
              <w:bottom w:val="single" w:sz="4" w:space="0" w:color="auto"/>
              <w:right w:val="single" w:sz="4" w:space="0" w:color="auto"/>
            </w:tcBorders>
            <w:vAlign w:val="center"/>
          </w:tcPr>
          <w:p w:rsidR="00315F8C" w:rsidRPr="000577DD" w:rsidRDefault="00315F8C">
            <w:pPr>
              <w:spacing w:line="164" w:lineRule="exact"/>
              <w:jc w:val="center"/>
              <w:rPr>
                <w:color w:val="000000" w:themeColor="text1"/>
                <w:sz w:val="17"/>
                <w:szCs w:val="17"/>
              </w:rPr>
            </w:pPr>
            <w:r w:rsidRPr="000577DD">
              <w:rPr>
                <w:rFonts w:hint="eastAsia"/>
                <w:color w:val="000000" w:themeColor="text1"/>
                <w:sz w:val="17"/>
                <w:szCs w:val="17"/>
              </w:rPr>
              <w:t>2*2</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315F8C" w:rsidRPr="000577DD" w:rsidRDefault="00315F8C"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315F8C" w:rsidRPr="000577DD" w:rsidRDefault="00315F8C" w:rsidP="00D511FC">
            <w:pPr>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315F8C" w:rsidRPr="000577DD" w:rsidTr="001174D3">
        <w:trPr>
          <w:gridAfter w:val="1"/>
          <w:wAfter w:w="32" w:type="dxa"/>
          <w:trHeight w:val="340"/>
          <w:jc w:val="center"/>
        </w:trPr>
        <w:tc>
          <w:tcPr>
            <w:tcW w:w="1242" w:type="dxa"/>
            <w:shd w:val="clear" w:color="auto" w:fill="auto"/>
            <w:vAlign w:val="center"/>
          </w:tcPr>
          <w:p w:rsidR="00315F8C" w:rsidRPr="000577DD" w:rsidRDefault="00E15244">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S0322520</w:t>
            </w:r>
          </w:p>
        </w:tc>
        <w:tc>
          <w:tcPr>
            <w:tcW w:w="4111" w:type="dxa"/>
            <w:shd w:val="clear" w:color="auto" w:fill="auto"/>
            <w:vAlign w:val="center"/>
          </w:tcPr>
          <w:p w:rsidR="00315F8C" w:rsidRPr="000577DD" w:rsidRDefault="00315F8C" w:rsidP="00BE2261">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color w:val="000000" w:themeColor="text1"/>
                <w:sz w:val="18"/>
                <w:szCs w:val="18"/>
              </w:rPr>
              <w:t>专业实习</w:t>
            </w:r>
          </w:p>
          <w:p w:rsidR="00315F8C" w:rsidRPr="000577DD" w:rsidRDefault="00315F8C" w:rsidP="00BE2261">
            <w:pPr>
              <w:widowControl/>
              <w:spacing w:line="170" w:lineRule="exact"/>
              <w:jc w:val="left"/>
              <w:rPr>
                <w:rFonts w:eastAsiaTheme="minorEastAsia" w:hAnsiTheme="minorEastAsia"/>
                <w:color w:val="000000" w:themeColor="text1"/>
                <w:sz w:val="18"/>
                <w:szCs w:val="18"/>
              </w:rPr>
            </w:pPr>
            <w:r w:rsidRPr="000577DD">
              <w:rPr>
                <w:rFonts w:hint="eastAsia"/>
                <w:color w:val="000000" w:themeColor="text1"/>
                <w:sz w:val="18"/>
              </w:rPr>
              <w:t>Specialized Experiment</w:t>
            </w:r>
          </w:p>
        </w:tc>
        <w:tc>
          <w:tcPr>
            <w:tcW w:w="1167" w:type="dxa"/>
            <w:gridSpan w:val="2"/>
            <w:shd w:val="clear" w:color="auto" w:fill="auto"/>
            <w:vAlign w:val="center"/>
          </w:tcPr>
          <w:p w:rsidR="00315F8C" w:rsidRPr="000577DD" w:rsidRDefault="00315F8C">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3116" w:type="dxa"/>
            <w:gridSpan w:val="2"/>
            <w:shd w:val="clear" w:color="auto" w:fill="auto"/>
            <w:vAlign w:val="center"/>
          </w:tcPr>
          <w:p w:rsidR="00315F8C" w:rsidRPr="000577DD" w:rsidRDefault="00315F8C">
            <w:pPr>
              <w:spacing w:line="164" w:lineRule="exact"/>
              <w:jc w:val="center"/>
              <w:rPr>
                <w:color w:val="000000" w:themeColor="text1"/>
                <w:sz w:val="17"/>
                <w:szCs w:val="17"/>
              </w:rPr>
            </w:pPr>
            <w:r w:rsidRPr="000577DD">
              <w:rPr>
                <w:rFonts w:eastAsiaTheme="minorEastAsia" w:hint="eastAsia"/>
                <w:color w:val="000000" w:themeColor="text1"/>
                <w:sz w:val="18"/>
                <w:szCs w:val="18"/>
              </w:rPr>
              <w:t>2-4</w:t>
            </w:r>
            <w:r w:rsidRPr="000577DD">
              <w:rPr>
                <w:rFonts w:eastAsiaTheme="minorEastAsia" w:hint="eastAsia"/>
                <w:color w:val="000000" w:themeColor="text1"/>
                <w:sz w:val="18"/>
                <w:szCs w:val="18"/>
              </w:rPr>
              <w:t>周实习</w:t>
            </w:r>
          </w:p>
        </w:tc>
        <w:tc>
          <w:tcPr>
            <w:tcW w:w="1691" w:type="dxa"/>
            <w:shd w:val="clear" w:color="auto" w:fill="auto"/>
            <w:vAlign w:val="center"/>
          </w:tcPr>
          <w:p w:rsidR="00315F8C" w:rsidRPr="000577DD" w:rsidRDefault="00315F8C" w:rsidP="00F047DC">
            <w:pPr>
              <w:spacing w:line="164" w:lineRule="exact"/>
              <w:jc w:val="center"/>
              <w:rPr>
                <w:color w:val="000000" w:themeColor="text1"/>
                <w:sz w:val="17"/>
                <w:szCs w:val="17"/>
              </w:rPr>
            </w:pPr>
            <w:r w:rsidRPr="000577DD">
              <w:rPr>
                <w:rFonts w:hint="eastAsia"/>
                <w:color w:val="000000" w:themeColor="text1"/>
                <w:sz w:val="17"/>
                <w:szCs w:val="17"/>
              </w:rPr>
              <w:t>必修</w:t>
            </w:r>
          </w:p>
          <w:p w:rsidR="00315F8C" w:rsidRPr="000577DD" w:rsidRDefault="00315F8C" w:rsidP="00F047DC">
            <w:pPr>
              <w:spacing w:line="170" w:lineRule="exact"/>
              <w:jc w:val="center"/>
              <w:rPr>
                <w:rFonts w:eastAsiaTheme="minorEastAsia" w:hAnsiTheme="minorEastAsia"/>
                <w:color w:val="000000" w:themeColor="text1"/>
                <w:sz w:val="18"/>
                <w:szCs w:val="18"/>
              </w:rPr>
            </w:pPr>
            <w:r w:rsidRPr="000577DD">
              <w:rPr>
                <w:rFonts w:hint="eastAsia"/>
                <w:color w:val="000000" w:themeColor="text1"/>
                <w:sz w:val="17"/>
                <w:szCs w:val="17"/>
              </w:rPr>
              <w:t>Compulsory</w:t>
            </w:r>
          </w:p>
        </w:tc>
      </w:tr>
      <w:tr w:rsidR="00315F8C" w:rsidRPr="000577DD" w:rsidTr="001174D3">
        <w:trPr>
          <w:gridAfter w:val="1"/>
          <w:wAfter w:w="32" w:type="dxa"/>
          <w:trHeight w:val="340"/>
          <w:jc w:val="center"/>
        </w:trPr>
        <w:tc>
          <w:tcPr>
            <w:tcW w:w="1242" w:type="dxa"/>
            <w:shd w:val="clear" w:color="auto" w:fill="auto"/>
            <w:vAlign w:val="center"/>
          </w:tcPr>
          <w:p w:rsidR="00315F8C" w:rsidRPr="000577DD" w:rsidRDefault="00315F8C">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A0322610</w:t>
            </w:r>
          </w:p>
        </w:tc>
        <w:tc>
          <w:tcPr>
            <w:tcW w:w="4111" w:type="dxa"/>
            <w:shd w:val="clear" w:color="auto" w:fill="auto"/>
            <w:vAlign w:val="center"/>
          </w:tcPr>
          <w:p w:rsidR="00315F8C" w:rsidRPr="000577DD" w:rsidRDefault="00315F8C" w:rsidP="0025199B">
            <w:pPr>
              <w:widowControl/>
              <w:spacing w:line="170" w:lineRule="exact"/>
              <w:jc w:val="left"/>
              <w:rPr>
                <w:rFonts w:eastAsiaTheme="minorEastAsia" w:hAnsiTheme="minorEastAsia"/>
                <w:color w:val="000000" w:themeColor="text1"/>
                <w:sz w:val="18"/>
                <w:szCs w:val="18"/>
              </w:rPr>
            </w:pPr>
            <w:r w:rsidRPr="000577DD">
              <w:rPr>
                <w:rFonts w:eastAsiaTheme="minorEastAsia" w:hAnsiTheme="minorEastAsia" w:hint="eastAsia"/>
                <w:color w:val="000000" w:themeColor="text1"/>
                <w:sz w:val="18"/>
                <w:szCs w:val="18"/>
              </w:rPr>
              <w:t>专业写作与表达</w:t>
            </w:r>
          </w:p>
          <w:p w:rsidR="00315F8C" w:rsidRPr="000577DD" w:rsidRDefault="00315F8C" w:rsidP="00D17A1F">
            <w:pPr>
              <w:widowControl/>
              <w:spacing w:line="170" w:lineRule="exact"/>
              <w:jc w:val="left"/>
              <w:rPr>
                <w:rFonts w:eastAsiaTheme="minorEastAsia"/>
                <w:color w:val="000000" w:themeColor="text1"/>
                <w:sz w:val="18"/>
                <w:szCs w:val="18"/>
              </w:rPr>
            </w:pPr>
            <w:r w:rsidRPr="000577DD">
              <w:rPr>
                <w:rFonts w:hint="eastAsia"/>
                <w:color w:val="000000" w:themeColor="text1"/>
                <w:sz w:val="18"/>
              </w:rPr>
              <w:t>Specialized</w:t>
            </w:r>
            <w:r w:rsidRPr="000577DD">
              <w:rPr>
                <w:rFonts w:eastAsiaTheme="minorEastAsia" w:hAnsiTheme="minorEastAsia"/>
                <w:color w:val="000000" w:themeColor="text1"/>
                <w:sz w:val="18"/>
                <w:szCs w:val="18"/>
              </w:rPr>
              <w:t xml:space="preserve"> </w:t>
            </w:r>
            <w:r w:rsidRPr="000577DD">
              <w:rPr>
                <w:rFonts w:eastAsiaTheme="minorEastAsia" w:hAnsiTheme="minorEastAsia" w:hint="eastAsia"/>
                <w:color w:val="000000" w:themeColor="text1"/>
                <w:sz w:val="18"/>
                <w:szCs w:val="18"/>
              </w:rPr>
              <w:t>W</w:t>
            </w:r>
            <w:r w:rsidRPr="000577DD">
              <w:rPr>
                <w:rFonts w:eastAsiaTheme="minorEastAsia" w:hAnsiTheme="minorEastAsia"/>
                <w:color w:val="000000" w:themeColor="text1"/>
                <w:sz w:val="18"/>
                <w:szCs w:val="18"/>
              </w:rPr>
              <w:t xml:space="preserve">riting and </w:t>
            </w:r>
            <w:r w:rsidRPr="000577DD">
              <w:rPr>
                <w:rFonts w:eastAsiaTheme="minorEastAsia" w:hAnsiTheme="minorEastAsia" w:hint="eastAsia"/>
                <w:color w:val="000000" w:themeColor="text1"/>
                <w:sz w:val="18"/>
                <w:szCs w:val="18"/>
              </w:rPr>
              <w:t>E</w:t>
            </w:r>
            <w:r w:rsidRPr="000577DD">
              <w:rPr>
                <w:rFonts w:eastAsiaTheme="minorEastAsia" w:hAnsiTheme="minorEastAsia"/>
                <w:color w:val="000000" w:themeColor="text1"/>
                <w:sz w:val="18"/>
                <w:szCs w:val="18"/>
              </w:rPr>
              <w:t>xpression</w:t>
            </w:r>
          </w:p>
        </w:tc>
        <w:tc>
          <w:tcPr>
            <w:tcW w:w="1167" w:type="dxa"/>
            <w:gridSpan w:val="2"/>
            <w:shd w:val="clear" w:color="auto" w:fill="auto"/>
            <w:vAlign w:val="center"/>
          </w:tcPr>
          <w:p w:rsidR="00315F8C" w:rsidRPr="000577DD" w:rsidRDefault="00315F8C">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417" w:type="dxa"/>
            <w:shd w:val="clear" w:color="auto" w:fill="auto"/>
            <w:vAlign w:val="center"/>
          </w:tcPr>
          <w:p w:rsidR="00315F8C" w:rsidRPr="000577DD" w:rsidRDefault="00315F8C">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699" w:type="dxa"/>
            <w:vAlign w:val="center"/>
          </w:tcPr>
          <w:p w:rsidR="00315F8C" w:rsidRPr="000577DD" w:rsidRDefault="00315F8C">
            <w:pPr>
              <w:spacing w:line="164" w:lineRule="exact"/>
              <w:jc w:val="center"/>
              <w:rPr>
                <w:color w:val="000000" w:themeColor="text1"/>
                <w:sz w:val="17"/>
                <w:szCs w:val="17"/>
              </w:rPr>
            </w:pPr>
            <w:r w:rsidRPr="000577DD">
              <w:rPr>
                <w:rFonts w:hint="eastAsia"/>
                <w:color w:val="000000" w:themeColor="text1"/>
                <w:sz w:val="17"/>
                <w:szCs w:val="17"/>
              </w:rPr>
              <w:t>0</w:t>
            </w:r>
          </w:p>
        </w:tc>
        <w:tc>
          <w:tcPr>
            <w:tcW w:w="1691" w:type="dxa"/>
            <w:shd w:val="clear" w:color="auto" w:fill="auto"/>
            <w:vAlign w:val="center"/>
          </w:tcPr>
          <w:p w:rsidR="00D067AB" w:rsidRPr="000577DD" w:rsidRDefault="00D067AB" w:rsidP="00D067AB">
            <w:pPr>
              <w:spacing w:line="164" w:lineRule="exact"/>
              <w:jc w:val="center"/>
              <w:rPr>
                <w:color w:val="000000" w:themeColor="text1"/>
                <w:sz w:val="17"/>
                <w:szCs w:val="17"/>
              </w:rPr>
            </w:pPr>
            <w:r w:rsidRPr="000577DD">
              <w:rPr>
                <w:rFonts w:hint="eastAsia"/>
                <w:color w:val="000000" w:themeColor="text1"/>
                <w:sz w:val="17"/>
                <w:szCs w:val="17"/>
              </w:rPr>
              <w:t>必修</w:t>
            </w:r>
          </w:p>
          <w:p w:rsidR="00315F8C" w:rsidRPr="000577DD" w:rsidRDefault="00D067AB" w:rsidP="00D067AB">
            <w:pPr>
              <w:widowControl/>
              <w:spacing w:line="170" w:lineRule="exact"/>
              <w:jc w:val="center"/>
              <w:rPr>
                <w:color w:val="000000" w:themeColor="text1"/>
                <w:sz w:val="17"/>
                <w:szCs w:val="17"/>
              </w:rPr>
            </w:pPr>
            <w:r w:rsidRPr="000577DD">
              <w:rPr>
                <w:rFonts w:hint="eastAsia"/>
                <w:color w:val="000000" w:themeColor="text1"/>
                <w:sz w:val="17"/>
                <w:szCs w:val="17"/>
              </w:rPr>
              <w:t>Compulsory</w:t>
            </w:r>
          </w:p>
        </w:tc>
      </w:tr>
      <w:tr w:rsidR="00625A1B" w:rsidRPr="000577DD" w:rsidTr="001174D3">
        <w:trPr>
          <w:gridAfter w:val="1"/>
          <w:wAfter w:w="32" w:type="dxa"/>
          <w:trHeight w:val="340"/>
          <w:jc w:val="center"/>
        </w:trPr>
        <w:tc>
          <w:tcPr>
            <w:tcW w:w="1242" w:type="dxa"/>
            <w:shd w:val="clear" w:color="auto" w:fill="auto"/>
            <w:vAlign w:val="center"/>
          </w:tcPr>
          <w:p w:rsidR="00625A1B" w:rsidRPr="000577DD" w:rsidRDefault="00625A1B">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H0308330</w:t>
            </w:r>
          </w:p>
        </w:tc>
        <w:tc>
          <w:tcPr>
            <w:tcW w:w="4111" w:type="dxa"/>
            <w:shd w:val="clear" w:color="auto" w:fill="auto"/>
            <w:vAlign w:val="center"/>
          </w:tcPr>
          <w:p w:rsidR="00625A1B" w:rsidRPr="000577DD" w:rsidRDefault="00625A1B" w:rsidP="00BD3A00">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纳米材料的设计与合成</w:t>
            </w:r>
          </w:p>
          <w:p w:rsidR="00625A1B" w:rsidRPr="000577DD" w:rsidRDefault="00625A1B" w:rsidP="0025199B">
            <w:pPr>
              <w:widowControl/>
              <w:spacing w:line="170" w:lineRule="exact"/>
              <w:jc w:val="left"/>
              <w:rPr>
                <w:rFonts w:eastAsiaTheme="minorEastAsia" w:hAnsiTheme="minorEastAsia"/>
                <w:color w:val="000000" w:themeColor="text1"/>
                <w:sz w:val="18"/>
                <w:szCs w:val="18"/>
              </w:rPr>
            </w:pPr>
            <w:r w:rsidRPr="000577DD">
              <w:rPr>
                <w:rFonts w:hint="eastAsia"/>
                <w:color w:val="000000" w:themeColor="text1"/>
                <w:sz w:val="18"/>
                <w:szCs w:val="18"/>
              </w:rPr>
              <w:t>Design and Synthesis of Nano Materials</w:t>
            </w:r>
          </w:p>
        </w:tc>
        <w:tc>
          <w:tcPr>
            <w:tcW w:w="1167" w:type="dxa"/>
            <w:gridSpan w:val="2"/>
            <w:shd w:val="clear" w:color="auto" w:fill="auto"/>
            <w:vAlign w:val="center"/>
          </w:tcPr>
          <w:p w:rsidR="00625A1B" w:rsidRPr="000577DD" w:rsidRDefault="00625A1B">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417" w:type="dxa"/>
            <w:shd w:val="clear" w:color="auto" w:fill="auto"/>
            <w:vAlign w:val="center"/>
          </w:tcPr>
          <w:p w:rsidR="00625A1B" w:rsidRPr="000577DD" w:rsidRDefault="00625A1B">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699" w:type="dxa"/>
            <w:vAlign w:val="center"/>
          </w:tcPr>
          <w:p w:rsidR="00625A1B" w:rsidRPr="000577DD" w:rsidRDefault="00625A1B">
            <w:pPr>
              <w:spacing w:line="164" w:lineRule="exact"/>
              <w:jc w:val="center"/>
              <w:rPr>
                <w:color w:val="000000" w:themeColor="text1"/>
                <w:sz w:val="17"/>
                <w:szCs w:val="17"/>
              </w:rPr>
            </w:pPr>
            <w:r w:rsidRPr="000577DD">
              <w:rPr>
                <w:rFonts w:hint="eastAsia"/>
                <w:color w:val="000000" w:themeColor="text1"/>
                <w:sz w:val="18"/>
                <w:szCs w:val="18"/>
              </w:rPr>
              <w:t>0</w:t>
            </w:r>
          </w:p>
        </w:tc>
        <w:tc>
          <w:tcPr>
            <w:tcW w:w="1691" w:type="dxa"/>
            <w:vMerge w:val="restart"/>
            <w:shd w:val="clear" w:color="auto" w:fill="auto"/>
            <w:vAlign w:val="center"/>
          </w:tcPr>
          <w:p w:rsidR="009C7407" w:rsidRPr="009C7407" w:rsidRDefault="009C7407" w:rsidP="0025199B">
            <w:pPr>
              <w:spacing w:line="164" w:lineRule="exact"/>
              <w:jc w:val="center"/>
              <w:rPr>
                <w:color w:val="FF0000"/>
                <w:sz w:val="17"/>
                <w:szCs w:val="17"/>
              </w:rPr>
            </w:pPr>
            <w:r w:rsidRPr="009C7407">
              <w:rPr>
                <w:rFonts w:hint="eastAsia"/>
                <w:color w:val="FF0000"/>
                <w:sz w:val="17"/>
                <w:szCs w:val="17"/>
              </w:rPr>
              <w:t>选修</w:t>
            </w:r>
          </w:p>
          <w:p w:rsidR="00625A1B" w:rsidRPr="000577DD" w:rsidRDefault="00625A1B" w:rsidP="0025199B">
            <w:pPr>
              <w:spacing w:line="164" w:lineRule="exact"/>
              <w:jc w:val="center"/>
              <w:rPr>
                <w:color w:val="000000" w:themeColor="text1"/>
                <w:sz w:val="17"/>
                <w:szCs w:val="17"/>
              </w:rPr>
            </w:pPr>
            <w:r w:rsidRPr="000577DD">
              <w:rPr>
                <w:rFonts w:hint="eastAsia"/>
                <w:color w:val="000000" w:themeColor="text1"/>
                <w:sz w:val="17"/>
                <w:szCs w:val="17"/>
              </w:rPr>
              <w:t>至少选</w:t>
            </w:r>
            <w:r w:rsidRPr="000577DD">
              <w:rPr>
                <w:rFonts w:hint="eastAsia"/>
                <w:color w:val="000000" w:themeColor="text1"/>
                <w:sz w:val="17"/>
                <w:szCs w:val="17"/>
              </w:rPr>
              <w:t>5.5</w:t>
            </w:r>
            <w:r w:rsidRPr="000577DD">
              <w:rPr>
                <w:rFonts w:hint="eastAsia"/>
                <w:color w:val="000000" w:themeColor="text1"/>
                <w:sz w:val="17"/>
                <w:szCs w:val="17"/>
              </w:rPr>
              <w:t>学分</w:t>
            </w:r>
          </w:p>
          <w:p w:rsidR="00625A1B" w:rsidRPr="000577DD" w:rsidRDefault="00625A1B" w:rsidP="0025199B">
            <w:pPr>
              <w:spacing w:line="164" w:lineRule="exact"/>
              <w:jc w:val="center"/>
              <w:rPr>
                <w:color w:val="000000" w:themeColor="text1"/>
                <w:sz w:val="17"/>
                <w:szCs w:val="17"/>
              </w:rPr>
            </w:pPr>
            <w:r w:rsidRPr="000577DD">
              <w:rPr>
                <w:rFonts w:hint="eastAsia"/>
                <w:color w:val="000000" w:themeColor="text1"/>
                <w:sz w:val="17"/>
                <w:szCs w:val="17"/>
              </w:rPr>
              <w:t>Elective</w:t>
            </w:r>
          </w:p>
        </w:tc>
      </w:tr>
      <w:tr w:rsidR="00625A1B" w:rsidRPr="000577DD" w:rsidTr="001174D3">
        <w:trPr>
          <w:gridAfter w:val="1"/>
          <w:wAfter w:w="32" w:type="dxa"/>
          <w:trHeight w:val="340"/>
          <w:jc w:val="center"/>
        </w:trPr>
        <w:tc>
          <w:tcPr>
            <w:tcW w:w="1242" w:type="dxa"/>
            <w:shd w:val="clear" w:color="auto" w:fill="auto"/>
            <w:vAlign w:val="center"/>
          </w:tcPr>
          <w:p w:rsidR="00625A1B" w:rsidRPr="000577DD" w:rsidRDefault="00625A1B" w:rsidP="00F13F9C">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F0301720</w:t>
            </w:r>
          </w:p>
        </w:tc>
        <w:tc>
          <w:tcPr>
            <w:tcW w:w="4111" w:type="dxa"/>
            <w:shd w:val="clear" w:color="auto" w:fill="auto"/>
            <w:vAlign w:val="center"/>
          </w:tcPr>
          <w:p w:rsidR="00625A1B" w:rsidRPr="000577DD" w:rsidRDefault="00625A1B" w:rsidP="005F3DED">
            <w:pPr>
              <w:widowControl/>
              <w:spacing w:line="180" w:lineRule="exact"/>
              <w:jc w:val="left"/>
              <w:rPr>
                <w:color w:val="000000" w:themeColor="text1"/>
                <w:sz w:val="18"/>
                <w:szCs w:val="18"/>
              </w:rPr>
            </w:pPr>
            <w:r w:rsidRPr="000577DD">
              <w:rPr>
                <w:rFonts w:hint="eastAsia"/>
                <w:color w:val="000000" w:themeColor="text1"/>
                <w:sz w:val="18"/>
                <w:szCs w:val="18"/>
              </w:rPr>
              <w:t>微电子工艺</w:t>
            </w:r>
          </w:p>
          <w:p w:rsidR="00625A1B" w:rsidRPr="000577DD" w:rsidRDefault="00625A1B" w:rsidP="005F3DED">
            <w:pPr>
              <w:widowControl/>
              <w:spacing w:line="180" w:lineRule="exact"/>
              <w:jc w:val="left"/>
              <w:rPr>
                <w:color w:val="000000" w:themeColor="text1"/>
                <w:sz w:val="18"/>
                <w:szCs w:val="18"/>
              </w:rPr>
            </w:pPr>
            <w:r w:rsidRPr="000577DD">
              <w:rPr>
                <w:rFonts w:hint="eastAsia"/>
                <w:color w:val="000000" w:themeColor="text1"/>
                <w:sz w:val="18"/>
                <w:szCs w:val="18"/>
              </w:rPr>
              <w:t>Microelectronic Technology</w:t>
            </w:r>
          </w:p>
        </w:tc>
        <w:tc>
          <w:tcPr>
            <w:tcW w:w="1167" w:type="dxa"/>
            <w:gridSpan w:val="2"/>
            <w:shd w:val="clear" w:color="auto" w:fill="auto"/>
            <w:vAlign w:val="center"/>
          </w:tcPr>
          <w:p w:rsidR="00625A1B" w:rsidRPr="000577DD" w:rsidRDefault="00625A1B" w:rsidP="00F13F9C">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417" w:type="dxa"/>
            <w:shd w:val="clear" w:color="auto" w:fill="auto"/>
            <w:vAlign w:val="center"/>
          </w:tcPr>
          <w:p w:rsidR="00625A1B" w:rsidRPr="000577DD" w:rsidRDefault="00625A1B" w:rsidP="00F13F9C">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699" w:type="dxa"/>
            <w:vAlign w:val="center"/>
          </w:tcPr>
          <w:p w:rsidR="00625A1B" w:rsidRPr="000577DD" w:rsidRDefault="00625A1B">
            <w:pPr>
              <w:spacing w:line="200" w:lineRule="exact"/>
              <w:jc w:val="center"/>
              <w:rPr>
                <w:color w:val="000000" w:themeColor="text1"/>
                <w:sz w:val="18"/>
                <w:szCs w:val="18"/>
              </w:rPr>
            </w:pPr>
            <w:r w:rsidRPr="000577DD">
              <w:rPr>
                <w:rFonts w:hint="eastAsia"/>
                <w:color w:val="000000" w:themeColor="text1"/>
                <w:sz w:val="18"/>
                <w:szCs w:val="18"/>
              </w:rPr>
              <w:t>0</w:t>
            </w:r>
          </w:p>
        </w:tc>
        <w:tc>
          <w:tcPr>
            <w:tcW w:w="1691" w:type="dxa"/>
            <w:vMerge/>
            <w:shd w:val="clear" w:color="auto" w:fill="auto"/>
            <w:vAlign w:val="center"/>
          </w:tcPr>
          <w:p w:rsidR="00625A1B" w:rsidRPr="000577DD" w:rsidRDefault="00625A1B" w:rsidP="00281565">
            <w:pPr>
              <w:widowControl/>
              <w:spacing w:line="170" w:lineRule="exact"/>
              <w:jc w:val="center"/>
              <w:rPr>
                <w:rFonts w:eastAsiaTheme="minorEastAsia"/>
                <w:color w:val="000000" w:themeColor="text1"/>
                <w:sz w:val="18"/>
                <w:szCs w:val="18"/>
              </w:rPr>
            </w:pPr>
          </w:p>
        </w:tc>
      </w:tr>
      <w:tr w:rsidR="00625A1B" w:rsidRPr="000577DD" w:rsidTr="0068647A">
        <w:trPr>
          <w:gridAfter w:val="1"/>
          <w:wAfter w:w="32" w:type="dxa"/>
          <w:trHeight w:val="340"/>
          <w:jc w:val="center"/>
        </w:trPr>
        <w:tc>
          <w:tcPr>
            <w:tcW w:w="1242" w:type="dxa"/>
            <w:shd w:val="clear" w:color="auto" w:fill="auto"/>
          </w:tcPr>
          <w:p w:rsidR="00625A1B" w:rsidRPr="000577DD" w:rsidRDefault="00625A1B" w:rsidP="006F3652">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H0300110</w:t>
            </w:r>
          </w:p>
        </w:tc>
        <w:tc>
          <w:tcPr>
            <w:tcW w:w="4111" w:type="dxa"/>
            <w:shd w:val="clear" w:color="auto" w:fill="auto"/>
            <w:vAlign w:val="center"/>
          </w:tcPr>
          <w:p w:rsidR="00625A1B" w:rsidRPr="000577DD" w:rsidRDefault="00625A1B" w:rsidP="005F3DED">
            <w:pPr>
              <w:widowControl/>
              <w:spacing w:line="180" w:lineRule="exact"/>
              <w:jc w:val="left"/>
              <w:rPr>
                <w:color w:val="000000" w:themeColor="text1"/>
                <w:sz w:val="18"/>
                <w:szCs w:val="18"/>
              </w:rPr>
            </w:pPr>
            <w:r w:rsidRPr="000577DD">
              <w:rPr>
                <w:rFonts w:hint="eastAsia"/>
                <w:color w:val="000000" w:themeColor="text1"/>
                <w:sz w:val="18"/>
                <w:szCs w:val="18"/>
              </w:rPr>
              <w:t>新技术专题（一）</w:t>
            </w:r>
          </w:p>
          <w:p w:rsidR="00625A1B" w:rsidRPr="000577DD" w:rsidRDefault="00625A1B" w:rsidP="005F3DED">
            <w:pPr>
              <w:widowControl/>
              <w:spacing w:line="180" w:lineRule="exact"/>
              <w:jc w:val="left"/>
              <w:rPr>
                <w:color w:val="000000" w:themeColor="text1"/>
                <w:sz w:val="18"/>
                <w:szCs w:val="18"/>
              </w:rPr>
            </w:pPr>
            <w:r w:rsidRPr="000577DD">
              <w:rPr>
                <w:rFonts w:hint="eastAsia"/>
                <w:color w:val="000000" w:themeColor="text1"/>
                <w:sz w:val="18"/>
                <w:szCs w:val="18"/>
              </w:rPr>
              <w:t>Lectures on New Technologies</w:t>
            </w:r>
            <w:r w:rsidRPr="000577DD">
              <w:rPr>
                <w:rFonts w:hint="eastAsia"/>
                <w:color w:val="000000" w:themeColor="text1"/>
                <w:sz w:val="18"/>
                <w:szCs w:val="18"/>
              </w:rPr>
              <w:t>（</w:t>
            </w:r>
            <w:r w:rsidRPr="000577DD">
              <w:rPr>
                <w:rFonts w:hint="eastAsia"/>
                <w:color w:val="000000" w:themeColor="text1"/>
                <w:sz w:val="18"/>
                <w:szCs w:val="18"/>
              </w:rPr>
              <w:t>1</w:t>
            </w:r>
            <w:r w:rsidRPr="000577DD">
              <w:rPr>
                <w:rFonts w:hint="eastAsia"/>
                <w:color w:val="000000" w:themeColor="text1"/>
                <w:sz w:val="18"/>
                <w:szCs w:val="18"/>
              </w:rPr>
              <w:t>）</w:t>
            </w:r>
          </w:p>
        </w:tc>
        <w:tc>
          <w:tcPr>
            <w:tcW w:w="1167" w:type="dxa"/>
            <w:gridSpan w:val="2"/>
            <w:shd w:val="clear" w:color="auto" w:fill="auto"/>
            <w:vAlign w:val="center"/>
          </w:tcPr>
          <w:p w:rsidR="00625A1B" w:rsidRPr="000577DD" w:rsidRDefault="00625A1B" w:rsidP="0068647A">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1417" w:type="dxa"/>
            <w:shd w:val="clear" w:color="auto" w:fill="auto"/>
            <w:vAlign w:val="center"/>
          </w:tcPr>
          <w:p w:rsidR="00625A1B" w:rsidRPr="000577DD" w:rsidRDefault="00625A1B">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699" w:type="dxa"/>
            <w:vAlign w:val="center"/>
          </w:tcPr>
          <w:p w:rsidR="00625A1B" w:rsidRPr="000577DD" w:rsidRDefault="00625A1B">
            <w:pPr>
              <w:spacing w:line="200" w:lineRule="exact"/>
              <w:jc w:val="center"/>
              <w:rPr>
                <w:color w:val="000000" w:themeColor="text1"/>
                <w:sz w:val="18"/>
                <w:szCs w:val="18"/>
              </w:rPr>
            </w:pPr>
            <w:r w:rsidRPr="000577DD">
              <w:rPr>
                <w:rFonts w:hint="eastAsia"/>
                <w:color w:val="000000" w:themeColor="text1"/>
                <w:sz w:val="18"/>
                <w:szCs w:val="18"/>
              </w:rPr>
              <w:t>0</w:t>
            </w:r>
          </w:p>
        </w:tc>
        <w:tc>
          <w:tcPr>
            <w:tcW w:w="1691" w:type="dxa"/>
            <w:vMerge/>
            <w:shd w:val="clear" w:color="auto" w:fill="auto"/>
            <w:vAlign w:val="center"/>
          </w:tcPr>
          <w:p w:rsidR="00625A1B" w:rsidRPr="000577DD" w:rsidRDefault="00625A1B" w:rsidP="00281565">
            <w:pPr>
              <w:widowControl/>
              <w:spacing w:line="170" w:lineRule="exact"/>
              <w:jc w:val="center"/>
              <w:rPr>
                <w:rFonts w:eastAsiaTheme="minorEastAsia"/>
                <w:strike/>
                <w:color w:val="000000" w:themeColor="text1"/>
                <w:sz w:val="18"/>
                <w:szCs w:val="18"/>
              </w:rPr>
            </w:pPr>
          </w:p>
        </w:tc>
      </w:tr>
      <w:tr w:rsidR="00625A1B" w:rsidRPr="000577DD" w:rsidTr="001174D3">
        <w:trPr>
          <w:gridAfter w:val="1"/>
          <w:wAfter w:w="32" w:type="dxa"/>
          <w:trHeight w:val="340"/>
          <w:jc w:val="center"/>
        </w:trPr>
        <w:tc>
          <w:tcPr>
            <w:tcW w:w="1242" w:type="dxa"/>
            <w:shd w:val="clear" w:color="auto" w:fill="auto"/>
            <w:vAlign w:val="center"/>
          </w:tcPr>
          <w:p w:rsidR="00625A1B" w:rsidRPr="000577DD" w:rsidRDefault="00625A1B" w:rsidP="00DD372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H0300210</w:t>
            </w:r>
          </w:p>
        </w:tc>
        <w:tc>
          <w:tcPr>
            <w:tcW w:w="4111" w:type="dxa"/>
            <w:shd w:val="clear" w:color="auto" w:fill="auto"/>
            <w:vAlign w:val="center"/>
          </w:tcPr>
          <w:p w:rsidR="00625A1B" w:rsidRPr="000577DD" w:rsidRDefault="00625A1B" w:rsidP="005F3DED">
            <w:pPr>
              <w:widowControl/>
              <w:spacing w:line="180" w:lineRule="exact"/>
              <w:jc w:val="left"/>
              <w:rPr>
                <w:color w:val="000000" w:themeColor="text1"/>
                <w:sz w:val="18"/>
                <w:szCs w:val="18"/>
              </w:rPr>
            </w:pPr>
            <w:r w:rsidRPr="000577DD">
              <w:rPr>
                <w:rFonts w:hint="eastAsia"/>
                <w:color w:val="000000" w:themeColor="text1"/>
                <w:sz w:val="18"/>
                <w:szCs w:val="18"/>
              </w:rPr>
              <w:t>新技术专题（二）</w:t>
            </w:r>
          </w:p>
          <w:p w:rsidR="00625A1B" w:rsidRPr="000577DD" w:rsidRDefault="00625A1B" w:rsidP="005F3DED">
            <w:pPr>
              <w:widowControl/>
              <w:spacing w:line="180" w:lineRule="exact"/>
              <w:jc w:val="left"/>
              <w:rPr>
                <w:color w:val="000000" w:themeColor="text1"/>
                <w:sz w:val="18"/>
                <w:szCs w:val="18"/>
              </w:rPr>
            </w:pPr>
            <w:r w:rsidRPr="000577DD">
              <w:rPr>
                <w:rFonts w:hint="eastAsia"/>
                <w:color w:val="000000" w:themeColor="text1"/>
                <w:sz w:val="18"/>
                <w:szCs w:val="18"/>
              </w:rPr>
              <w:t>Lectures on New Technologies</w:t>
            </w:r>
            <w:r w:rsidRPr="000577DD">
              <w:rPr>
                <w:rFonts w:hint="eastAsia"/>
                <w:color w:val="000000" w:themeColor="text1"/>
                <w:sz w:val="18"/>
                <w:szCs w:val="18"/>
              </w:rPr>
              <w:t>（</w:t>
            </w:r>
            <w:r w:rsidRPr="000577DD">
              <w:rPr>
                <w:rFonts w:hint="eastAsia"/>
                <w:color w:val="000000" w:themeColor="text1"/>
                <w:sz w:val="18"/>
                <w:szCs w:val="18"/>
              </w:rPr>
              <w:t>2</w:t>
            </w:r>
            <w:r w:rsidRPr="000577DD">
              <w:rPr>
                <w:rFonts w:hint="eastAsia"/>
                <w:color w:val="000000" w:themeColor="text1"/>
                <w:sz w:val="18"/>
                <w:szCs w:val="18"/>
              </w:rPr>
              <w:t>）</w:t>
            </w:r>
          </w:p>
        </w:tc>
        <w:tc>
          <w:tcPr>
            <w:tcW w:w="1167" w:type="dxa"/>
            <w:gridSpan w:val="2"/>
            <w:shd w:val="clear" w:color="auto" w:fill="auto"/>
            <w:vAlign w:val="center"/>
          </w:tcPr>
          <w:p w:rsidR="00625A1B" w:rsidRPr="000577DD" w:rsidRDefault="00625A1B" w:rsidP="00DD372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1417" w:type="dxa"/>
            <w:shd w:val="clear" w:color="auto" w:fill="auto"/>
            <w:vAlign w:val="center"/>
          </w:tcPr>
          <w:p w:rsidR="00625A1B" w:rsidRPr="000577DD" w:rsidRDefault="00625A1B" w:rsidP="00DD3728">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699" w:type="dxa"/>
            <w:vAlign w:val="center"/>
          </w:tcPr>
          <w:p w:rsidR="00625A1B" w:rsidRPr="000577DD" w:rsidRDefault="00625A1B">
            <w:pPr>
              <w:spacing w:line="200" w:lineRule="exact"/>
              <w:jc w:val="center"/>
              <w:rPr>
                <w:color w:val="000000" w:themeColor="text1"/>
                <w:sz w:val="18"/>
                <w:szCs w:val="18"/>
              </w:rPr>
            </w:pPr>
            <w:r w:rsidRPr="000577DD">
              <w:rPr>
                <w:rFonts w:hint="eastAsia"/>
                <w:color w:val="000000" w:themeColor="text1"/>
                <w:sz w:val="18"/>
                <w:szCs w:val="18"/>
              </w:rPr>
              <w:t>0</w:t>
            </w:r>
          </w:p>
        </w:tc>
        <w:tc>
          <w:tcPr>
            <w:tcW w:w="1691" w:type="dxa"/>
            <w:vMerge/>
            <w:shd w:val="clear" w:color="auto" w:fill="auto"/>
            <w:vAlign w:val="center"/>
          </w:tcPr>
          <w:p w:rsidR="00625A1B" w:rsidRPr="000577DD" w:rsidRDefault="00625A1B" w:rsidP="00281565">
            <w:pPr>
              <w:widowControl/>
              <w:spacing w:line="170" w:lineRule="exact"/>
              <w:jc w:val="center"/>
              <w:rPr>
                <w:rFonts w:eastAsiaTheme="minorEastAsia"/>
                <w:strike/>
                <w:color w:val="000000" w:themeColor="text1"/>
                <w:sz w:val="18"/>
                <w:szCs w:val="18"/>
              </w:rPr>
            </w:pPr>
          </w:p>
        </w:tc>
      </w:tr>
      <w:tr w:rsidR="00625A1B" w:rsidRPr="000577DD" w:rsidTr="001174D3">
        <w:trPr>
          <w:gridAfter w:val="1"/>
          <w:wAfter w:w="32" w:type="dxa"/>
          <w:trHeight w:val="340"/>
          <w:jc w:val="center"/>
        </w:trPr>
        <w:tc>
          <w:tcPr>
            <w:tcW w:w="1242" w:type="dxa"/>
            <w:shd w:val="clear" w:color="auto" w:fill="auto"/>
            <w:vAlign w:val="center"/>
          </w:tcPr>
          <w:p w:rsidR="00625A1B" w:rsidRPr="000577DD" w:rsidRDefault="00625A1B" w:rsidP="00DD372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H0300310</w:t>
            </w:r>
          </w:p>
        </w:tc>
        <w:tc>
          <w:tcPr>
            <w:tcW w:w="4111" w:type="dxa"/>
            <w:shd w:val="clear" w:color="auto" w:fill="auto"/>
            <w:vAlign w:val="center"/>
          </w:tcPr>
          <w:p w:rsidR="00625A1B" w:rsidRPr="000577DD" w:rsidRDefault="00625A1B" w:rsidP="005F3DED">
            <w:pPr>
              <w:widowControl/>
              <w:spacing w:line="180" w:lineRule="exact"/>
              <w:jc w:val="left"/>
              <w:rPr>
                <w:color w:val="000000" w:themeColor="text1"/>
                <w:sz w:val="18"/>
                <w:szCs w:val="18"/>
              </w:rPr>
            </w:pPr>
            <w:r w:rsidRPr="000577DD">
              <w:rPr>
                <w:rFonts w:hint="eastAsia"/>
                <w:color w:val="000000" w:themeColor="text1"/>
                <w:sz w:val="18"/>
                <w:szCs w:val="18"/>
              </w:rPr>
              <w:t>新技术专题（三）</w:t>
            </w:r>
          </w:p>
          <w:p w:rsidR="00625A1B" w:rsidRPr="000577DD" w:rsidRDefault="00625A1B" w:rsidP="005F3DED">
            <w:pPr>
              <w:widowControl/>
              <w:spacing w:line="180" w:lineRule="exact"/>
              <w:jc w:val="left"/>
              <w:rPr>
                <w:color w:val="000000" w:themeColor="text1"/>
                <w:sz w:val="18"/>
                <w:szCs w:val="18"/>
              </w:rPr>
            </w:pPr>
            <w:r w:rsidRPr="000577DD">
              <w:rPr>
                <w:rFonts w:hint="eastAsia"/>
                <w:color w:val="000000" w:themeColor="text1"/>
                <w:sz w:val="18"/>
                <w:szCs w:val="18"/>
              </w:rPr>
              <w:t>Lectures on New Technologies</w:t>
            </w:r>
            <w:r w:rsidRPr="000577DD">
              <w:rPr>
                <w:rFonts w:hint="eastAsia"/>
                <w:color w:val="000000" w:themeColor="text1"/>
                <w:sz w:val="18"/>
                <w:szCs w:val="18"/>
              </w:rPr>
              <w:t>（</w:t>
            </w:r>
            <w:r w:rsidRPr="000577DD">
              <w:rPr>
                <w:rFonts w:hint="eastAsia"/>
                <w:color w:val="000000" w:themeColor="text1"/>
                <w:sz w:val="18"/>
                <w:szCs w:val="18"/>
              </w:rPr>
              <w:t>3</w:t>
            </w:r>
            <w:r w:rsidRPr="000577DD">
              <w:rPr>
                <w:rFonts w:hint="eastAsia"/>
                <w:color w:val="000000" w:themeColor="text1"/>
                <w:sz w:val="18"/>
                <w:szCs w:val="18"/>
              </w:rPr>
              <w:t>）</w:t>
            </w:r>
          </w:p>
        </w:tc>
        <w:tc>
          <w:tcPr>
            <w:tcW w:w="1167" w:type="dxa"/>
            <w:gridSpan w:val="2"/>
            <w:shd w:val="clear" w:color="auto" w:fill="auto"/>
            <w:vAlign w:val="center"/>
          </w:tcPr>
          <w:p w:rsidR="00625A1B" w:rsidRPr="000577DD" w:rsidRDefault="00625A1B" w:rsidP="00DD3728">
            <w:pPr>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1</w:t>
            </w:r>
          </w:p>
        </w:tc>
        <w:tc>
          <w:tcPr>
            <w:tcW w:w="1417" w:type="dxa"/>
            <w:shd w:val="clear" w:color="auto" w:fill="auto"/>
            <w:vAlign w:val="center"/>
          </w:tcPr>
          <w:p w:rsidR="00625A1B" w:rsidRPr="000577DD" w:rsidRDefault="00625A1B" w:rsidP="00DD3728">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1699" w:type="dxa"/>
            <w:vAlign w:val="center"/>
          </w:tcPr>
          <w:p w:rsidR="00625A1B" w:rsidRPr="000577DD" w:rsidRDefault="00625A1B">
            <w:pPr>
              <w:spacing w:line="200" w:lineRule="exact"/>
              <w:jc w:val="center"/>
              <w:rPr>
                <w:color w:val="000000" w:themeColor="text1"/>
                <w:sz w:val="18"/>
                <w:szCs w:val="18"/>
              </w:rPr>
            </w:pPr>
            <w:r w:rsidRPr="000577DD">
              <w:rPr>
                <w:rFonts w:hint="eastAsia"/>
                <w:color w:val="000000" w:themeColor="text1"/>
                <w:sz w:val="18"/>
                <w:szCs w:val="18"/>
              </w:rPr>
              <w:t>0</w:t>
            </w:r>
          </w:p>
        </w:tc>
        <w:tc>
          <w:tcPr>
            <w:tcW w:w="1691" w:type="dxa"/>
            <w:vMerge/>
            <w:shd w:val="clear" w:color="auto" w:fill="auto"/>
            <w:vAlign w:val="center"/>
          </w:tcPr>
          <w:p w:rsidR="00625A1B" w:rsidRPr="000577DD" w:rsidRDefault="00625A1B" w:rsidP="00281565">
            <w:pPr>
              <w:widowControl/>
              <w:spacing w:line="170" w:lineRule="exact"/>
              <w:jc w:val="center"/>
              <w:rPr>
                <w:rFonts w:eastAsiaTheme="minorEastAsia"/>
                <w:strike/>
                <w:color w:val="000000" w:themeColor="text1"/>
                <w:sz w:val="18"/>
                <w:szCs w:val="18"/>
              </w:rPr>
            </w:pPr>
          </w:p>
        </w:tc>
      </w:tr>
      <w:tr w:rsidR="00315F8C" w:rsidRPr="000577DD" w:rsidTr="002E77C3">
        <w:trPr>
          <w:gridAfter w:val="1"/>
          <w:wAfter w:w="32" w:type="dxa"/>
          <w:trHeight w:val="340"/>
          <w:jc w:val="center"/>
        </w:trPr>
        <w:tc>
          <w:tcPr>
            <w:tcW w:w="1242" w:type="dxa"/>
            <w:shd w:val="clear" w:color="auto" w:fill="auto"/>
            <w:vAlign w:val="center"/>
          </w:tcPr>
          <w:p w:rsidR="00315F8C" w:rsidRPr="000577DD" w:rsidRDefault="00315F8C" w:rsidP="00DD3728">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B9800320</w:t>
            </w:r>
          </w:p>
        </w:tc>
        <w:tc>
          <w:tcPr>
            <w:tcW w:w="4111" w:type="dxa"/>
            <w:shd w:val="clear" w:color="auto" w:fill="auto"/>
            <w:vAlign w:val="center"/>
          </w:tcPr>
          <w:p w:rsidR="00315F8C" w:rsidRPr="000577DD" w:rsidRDefault="00315F8C" w:rsidP="002E77C3">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形势与政策</w:t>
            </w:r>
          </w:p>
          <w:p w:rsidR="00315F8C" w:rsidRPr="000577DD" w:rsidRDefault="00315F8C" w:rsidP="005F3DED">
            <w:pPr>
              <w:widowControl/>
              <w:spacing w:line="180" w:lineRule="exact"/>
              <w:jc w:val="left"/>
              <w:rPr>
                <w:color w:val="000000" w:themeColor="text1"/>
                <w:sz w:val="18"/>
                <w:szCs w:val="18"/>
              </w:rPr>
            </w:pPr>
            <w:r w:rsidRPr="000577DD">
              <w:rPr>
                <w:rFonts w:hint="eastAsia"/>
                <w:color w:val="000000" w:themeColor="text1"/>
                <w:sz w:val="17"/>
                <w:szCs w:val="17"/>
              </w:rPr>
              <w:t>Situation and Policies</w:t>
            </w:r>
          </w:p>
        </w:tc>
        <w:tc>
          <w:tcPr>
            <w:tcW w:w="1167" w:type="dxa"/>
            <w:gridSpan w:val="2"/>
            <w:shd w:val="clear" w:color="auto" w:fill="auto"/>
            <w:vAlign w:val="center"/>
          </w:tcPr>
          <w:p w:rsidR="00315F8C" w:rsidRPr="000577DD" w:rsidRDefault="00315F8C" w:rsidP="00DD3728">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3116" w:type="dxa"/>
            <w:gridSpan w:val="2"/>
            <w:shd w:val="clear" w:color="auto" w:fill="auto"/>
            <w:vAlign w:val="center"/>
          </w:tcPr>
          <w:p w:rsidR="00315F8C" w:rsidRPr="000577DD" w:rsidRDefault="00315F8C">
            <w:pPr>
              <w:spacing w:line="200" w:lineRule="exact"/>
              <w:jc w:val="center"/>
              <w:rPr>
                <w:color w:val="000000" w:themeColor="text1"/>
                <w:sz w:val="18"/>
                <w:szCs w:val="18"/>
              </w:rPr>
            </w:pPr>
            <w:r w:rsidRPr="000577DD">
              <w:rPr>
                <w:rFonts w:asciiTheme="minorEastAsia" w:hAnsiTheme="minorEastAsia" w:hint="eastAsia"/>
                <w:color w:val="000000" w:themeColor="text1"/>
                <w:sz w:val="18"/>
                <w:szCs w:val="18"/>
              </w:rPr>
              <w:t>1</w:t>
            </w:r>
            <w:r w:rsidRPr="000577DD">
              <w:rPr>
                <w:rFonts w:asciiTheme="minorEastAsia" w:hAnsiTheme="minorEastAsia"/>
                <w:color w:val="000000" w:themeColor="text1"/>
                <w:sz w:val="18"/>
                <w:szCs w:val="18"/>
              </w:rPr>
              <w:t>-6学期</w:t>
            </w:r>
            <w:r w:rsidRPr="000577DD">
              <w:rPr>
                <w:rFonts w:asciiTheme="minorEastAsia" w:hAnsiTheme="minorEastAsia" w:hint="eastAsia"/>
                <w:color w:val="000000" w:themeColor="text1"/>
                <w:sz w:val="18"/>
                <w:szCs w:val="18"/>
              </w:rPr>
              <w:t>每学期一次</w:t>
            </w:r>
            <w:r w:rsidRPr="000577DD">
              <w:rPr>
                <w:rFonts w:asciiTheme="minorEastAsia" w:hAnsiTheme="minorEastAsia"/>
                <w:color w:val="000000" w:themeColor="text1"/>
                <w:sz w:val="18"/>
                <w:szCs w:val="18"/>
              </w:rPr>
              <w:t>专题讲座</w:t>
            </w:r>
          </w:p>
        </w:tc>
        <w:tc>
          <w:tcPr>
            <w:tcW w:w="1691" w:type="dxa"/>
            <w:shd w:val="clear" w:color="auto" w:fill="auto"/>
            <w:vAlign w:val="center"/>
          </w:tcPr>
          <w:p w:rsidR="00315F8C" w:rsidRPr="000577DD" w:rsidRDefault="00315F8C" w:rsidP="002E77C3">
            <w:pPr>
              <w:spacing w:line="164" w:lineRule="exact"/>
              <w:jc w:val="center"/>
              <w:rPr>
                <w:color w:val="000000" w:themeColor="text1"/>
                <w:sz w:val="17"/>
                <w:szCs w:val="17"/>
              </w:rPr>
            </w:pPr>
            <w:r w:rsidRPr="000577DD">
              <w:rPr>
                <w:rFonts w:hint="eastAsia"/>
                <w:color w:val="000000" w:themeColor="text1"/>
                <w:sz w:val="17"/>
                <w:szCs w:val="17"/>
              </w:rPr>
              <w:t>必修</w:t>
            </w:r>
          </w:p>
          <w:p w:rsidR="00315F8C" w:rsidRPr="000577DD" w:rsidRDefault="00315F8C" w:rsidP="00F047DC">
            <w:pPr>
              <w:spacing w:line="200" w:lineRule="exact"/>
              <w:jc w:val="center"/>
              <w:rPr>
                <w:color w:val="000000" w:themeColor="text1"/>
                <w:sz w:val="18"/>
                <w:szCs w:val="18"/>
              </w:rPr>
            </w:pPr>
            <w:r w:rsidRPr="000577DD">
              <w:rPr>
                <w:rFonts w:hint="eastAsia"/>
                <w:color w:val="000000" w:themeColor="text1"/>
                <w:sz w:val="17"/>
                <w:szCs w:val="17"/>
              </w:rPr>
              <w:t>Compulsory</w:t>
            </w:r>
          </w:p>
        </w:tc>
      </w:tr>
      <w:tr w:rsidR="00315F8C" w:rsidRPr="000577DD" w:rsidTr="001174D3">
        <w:trPr>
          <w:gridAfter w:val="1"/>
          <w:wAfter w:w="32" w:type="dxa"/>
          <w:trHeight w:val="340"/>
          <w:jc w:val="center"/>
        </w:trPr>
        <w:tc>
          <w:tcPr>
            <w:tcW w:w="5353" w:type="dxa"/>
            <w:gridSpan w:val="2"/>
            <w:shd w:val="clear" w:color="auto" w:fill="auto"/>
            <w:vAlign w:val="center"/>
          </w:tcPr>
          <w:p w:rsidR="00315F8C" w:rsidRPr="000577DD" w:rsidRDefault="00315F8C"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建议修读学分</w:t>
            </w:r>
          </w:p>
          <w:p w:rsidR="00315F8C" w:rsidRPr="000577DD" w:rsidRDefault="00315F8C" w:rsidP="00DC476F">
            <w:pPr>
              <w:widowControl/>
              <w:spacing w:line="170" w:lineRule="exact"/>
              <w:jc w:val="center"/>
              <w:rPr>
                <w:rFonts w:eastAsiaTheme="minorEastAsia" w:hAnsiTheme="minorEastAsia"/>
                <w:b/>
                <w:bCs/>
                <w:color w:val="000000" w:themeColor="text1"/>
                <w:kern w:val="0"/>
                <w:sz w:val="18"/>
                <w:szCs w:val="18"/>
              </w:rPr>
            </w:pPr>
            <w:r w:rsidRPr="000577DD">
              <w:rPr>
                <w:b/>
                <w:bCs/>
                <w:color w:val="000000" w:themeColor="text1"/>
                <w:sz w:val="18"/>
                <w:szCs w:val="18"/>
              </w:rPr>
              <w:t>Recommended Credits</w:t>
            </w:r>
          </w:p>
        </w:tc>
        <w:tc>
          <w:tcPr>
            <w:tcW w:w="5974" w:type="dxa"/>
            <w:gridSpan w:val="5"/>
            <w:vAlign w:val="center"/>
          </w:tcPr>
          <w:p w:rsidR="00315F8C" w:rsidRPr="000577DD" w:rsidRDefault="008B7339" w:rsidP="00A84181">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20</w:t>
            </w:r>
          </w:p>
        </w:tc>
      </w:tr>
      <w:tr w:rsidR="00315F8C" w:rsidRPr="000577DD" w:rsidTr="001174D3">
        <w:trPr>
          <w:gridAfter w:val="1"/>
          <w:wAfter w:w="32" w:type="dxa"/>
          <w:trHeight w:val="340"/>
          <w:jc w:val="center"/>
        </w:trPr>
        <w:tc>
          <w:tcPr>
            <w:tcW w:w="5353" w:type="dxa"/>
            <w:gridSpan w:val="2"/>
            <w:shd w:val="clear" w:color="auto" w:fill="auto"/>
            <w:vAlign w:val="center"/>
          </w:tcPr>
          <w:p w:rsidR="00315F8C" w:rsidRPr="000577DD" w:rsidRDefault="00315F8C" w:rsidP="00A15057">
            <w:pPr>
              <w:spacing w:line="220" w:lineRule="exact"/>
              <w:jc w:val="center"/>
              <w:rPr>
                <w:b/>
                <w:color w:val="000000" w:themeColor="text1"/>
                <w:sz w:val="18"/>
                <w:szCs w:val="18"/>
              </w:rPr>
            </w:pPr>
            <w:r w:rsidRPr="000577DD">
              <w:rPr>
                <w:b/>
                <w:color w:val="000000" w:themeColor="text1"/>
                <w:sz w:val="18"/>
                <w:szCs w:val="18"/>
              </w:rPr>
              <w:t>建议理论平均周学时</w:t>
            </w:r>
          </w:p>
          <w:p w:rsidR="00315F8C" w:rsidRPr="000577DD" w:rsidRDefault="00315F8C">
            <w:pPr>
              <w:widowControl/>
              <w:spacing w:line="170" w:lineRule="exact"/>
              <w:jc w:val="center"/>
              <w:rPr>
                <w:rFonts w:eastAsiaTheme="minorEastAsia" w:hAnsiTheme="minorEastAsia"/>
                <w:b/>
                <w:bCs/>
                <w:color w:val="000000" w:themeColor="text1"/>
                <w:kern w:val="0"/>
                <w:sz w:val="18"/>
                <w:szCs w:val="18"/>
              </w:rPr>
            </w:pPr>
            <w:r w:rsidRPr="000577DD">
              <w:rPr>
                <w:b/>
                <w:bCs/>
                <w:color w:val="000000" w:themeColor="text1"/>
                <w:sz w:val="18"/>
                <w:szCs w:val="18"/>
              </w:rPr>
              <w:t>Theory Unit per week</w:t>
            </w:r>
          </w:p>
        </w:tc>
        <w:tc>
          <w:tcPr>
            <w:tcW w:w="5974" w:type="dxa"/>
            <w:gridSpan w:val="5"/>
            <w:vAlign w:val="center"/>
          </w:tcPr>
          <w:p w:rsidR="00315F8C" w:rsidRPr="000577DD" w:rsidRDefault="00880E92" w:rsidP="000941C0">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1</w:t>
            </w:r>
            <w:r w:rsidR="000941C0" w:rsidRPr="000577DD">
              <w:rPr>
                <w:rFonts w:eastAsiaTheme="minorEastAsia" w:hint="eastAsia"/>
                <w:b/>
                <w:bCs/>
                <w:color w:val="000000" w:themeColor="text1"/>
                <w:kern w:val="0"/>
                <w:sz w:val="18"/>
                <w:szCs w:val="18"/>
              </w:rPr>
              <w:t>6.5</w:t>
            </w:r>
          </w:p>
        </w:tc>
      </w:tr>
    </w:tbl>
    <w:p w:rsidR="00202F3F" w:rsidRPr="000577DD" w:rsidRDefault="00202F3F" w:rsidP="00202F3F">
      <w:pPr>
        <w:rPr>
          <w:b/>
          <w:bCs/>
          <w:color w:val="000000" w:themeColor="text1"/>
          <w:kern w:val="0"/>
          <w:sz w:val="18"/>
        </w:rPr>
      </w:pPr>
      <w:r w:rsidRPr="000577DD">
        <w:rPr>
          <w:rFonts w:hint="eastAsia"/>
          <w:b/>
          <w:bCs/>
          <w:color w:val="000000" w:themeColor="text1"/>
          <w:kern w:val="0"/>
          <w:sz w:val="18"/>
        </w:rPr>
        <w:t>特别</w:t>
      </w:r>
      <w:r w:rsidRPr="000577DD">
        <w:rPr>
          <w:b/>
          <w:bCs/>
          <w:color w:val="000000" w:themeColor="text1"/>
          <w:kern w:val="0"/>
          <w:sz w:val="18"/>
        </w:rPr>
        <w:t>提示：</w:t>
      </w:r>
    </w:p>
    <w:p w:rsidR="00202F3F" w:rsidRPr="000577DD" w:rsidRDefault="00202F3F" w:rsidP="00202F3F">
      <w:pPr>
        <w:rPr>
          <w:b/>
          <w:bCs/>
          <w:color w:val="000000" w:themeColor="text1"/>
          <w:kern w:val="0"/>
          <w:sz w:val="18"/>
        </w:rPr>
      </w:pPr>
      <w:r w:rsidRPr="000577DD">
        <w:rPr>
          <w:rFonts w:hint="eastAsia"/>
          <w:b/>
          <w:bCs/>
          <w:color w:val="000000" w:themeColor="text1"/>
          <w:kern w:val="0"/>
          <w:sz w:val="18"/>
        </w:rPr>
        <w:t>1</w:t>
      </w:r>
      <w:r w:rsidRPr="000577DD">
        <w:rPr>
          <w:rFonts w:hint="eastAsia"/>
          <w:b/>
          <w:bCs/>
          <w:color w:val="000000" w:themeColor="text1"/>
          <w:kern w:val="0"/>
          <w:sz w:val="18"/>
        </w:rPr>
        <w:t>．</w:t>
      </w:r>
      <w:r w:rsidRPr="000577DD">
        <w:rPr>
          <w:b/>
          <w:bCs/>
          <w:color w:val="000000" w:themeColor="text1"/>
          <w:kern w:val="0"/>
          <w:sz w:val="18"/>
        </w:rPr>
        <w:t>*</w:t>
      </w:r>
      <w:r w:rsidRPr="000577DD">
        <w:rPr>
          <w:rFonts w:hint="eastAsia"/>
          <w:b/>
          <w:bCs/>
          <w:color w:val="000000" w:themeColor="text1"/>
          <w:kern w:val="0"/>
          <w:sz w:val="18"/>
        </w:rPr>
        <w:t>标注</w:t>
      </w:r>
      <w:r w:rsidRPr="000577DD">
        <w:rPr>
          <w:b/>
          <w:bCs/>
          <w:color w:val="000000" w:themeColor="text1"/>
          <w:kern w:val="0"/>
          <w:sz w:val="18"/>
        </w:rPr>
        <w:t>课程</w:t>
      </w:r>
      <w:r w:rsidRPr="000577DD">
        <w:rPr>
          <w:rFonts w:hint="eastAsia"/>
          <w:b/>
          <w:bCs/>
          <w:color w:val="000000" w:themeColor="text1"/>
          <w:kern w:val="0"/>
          <w:sz w:val="18"/>
        </w:rPr>
        <w:t>请</w:t>
      </w:r>
      <w:r w:rsidRPr="000577DD">
        <w:rPr>
          <w:b/>
          <w:bCs/>
          <w:color w:val="000000" w:themeColor="text1"/>
          <w:kern w:val="0"/>
          <w:sz w:val="18"/>
        </w:rPr>
        <w:t>参见当期开</w:t>
      </w:r>
      <w:r w:rsidRPr="000577DD">
        <w:rPr>
          <w:rFonts w:hint="eastAsia"/>
          <w:b/>
          <w:bCs/>
          <w:color w:val="000000" w:themeColor="text1"/>
          <w:kern w:val="0"/>
          <w:sz w:val="18"/>
        </w:rPr>
        <w:t>出</w:t>
      </w:r>
      <w:r w:rsidRPr="000577DD">
        <w:rPr>
          <w:b/>
          <w:bCs/>
          <w:color w:val="000000" w:themeColor="text1"/>
          <w:kern w:val="0"/>
          <w:sz w:val="18"/>
        </w:rPr>
        <w:t>的课程目录</w:t>
      </w:r>
      <w:r w:rsidRPr="000577DD">
        <w:rPr>
          <w:rFonts w:hint="eastAsia"/>
          <w:b/>
          <w:bCs/>
          <w:color w:val="000000" w:themeColor="text1"/>
          <w:kern w:val="0"/>
          <w:sz w:val="18"/>
        </w:rPr>
        <w:t>。</w:t>
      </w:r>
    </w:p>
    <w:p w:rsidR="00202F3F" w:rsidRPr="000577DD" w:rsidRDefault="00202F3F" w:rsidP="00202F3F">
      <w:pPr>
        <w:rPr>
          <w:b/>
          <w:bCs/>
          <w:color w:val="000000" w:themeColor="text1"/>
          <w:kern w:val="0"/>
          <w:sz w:val="18"/>
        </w:rPr>
      </w:pPr>
      <w:r w:rsidRPr="000577DD">
        <w:rPr>
          <w:b/>
          <w:bCs/>
          <w:color w:val="000000" w:themeColor="text1"/>
          <w:kern w:val="0"/>
          <w:sz w:val="18"/>
        </w:rPr>
        <w:t xml:space="preserve">2. </w:t>
      </w:r>
      <w:r w:rsidRPr="000577DD">
        <w:rPr>
          <w:rFonts w:hint="eastAsia"/>
          <w:b/>
          <w:bCs/>
          <w:color w:val="000000" w:themeColor="text1"/>
          <w:kern w:val="0"/>
          <w:sz w:val="18"/>
        </w:rPr>
        <w:t>“实验实践学时”</w:t>
      </w:r>
      <w:r w:rsidRPr="000577DD">
        <w:rPr>
          <w:rFonts w:hint="eastAsia"/>
          <w:b/>
          <w:bCs/>
          <w:color w:val="000000" w:themeColor="text1"/>
          <w:kern w:val="0"/>
          <w:sz w:val="18"/>
        </w:rPr>
        <w:t>=</w:t>
      </w:r>
      <w:r w:rsidRPr="000577DD">
        <w:rPr>
          <w:rFonts w:hint="eastAsia"/>
          <w:b/>
          <w:bCs/>
          <w:color w:val="000000" w:themeColor="text1"/>
          <w:kern w:val="0"/>
          <w:sz w:val="18"/>
        </w:rPr>
        <w:t>周学时</w:t>
      </w:r>
      <w:r w:rsidRPr="000577DD">
        <w:rPr>
          <w:rFonts w:hint="eastAsia"/>
          <w:b/>
          <w:bCs/>
          <w:color w:val="000000" w:themeColor="text1"/>
          <w:kern w:val="0"/>
          <w:sz w:val="18"/>
        </w:rPr>
        <w:t>*</w:t>
      </w:r>
      <w:r w:rsidRPr="000577DD">
        <w:rPr>
          <w:rFonts w:hint="eastAsia"/>
          <w:b/>
          <w:bCs/>
          <w:color w:val="000000" w:themeColor="text1"/>
          <w:kern w:val="0"/>
          <w:sz w:val="18"/>
        </w:rPr>
        <w:t>开课周数。</w:t>
      </w:r>
    </w:p>
    <w:p w:rsidR="00202F3F" w:rsidRPr="000577DD" w:rsidRDefault="00CA1E8B" w:rsidP="00634293">
      <w:pPr>
        <w:rPr>
          <w:rFonts w:hAnsiTheme="minorEastAsia"/>
          <w:color w:val="000000" w:themeColor="text1"/>
          <w:kern w:val="0"/>
        </w:rPr>
      </w:pPr>
      <w:r w:rsidRPr="000577DD">
        <w:rPr>
          <w:rFonts w:hint="eastAsia"/>
          <w:b/>
          <w:bCs/>
          <w:color w:val="000000" w:themeColor="text1"/>
          <w:kern w:val="0"/>
          <w:sz w:val="18"/>
        </w:rPr>
        <w:t xml:space="preserve">3. </w:t>
      </w:r>
      <w:r w:rsidRPr="000577DD">
        <w:rPr>
          <w:rFonts w:hint="eastAsia"/>
          <w:b/>
          <w:bCs/>
          <w:color w:val="000000" w:themeColor="text1"/>
          <w:kern w:val="0"/>
          <w:sz w:val="18"/>
        </w:rPr>
        <w:t>《专业写作与表达》课程认定为通识教育课程。</w:t>
      </w:r>
    </w:p>
    <w:p w:rsidR="007751E7" w:rsidRPr="000577DD" w:rsidRDefault="000E418B">
      <w:pPr>
        <w:pStyle w:val="31"/>
        <w:spacing w:before="156" w:after="156"/>
        <w:rPr>
          <w:color w:val="000000" w:themeColor="text1"/>
          <w:kern w:val="0"/>
        </w:rPr>
      </w:pPr>
      <w:r w:rsidRPr="000577DD">
        <w:rPr>
          <w:rFonts w:hAnsiTheme="minorEastAsia"/>
          <w:color w:val="000000" w:themeColor="text1"/>
          <w:kern w:val="0"/>
        </w:rPr>
        <w:t>第</w:t>
      </w:r>
      <w:r w:rsidR="005D4B6C" w:rsidRPr="000577DD">
        <w:rPr>
          <w:rFonts w:hAnsiTheme="minorEastAsia" w:hint="eastAsia"/>
          <w:color w:val="000000" w:themeColor="text1"/>
          <w:kern w:val="0"/>
        </w:rPr>
        <w:t>7</w:t>
      </w:r>
      <w:r w:rsidRPr="000577DD">
        <w:rPr>
          <w:rFonts w:hAnsiTheme="minorEastAsia"/>
          <w:color w:val="000000" w:themeColor="text1"/>
          <w:kern w:val="0"/>
        </w:rPr>
        <w:t>学期</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2"/>
        <w:gridCol w:w="4111"/>
        <w:gridCol w:w="8"/>
        <w:gridCol w:w="1159"/>
        <w:gridCol w:w="1417"/>
        <w:gridCol w:w="1699"/>
        <w:gridCol w:w="1691"/>
        <w:gridCol w:w="8"/>
      </w:tblGrid>
      <w:tr w:rsidR="00434ED1" w:rsidRPr="000577DD" w:rsidTr="00721C47">
        <w:trPr>
          <w:trHeight w:val="312"/>
          <w:jc w:val="center"/>
        </w:trPr>
        <w:tc>
          <w:tcPr>
            <w:tcW w:w="1242"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课程代码</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Code</w:t>
            </w:r>
          </w:p>
        </w:tc>
        <w:tc>
          <w:tcPr>
            <w:tcW w:w="4119"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课程名称</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Name</w:t>
            </w:r>
          </w:p>
        </w:tc>
        <w:tc>
          <w:tcPr>
            <w:tcW w:w="1159"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学分</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Credits</w:t>
            </w:r>
          </w:p>
        </w:tc>
        <w:tc>
          <w:tcPr>
            <w:tcW w:w="1417" w:type="dxa"/>
            <w:shd w:val="clear" w:color="auto" w:fill="auto"/>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理论</w:t>
            </w:r>
            <w:r w:rsidRPr="000577DD">
              <w:rPr>
                <w:rFonts w:asciiTheme="minorEastAsia" w:hAnsiTheme="minorEastAsia"/>
                <w:b/>
                <w:color w:val="000000" w:themeColor="text1"/>
                <w:sz w:val="18"/>
                <w:szCs w:val="18"/>
              </w:rPr>
              <w:t>平均</w:t>
            </w:r>
            <w:r w:rsidRPr="000577DD">
              <w:rPr>
                <w:rFonts w:asciiTheme="minorEastAsia" w:hAnsiTheme="minorEastAsia" w:hint="eastAsia"/>
                <w:b/>
                <w:color w:val="000000" w:themeColor="text1"/>
                <w:sz w:val="18"/>
                <w:szCs w:val="18"/>
              </w:rPr>
              <w:t>周学时</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color w:val="000000" w:themeColor="text1"/>
                <w:sz w:val="18"/>
                <w:szCs w:val="18"/>
              </w:rPr>
              <w:t>Theory</w:t>
            </w:r>
          </w:p>
        </w:tc>
        <w:tc>
          <w:tcPr>
            <w:tcW w:w="1699" w:type="dxa"/>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实验</w:t>
            </w:r>
            <w:r w:rsidRPr="000577DD">
              <w:rPr>
                <w:rFonts w:asciiTheme="minorEastAsia" w:hAnsiTheme="minorEastAsia"/>
                <w:b/>
                <w:color w:val="000000" w:themeColor="text1"/>
                <w:sz w:val="18"/>
                <w:szCs w:val="18"/>
              </w:rPr>
              <w:t>实践</w:t>
            </w:r>
            <w:r w:rsidRPr="000577DD">
              <w:rPr>
                <w:rFonts w:asciiTheme="minorEastAsia" w:hAnsiTheme="minorEastAsia" w:hint="eastAsia"/>
                <w:b/>
                <w:color w:val="000000" w:themeColor="text1"/>
                <w:sz w:val="18"/>
                <w:szCs w:val="18"/>
              </w:rPr>
              <w:t>学时（</w:t>
            </w:r>
            <w:r w:rsidRPr="000577DD">
              <w:rPr>
                <w:rFonts w:asciiTheme="minorEastAsia" w:hAnsiTheme="minorEastAsia"/>
                <w:b/>
                <w:color w:val="000000" w:themeColor="text1"/>
                <w:sz w:val="18"/>
                <w:szCs w:val="18"/>
              </w:rPr>
              <w:t>周学时*</w:t>
            </w:r>
            <w:r w:rsidRPr="000577DD">
              <w:rPr>
                <w:rFonts w:asciiTheme="minorEastAsia" w:hAnsiTheme="minorEastAsia" w:hint="eastAsia"/>
                <w:b/>
                <w:color w:val="000000" w:themeColor="text1"/>
                <w:sz w:val="18"/>
                <w:szCs w:val="18"/>
              </w:rPr>
              <w:t>周</w:t>
            </w:r>
            <w:r w:rsidRPr="000577DD">
              <w:rPr>
                <w:rFonts w:asciiTheme="minorEastAsia" w:hAnsiTheme="minorEastAsia"/>
                <w:b/>
                <w:color w:val="000000" w:themeColor="text1"/>
                <w:sz w:val="18"/>
                <w:szCs w:val="18"/>
              </w:rPr>
              <w:t>）</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Lab</w:t>
            </w:r>
          </w:p>
        </w:tc>
        <w:tc>
          <w:tcPr>
            <w:tcW w:w="1699"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修读要求</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Requirements</w:t>
            </w:r>
          </w:p>
        </w:tc>
      </w:tr>
      <w:tr w:rsidR="0055727D" w:rsidRPr="000577DD" w:rsidTr="002E77C3">
        <w:trPr>
          <w:gridAfter w:val="1"/>
          <w:wAfter w:w="8" w:type="dxa"/>
          <w:trHeight w:val="312"/>
          <w:jc w:val="center"/>
        </w:trPr>
        <w:tc>
          <w:tcPr>
            <w:tcW w:w="1242" w:type="dxa"/>
            <w:shd w:val="clear" w:color="auto" w:fill="auto"/>
            <w:vAlign w:val="center"/>
          </w:tcPr>
          <w:p w:rsidR="0055727D" w:rsidRPr="000577DD" w:rsidRDefault="0055727D" w:rsidP="00F11474">
            <w:pPr>
              <w:widowControl/>
              <w:spacing w:line="170" w:lineRule="exact"/>
              <w:jc w:val="center"/>
              <w:rPr>
                <w:rFonts w:eastAsiaTheme="minorEastAsia"/>
                <w:color w:val="000000" w:themeColor="text1"/>
                <w:sz w:val="18"/>
                <w:szCs w:val="18"/>
              </w:rPr>
            </w:pPr>
            <w:r w:rsidRPr="000577DD">
              <w:rPr>
                <w:color w:val="000000" w:themeColor="text1"/>
                <w:szCs w:val="21"/>
              </w:rPr>
              <w:t>B1400510</w:t>
            </w:r>
          </w:p>
        </w:tc>
        <w:tc>
          <w:tcPr>
            <w:tcW w:w="4111" w:type="dxa"/>
            <w:shd w:val="clear" w:color="auto" w:fill="auto"/>
            <w:vAlign w:val="center"/>
          </w:tcPr>
          <w:p w:rsidR="0055727D" w:rsidRPr="000577DD" w:rsidRDefault="0055727D" w:rsidP="002E77C3">
            <w:pPr>
              <w:rPr>
                <w:color w:val="000000" w:themeColor="text1"/>
                <w:szCs w:val="21"/>
              </w:rPr>
            </w:pPr>
            <w:r w:rsidRPr="000577DD">
              <w:rPr>
                <w:rFonts w:hint="eastAsia"/>
                <w:color w:val="000000" w:themeColor="text1"/>
                <w:szCs w:val="21"/>
              </w:rPr>
              <w:t>大学生体质测试</w:t>
            </w:r>
          </w:p>
          <w:p w:rsidR="0055727D" w:rsidRPr="000577DD" w:rsidRDefault="0055727D" w:rsidP="00CA0D46">
            <w:pPr>
              <w:widowControl/>
              <w:spacing w:line="170" w:lineRule="exact"/>
              <w:jc w:val="left"/>
              <w:rPr>
                <w:rFonts w:eastAsiaTheme="minorEastAsia" w:hAnsiTheme="minorEastAsia"/>
                <w:color w:val="000000" w:themeColor="text1"/>
                <w:sz w:val="18"/>
                <w:szCs w:val="18"/>
              </w:rPr>
            </w:pPr>
            <w:r w:rsidRPr="000577DD">
              <w:rPr>
                <w:color w:val="000000" w:themeColor="text1"/>
                <w:kern w:val="0"/>
                <w:sz w:val="18"/>
                <w:szCs w:val="18"/>
              </w:rPr>
              <w:t>College-student Physique Test</w:t>
            </w:r>
          </w:p>
        </w:tc>
        <w:tc>
          <w:tcPr>
            <w:tcW w:w="1167" w:type="dxa"/>
            <w:gridSpan w:val="2"/>
            <w:shd w:val="clear" w:color="auto" w:fill="auto"/>
            <w:vAlign w:val="center"/>
          </w:tcPr>
          <w:p w:rsidR="0055727D" w:rsidRPr="000577DD" w:rsidRDefault="0055727D">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1</w:t>
            </w:r>
          </w:p>
        </w:tc>
        <w:tc>
          <w:tcPr>
            <w:tcW w:w="3116" w:type="dxa"/>
            <w:gridSpan w:val="2"/>
            <w:shd w:val="clear" w:color="auto" w:fill="auto"/>
            <w:vAlign w:val="center"/>
          </w:tcPr>
          <w:p w:rsidR="0055727D" w:rsidRPr="000577DD" w:rsidRDefault="0055727D" w:rsidP="00D15A8C">
            <w:pPr>
              <w:spacing w:line="164" w:lineRule="exact"/>
              <w:jc w:val="center"/>
              <w:rPr>
                <w:color w:val="000000" w:themeColor="text1"/>
                <w:sz w:val="17"/>
                <w:szCs w:val="17"/>
              </w:rPr>
            </w:pPr>
            <w:r w:rsidRPr="000577DD">
              <w:rPr>
                <w:rFonts w:asciiTheme="minorEastAsia" w:hAnsiTheme="minorEastAsia" w:hint="eastAsia"/>
                <w:color w:val="000000" w:themeColor="text1"/>
                <w:sz w:val="18"/>
                <w:szCs w:val="18"/>
              </w:rPr>
              <w:t>每学年测试</w:t>
            </w:r>
            <w:r w:rsidR="00D15A8C" w:rsidRPr="000577DD">
              <w:rPr>
                <w:rFonts w:asciiTheme="minorEastAsia" w:hAnsiTheme="minorEastAsia" w:hint="eastAsia"/>
                <w:color w:val="000000" w:themeColor="text1"/>
                <w:sz w:val="18"/>
                <w:szCs w:val="18"/>
              </w:rPr>
              <w:t>1</w:t>
            </w:r>
            <w:r w:rsidRPr="000577DD">
              <w:rPr>
                <w:rFonts w:asciiTheme="minorEastAsia" w:hAnsiTheme="minorEastAsia" w:hint="eastAsia"/>
                <w:color w:val="000000" w:themeColor="text1"/>
                <w:sz w:val="18"/>
                <w:szCs w:val="18"/>
              </w:rPr>
              <w:t>次，4</w:t>
            </w:r>
            <w:r w:rsidR="00D15A8C" w:rsidRPr="000577DD">
              <w:rPr>
                <w:rFonts w:asciiTheme="minorEastAsia" w:hAnsiTheme="minorEastAsia" w:hint="eastAsia"/>
                <w:color w:val="000000" w:themeColor="text1"/>
                <w:sz w:val="18"/>
                <w:szCs w:val="18"/>
              </w:rPr>
              <w:t>次测试合格获取学分</w:t>
            </w:r>
          </w:p>
        </w:tc>
        <w:tc>
          <w:tcPr>
            <w:tcW w:w="1691" w:type="dxa"/>
            <w:shd w:val="clear" w:color="auto" w:fill="auto"/>
            <w:vAlign w:val="center"/>
          </w:tcPr>
          <w:p w:rsidR="0055727D" w:rsidRPr="000577DD" w:rsidRDefault="0055727D" w:rsidP="002E77C3">
            <w:pPr>
              <w:spacing w:line="164" w:lineRule="exact"/>
              <w:jc w:val="center"/>
              <w:rPr>
                <w:color w:val="000000" w:themeColor="text1"/>
                <w:sz w:val="17"/>
                <w:szCs w:val="17"/>
              </w:rPr>
            </w:pPr>
            <w:r w:rsidRPr="000577DD">
              <w:rPr>
                <w:rFonts w:hint="eastAsia"/>
                <w:color w:val="000000" w:themeColor="text1"/>
                <w:sz w:val="17"/>
                <w:szCs w:val="17"/>
              </w:rPr>
              <w:t>必修</w:t>
            </w:r>
          </w:p>
          <w:p w:rsidR="0055727D" w:rsidRPr="000577DD" w:rsidRDefault="0055727D" w:rsidP="0055727D">
            <w:pPr>
              <w:widowControl/>
              <w:spacing w:line="170"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354F29" w:rsidRPr="000577DD" w:rsidTr="00721C47">
        <w:trPr>
          <w:gridAfter w:val="1"/>
          <w:wAfter w:w="8" w:type="dxa"/>
          <w:trHeight w:val="312"/>
          <w:jc w:val="center"/>
        </w:trPr>
        <w:tc>
          <w:tcPr>
            <w:tcW w:w="1242" w:type="dxa"/>
            <w:shd w:val="clear" w:color="auto" w:fill="auto"/>
            <w:vAlign w:val="center"/>
          </w:tcPr>
          <w:p w:rsidR="00354F29" w:rsidRPr="000577DD" w:rsidRDefault="00354F29" w:rsidP="00F11474">
            <w:pPr>
              <w:widowControl/>
              <w:spacing w:line="170" w:lineRule="exact"/>
              <w:jc w:val="center"/>
              <w:rPr>
                <w:rFonts w:eastAsiaTheme="minorEastAsia"/>
                <w:color w:val="000000" w:themeColor="text1"/>
                <w:sz w:val="18"/>
                <w:szCs w:val="18"/>
              </w:rPr>
            </w:pPr>
            <w:r w:rsidRPr="000577DD">
              <w:rPr>
                <w:rFonts w:eastAsiaTheme="minorEastAsia"/>
                <w:color w:val="000000" w:themeColor="text1"/>
                <w:szCs w:val="18"/>
              </w:rPr>
              <w:t>S0321710</w:t>
            </w:r>
          </w:p>
        </w:tc>
        <w:tc>
          <w:tcPr>
            <w:tcW w:w="4111" w:type="dxa"/>
            <w:shd w:val="clear" w:color="auto" w:fill="auto"/>
            <w:vAlign w:val="center"/>
          </w:tcPr>
          <w:p w:rsidR="00354F29" w:rsidRPr="000577DD" w:rsidRDefault="00354F29" w:rsidP="00907E88">
            <w:pPr>
              <w:jc w:val="left"/>
              <w:rPr>
                <w:color w:val="000000" w:themeColor="text1"/>
              </w:rPr>
            </w:pPr>
            <w:r w:rsidRPr="000577DD">
              <w:rPr>
                <w:color w:val="000000" w:themeColor="text1"/>
              </w:rPr>
              <w:t>综合课程</w:t>
            </w:r>
            <w:r w:rsidRPr="000577DD">
              <w:rPr>
                <w:rFonts w:hint="eastAsia"/>
                <w:color w:val="000000" w:themeColor="text1"/>
              </w:rPr>
              <w:t>设计</w:t>
            </w:r>
            <w:r w:rsidRPr="000577DD">
              <w:rPr>
                <w:rFonts w:hint="eastAsia"/>
                <w:color w:val="000000" w:themeColor="text1"/>
              </w:rPr>
              <w:t>C</w:t>
            </w:r>
            <w:r w:rsidRPr="000577DD">
              <w:rPr>
                <w:rFonts w:hint="eastAsia"/>
                <w:color w:val="000000" w:themeColor="text1"/>
              </w:rPr>
              <w:t>（挑战性课程）</w:t>
            </w:r>
          </w:p>
          <w:p w:rsidR="00354F29" w:rsidRPr="000577DD" w:rsidRDefault="00354F29" w:rsidP="00907E88">
            <w:pPr>
              <w:widowControl/>
              <w:spacing w:line="170" w:lineRule="exact"/>
              <w:jc w:val="left"/>
              <w:rPr>
                <w:rFonts w:eastAsiaTheme="minorEastAsia" w:hAnsiTheme="minorEastAsia"/>
                <w:color w:val="000000" w:themeColor="text1"/>
                <w:sz w:val="18"/>
                <w:szCs w:val="18"/>
              </w:rPr>
            </w:pPr>
            <w:r w:rsidRPr="000577DD">
              <w:rPr>
                <w:rFonts w:hint="eastAsia"/>
                <w:color w:val="000000" w:themeColor="text1"/>
                <w:sz w:val="18"/>
                <w:szCs w:val="18"/>
              </w:rPr>
              <w:t>Comprehensive Course Designs C</w:t>
            </w:r>
          </w:p>
        </w:tc>
        <w:tc>
          <w:tcPr>
            <w:tcW w:w="1167" w:type="dxa"/>
            <w:gridSpan w:val="2"/>
            <w:shd w:val="clear" w:color="auto" w:fill="auto"/>
            <w:vAlign w:val="center"/>
          </w:tcPr>
          <w:p w:rsidR="00354F29" w:rsidRPr="000577DD" w:rsidRDefault="00354F29" w:rsidP="00907E88">
            <w:pPr>
              <w:spacing w:line="170" w:lineRule="exact"/>
              <w:jc w:val="center"/>
              <w:rPr>
                <w:rFonts w:eastAsiaTheme="minorEastAsia"/>
                <w:color w:val="000000" w:themeColor="text1"/>
                <w:sz w:val="18"/>
                <w:szCs w:val="18"/>
              </w:rPr>
            </w:pPr>
            <w:r w:rsidRPr="000577DD">
              <w:rPr>
                <w:rFonts w:hint="eastAsia"/>
                <w:color w:val="000000" w:themeColor="text1"/>
              </w:rPr>
              <w:t>2</w:t>
            </w:r>
          </w:p>
        </w:tc>
        <w:tc>
          <w:tcPr>
            <w:tcW w:w="1417" w:type="dxa"/>
            <w:shd w:val="clear" w:color="auto" w:fill="auto"/>
            <w:vAlign w:val="center"/>
          </w:tcPr>
          <w:p w:rsidR="00354F29" w:rsidRPr="000577DD" w:rsidRDefault="00354F29" w:rsidP="00907E88">
            <w:pPr>
              <w:spacing w:line="170" w:lineRule="exact"/>
              <w:jc w:val="center"/>
              <w:rPr>
                <w:rFonts w:eastAsiaTheme="minorEastAsia"/>
                <w:color w:val="000000" w:themeColor="text1"/>
                <w:sz w:val="18"/>
                <w:szCs w:val="18"/>
              </w:rPr>
            </w:pPr>
            <w:r w:rsidRPr="000577DD">
              <w:rPr>
                <w:rFonts w:hint="eastAsia"/>
                <w:color w:val="000000" w:themeColor="text1"/>
              </w:rPr>
              <w:t>0</w:t>
            </w:r>
          </w:p>
        </w:tc>
        <w:tc>
          <w:tcPr>
            <w:tcW w:w="1699" w:type="dxa"/>
            <w:vAlign w:val="center"/>
          </w:tcPr>
          <w:p w:rsidR="00354F29" w:rsidRPr="000577DD" w:rsidRDefault="00354F29" w:rsidP="00907E88">
            <w:pPr>
              <w:spacing w:line="164" w:lineRule="exact"/>
              <w:jc w:val="center"/>
              <w:rPr>
                <w:color w:val="000000" w:themeColor="text1"/>
                <w:sz w:val="17"/>
                <w:szCs w:val="17"/>
              </w:rPr>
            </w:pPr>
            <w:r w:rsidRPr="000577DD">
              <w:rPr>
                <w:rFonts w:hint="eastAsia"/>
                <w:color w:val="000000" w:themeColor="text1"/>
              </w:rPr>
              <w:t>4*10</w:t>
            </w:r>
          </w:p>
        </w:tc>
        <w:tc>
          <w:tcPr>
            <w:tcW w:w="1691" w:type="dxa"/>
            <w:vMerge w:val="restart"/>
            <w:shd w:val="clear" w:color="auto" w:fill="auto"/>
            <w:vAlign w:val="center"/>
          </w:tcPr>
          <w:p w:rsidR="009C7407" w:rsidRPr="009C7407" w:rsidRDefault="009C7407" w:rsidP="00032AED">
            <w:pPr>
              <w:widowControl/>
              <w:spacing w:line="170" w:lineRule="exact"/>
              <w:jc w:val="center"/>
              <w:rPr>
                <w:rFonts w:eastAsiaTheme="minorEastAsia" w:hint="eastAsia"/>
                <w:color w:val="FF0000"/>
                <w:sz w:val="18"/>
                <w:szCs w:val="18"/>
              </w:rPr>
            </w:pPr>
            <w:r w:rsidRPr="009C7407">
              <w:rPr>
                <w:rFonts w:eastAsiaTheme="minorEastAsia" w:hint="eastAsia"/>
                <w:color w:val="FF0000"/>
                <w:sz w:val="18"/>
                <w:szCs w:val="18"/>
              </w:rPr>
              <w:t>限选</w:t>
            </w:r>
          </w:p>
          <w:p w:rsidR="00354F29" w:rsidRPr="000577DD" w:rsidRDefault="00354F29" w:rsidP="00032AED">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至少</w:t>
            </w:r>
          </w:p>
          <w:p w:rsidR="00354F29" w:rsidRPr="000577DD" w:rsidRDefault="00354F29" w:rsidP="002E77C3">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选</w:t>
            </w:r>
            <w:r w:rsidRPr="000577DD">
              <w:rPr>
                <w:rFonts w:eastAsiaTheme="minorEastAsia" w:hint="eastAsia"/>
                <w:color w:val="000000" w:themeColor="text1"/>
                <w:sz w:val="18"/>
                <w:szCs w:val="18"/>
              </w:rPr>
              <w:t>4</w:t>
            </w:r>
            <w:r w:rsidRPr="000577DD">
              <w:rPr>
                <w:rFonts w:eastAsiaTheme="minorEastAsia" w:hint="eastAsia"/>
                <w:color w:val="000000" w:themeColor="text1"/>
                <w:sz w:val="18"/>
                <w:szCs w:val="18"/>
              </w:rPr>
              <w:t>学分</w:t>
            </w:r>
          </w:p>
          <w:p w:rsidR="00354F29" w:rsidRPr="000577DD" w:rsidRDefault="00354F29" w:rsidP="002E77C3">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p w:rsidR="00354F29" w:rsidRPr="000577DD" w:rsidRDefault="00354F29" w:rsidP="002E77C3">
            <w:pPr>
              <w:spacing w:line="170" w:lineRule="exact"/>
              <w:jc w:val="center"/>
              <w:rPr>
                <w:rFonts w:eastAsiaTheme="minorEastAsia"/>
                <w:color w:val="000000" w:themeColor="text1"/>
                <w:sz w:val="18"/>
                <w:szCs w:val="18"/>
              </w:rPr>
            </w:pPr>
          </w:p>
        </w:tc>
      </w:tr>
      <w:tr w:rsidR="00354F29" w:rsidRPr="000577DD" w:rsidTr="00721C47">
        <w:trPr>
          <w:gridAfter w:val="1"/>
          <w:wAfter w:w="8" w:type="dxa"/>
          <w:trHeight w:val="312"/>
          <w:jc w:val="center"/>
        </w:trPr>
        <w:tc>
          <w:tcPr>
            <w:tcW w:w="1242" w:type="dxa"/>
            <w:shd w:val="clear" w:color="auto" w:fill="auto"/>
            <w:vAlign w:val="center"/>
          </w:tcPr>
          <w:p w:rsidR="00354F29" w:rsidRPr="000577DD" w:rsidRDefault="00354F29" w:rsidP="00907E88">
            <w:pPr>
              <w:spacing w:line="184" w:lineRule="exact"/>
              <w:jc w:val="center"/>
              <w:rPr>
                <w:rFonts w:eastAsiaTheme="minorEastAsia"/>
                <w:color w:val="000000" w:themeColor="text1"/>
                <w:szCs w:val="21"/>
              </w:rPr>
            </w:pPr>
            <w:r w:rsidRPr="000577DD">
              <w:rPr>
                <w:rFonts w:eastAsia="微软雅黑" w:hint="eastAsia"/>
                <w:color w:val="000000" w:themeColor="text1"/>
                <w:szCs w:val="21"/>
                <w:shd w:val="clear" w:color="auto" w:fill="FFFFFF"/>
              </w:rPr>
              <w:t>/</w:t>
            </w:r>
          </w:p>
        </w:tc>
        <w:tc>
          <w:tcPr>
            <w:tcW w:w="4111" w:type="dxa"/>
            <w:shd w:val="clear" w:color="auto" w:fill="auto"/>
            <w:vAlign w:val="center"/>
          </w:tcPr>
          <w:p w:rsidR="00354F29" w:rsidRPr="000577DD" w:rsidRDefault="00354F29" w:rsidP="00907E88">
            <w:pPr>
              <w:jc w:val="left"/>
              <w:rPr>
                <w:color w:val="000000" w:themeColor="text1"/>
              </w:rPr>
            </w:pPr>
            <w:r w:rsidRPr="000577DD">
              <w:rPr>
                <w:rFonts w:hint="eastAsia"/>
                <w:color w:val="000000" w:themeColor="text1"/>
              </w:rPr>
              <w:t>挑战性实验课程</w:t>
            </w:r>
            <w:r w:rsidRPr="000577DD">
              <w:rPr>
                <w:rFonts w:hint="eastAsia"/>
                <w:color w:val="000000" w:themeColor="text1"/>
              </w:rPr>
              <w:t>*</w:t>
            </w:r>
          </w:p>
          <w:p w:rsidR="00354F29" w:rsidRPr="000577DD" w:rsidRDefault="00354F29" w:rsidP="00907E88">
            <w:pPr>
              <w:jc w:val="left"/>
              <w:rPr>
                <w:color w:val="000000" w:themeColor="text1"/>
              </w:rPr>
            </w:pPr>
            <w:r w:rsidRPr="000577DD">
              <w:rPr>
                <w:color w:val="000000" w:themeColor="text1"/>
                <w:sz w:val="18"/>
                <w:szCs w:val="18"/>
              </w:rPr>
              <w:t>Challenging experiments</w:t>
            </w:r>
          </w:p>
        </w:tc>
        <w:tc>
          <w:tcPr>
            <w:tcW w:w="1167" w:type="dxa"/>
            <w:gridSpan w:val="2"/>
            <w:shd w:val="clear" w:color="auto" w:fill="auto"/>
            <w:vAlign w:val="center"/>
          </w:tcPr>
          <w:p w:rsidR="00354F29" w:rsidRPr="000577DD" w:rsidRDefault="00354F29" w:rsidP="00907E88">
            <w:pPr>
              <w:jc w:val="center"/>
              <w:rPr>
                <w:color w:val="000000" w:themeColor="text1"/>
              </w:rPr>
            </w:pPr>
            <w:r w:rsidRPr="000577DD">
              <w:rPr>
                <w:rFonts w:hint="eastAsia"/>
                <w:color w:val="000000" w:themeColor="text1"/>
              </w:rPr>
              <w:t>2</w:t>
            </w:r>
          </w:p>
        </w:tc>
        <w:tc>
          <w:tcPr>
            <w:tcW w:w="1417" w:type="dxa"/>
            <w:shd w:val="clear" w:color="auto" w:fill="auto"/>
            <w:vAlign w:val="center"/>
          </w:tcPr>
          <w:p w:rsidR="00354F29" w:rsidRPr="000577DD" w:rsidRDefault="00354F29">
            <w:pPr>
              <w:spacing w:line="170" w:lineRule="exact"/>
              <w:jc w:val="center"/>
              <w:rPr>
                <w:rFonts w:eastAsiaTheme="minorEastAsia"/>
                <w:color w:val="000000" w:themeColor="text1"/>
                <w:sz w:val="18"/>
                <w:szCs w:val="18"/>
              </w:rPr>
            </w:pPr>
            <w:r w:rsidRPr="000577DD">
              <w:rPr>
                <w:rFonts w:hint="eastAsia"/>
                <w:color w:val="000000" w:themeColor="text1"/>
              </w:rPr>
              <w:t>0</w:t>
            </w:r>
          </w:p>
        </w:tc>
        <w:tc>
          <w:tcPr>
            <w:tcW w:w="1699" w:type="dxa"/>
            <w:vAlign w:val="center"/>
          </w:tcPr>
          <w:p w:rsidR="00354F29" w:rsidRPr="000577DD" w:rsidRDefault="00354F29" w:rsidP="006C0758">
            <w:pPr>
              <w:spacing w:line="164" w:lineRule="exact"/>
              <w:jc w:val="center"/>
              <w:rPr>
                <w:color w:val="000000" w:themeColor="text1"/>
                <w:sz w:val="17"/>
                <w:szCs w:val="17"/>
              </w:rPr>
            </w:pPr>
            <w:r w:rsidRPr="000577DD">
              <w:rPr>
                <w:rFonts w:hint="eastAsia"/>
                <w:color w:val="000000" w:themeColor="text1"/>
              </w:rPr>
              <w:t>4*10</w:t>
            </w:r>
          </w:p>
        </w:tc>
        <w:tc>
          <w:tcPr>
            <w:tcW w:w="1691" w:type="dxa"/>
            <w:vMerge/>
            <w:shd w:val="clear" w:color="auto" w:fill="auto"/>
            <w:vAlign w:val="center"/>
          </w:tcPr>
          <w:p w:rsidR="00354F29" w:rsidRPr="000577DD" w:rsidRDefault="00354F29" w:rsidP="002E77C3">
            <w:pPr>
              <w:widowControl/>
              <w:spacing w:line="170" w:lineRule="exact"/>
              <w:jc w:val="center"/>
              <w:rPr>
                <w:rFonts w:eastAsiaTheme="minorEastAsia"/>
                <w:color w:val="000000" w:themeColor="text1"/>
                <w:sz w:val="18"/>
                <w:szCs w:val="18"/>
              </w:rPr>
            </w:pPr>
          </w:p>
        </w:tc>
      </w:tr>
      <w:tr w:rsidR="00354F29" w:rsidRPr="000577DD" w:rsidTr="00721C47">
        <w:trPr>
          <w:gridAfter w:val="1"/>
          <w:wAfter w:w="8" w:type="dxa"/>
          <w:trHeight w:val="312"/>
          <w:jc w:val="center"/>
        </w:trPr>
        <w:tc>
          <w:tcPr>
            <w:tcW w:w="1242" w:type="dxa"/>
            <w:shd w:val="clear" w:color="auto" w:fill="auto"/>
            <w:vAlign w:val="center"/>
          </w:tcPr>
          <w:p w:rsidR="000D7FA5" w:rsidRPr="000D7FA5" w:rsidRDefault="000D7FA5" w:rsidP="000D7FA5">
            <w:pPr>
              <w:widowControl/>
              <w:spacing w:line="170" w:lineRule="exact"/>
              <w:jc w:val="center"/>
              <w:rPr>
                <w:rFonts w:ascii="宋体" w:hAnsi="宋体" w:cs="宋体"/>
                <w:kern w:val="0"/>
                <w:sz w:val="24"/>
              </w:rPr>
            </w:pPr>
            <w:r w:rsidRPr="000D7FA5">
              <w:rPr>
                <w:rFonts w:eastAsiaTheme="minorEastAsia"/>
                <w:color w:val="000000" w:themeColor="text1"/>
                <w:szCs w:val="18"/>
              </w:rPr>
              <w:t>S0323120</w:t>
            </w:r>
            <w:r w:rsidRPr="000D7FA5">
              <w:rPr>
                <w:rFonts w:ascii="宋体" w:hAnsi="宋体" w:cs="宋体"/>
                <w:kern w:val="0"/>
                <w:sz w:val="24"/>
              </w:rPr>
              <w:t xml:space="preserve"> </w:t>
            </w:r>
          </w:p>
          <w:p w:rsidR="00354F29" w:rsidRPr="000577DD" w:rsidRDefault="00354F29" w:rsidP="00907E88">
            <w:pPr>
              <w:spacing w:line="184" w:lineRule="exact"/>
              <w:jc w:val="center"/>
              <w:rPr>
                <w:rFonts w:eastAsia="微软雅黑"/>
                <w:color w:val="000000" w:themeColor="text1"/>
                <w:szCs w:val="21"/>
                <w:shd w:val="clear" w:color="auto" w:fill="FFFFFF"/>
              </w:rPr>
            </w:pPr>
          </w:p>
        </w:tc>
        <w:tc>
          <w:tcPr>
            <w:tcW w:w="4111" w:type="dxa"/>
            <w:shd w:val="clear" w:color="auto" w:fill="auto"/>
            <w:vAlign w:val="center"/>
          </w:tcPr>
          <w:p w:rsidR="00354F29" w:rsidRPr="000577DD" w:rsidRDefault="00354F29" w:rsidP="00907E88">
            <w:pPr>
              <w:jc w:val="left"/>
              <w:rPr>
                <w:color w:val="000000" w:themeColor="text1"/>
              </w:rPr>
            </w:pPr>
            <w:r w:rsidRPr="000577DD">
              <w:rPr>
                <w:rFonts w:hint="eastAsia"/>
                <w:color w:val="000000" w:themeColor="text1"/>
              </w:rPr>
              <w:t>高分子材料化学实验</w:t>
            </w:r>
          </w:p>
          <w:p w:rsidR="00E55298" w:rsidRPr="000577DD" w:rsidRDefault="00E55298" w:rsidP="00907E88">
            <w:pPr>
              <w:jc w:val="left"/>
              <w:rPr>
                <w:color w:val="000000" w:themeColor="text1"/>
              </w:rPr>
            </w:pPr>
            <w:r w:rsidRPr="000577DD">
              <w:rPr>
                <w:color w:val="000000" w:themeColor="text1"/>
                <w:sz w:val="18"/>
              </w:rPr>
              <w:lastRenderedPageBreak/>
              <w:t>Experiment of Polymer Chemistry</w:t>
            </w:r>
          </w:p>
        </w:tc>
        <w:tc>
          <w:tcPr>
            <w:tcW w:w="1167" w:type="dxa"/>
            <w:gridSpan w:val="2"/>
            <w:shd w:val="clear" w:color="auto" w:fill="auto"/>
            <w:vAlign w:val="center"/>
          </w:tcPr>
          <w:p w:rsidR="00354F29" w:rsidRPr="000577DD" w:rsidRDefault="00354F29" w:rsidP="00907E88">
            <w:pPr>
              <w:jc w:val="center"/>
              <w:rPr>
                <w:color w:val="000000" w:themeColor="text1"/>
              </w:rPr>
            </w:pPr>
            <w:r w:rsidRPr="000577DD">
              <w:rPr>
                <w:rFonts w:hint="eastAsia"/>
                <w:color w:val="000000" w:themeColor="text1"/>
              </w:rPr>
              <w:lastRenderedPageBreak/>
              <w:t>2</w:t>
            </w:r>
          </w:p>
        </w:tc>
        <w:tc>
          <w:tcPr>
            <w:tcW w:w="1417" w:type="dxa"/>
            <w:shd w:val="clear" w:color="auto" w:fill="auto"/>
            <w:vAlign w:val="center"/>
          </w:tcPr>
          <w:p w:rsidR="00354F29" w:rsidRPr="000577DD" w:rsidRDefault="00354F29">
            <w:pPr>
              <w:spacing w:line="170" w:lineRule="exact"/>
              <w:jc w:val="center"/>
              <w:rPr>
                <w:color w:val="000000" w:themeColor="text1"/>
              </w:rPr>
            </w:pPr>
            <w:r w:rsidRPr="000577DD">
              <w:rPr>
                <w:rFonts w:hint="eastAsia"/>
                <w:color w:val="000000" w:themeColor="text1"/>
              </w:rPr>
              <w:t>0</w:t>
            </w:r>
          </w:p>
        </w:tc>
        <w:tc>
          <w:tcPr>
            <w:tcW w:w="1699" w:type="dxa"/>
            <w:vAlign w:val="center"/>
          </w:tcPr>
          <w:p w:rsidR="00354F29" w:rsidRPr="000577DD" w:rsidRDefault="00354F29" w:rsidP="006C0758">
            <w:pPr>
              <w:spacing w:line="164" w:lineRule="exact"/>
              <w:jc w:val="center"/>
              <w:rPr>
                <w:color w:val="000000" w:themeColor="text1"/>
              </w:rPr>
            </w:pPr>
            <w:r w:rsidRPr="000577DD">
              <w:rPr>
                <w:rFonts w:hint="eastAsia"/>
                <w:color w:val="000000" w:themeColor="text1"/>
              </w:rPr>
              <w:t>4*10</w:t>
            </w:r>
          </w:p>
        </w:tc>
        <w:tc>
          <w:tcPr>
            <w:tcW w:w="1691" w:type="dxa"/>
            <w:vMerge/>
            <w:shd w:val="clear" w:color="auto" w:fill="auto"/>
            <w:vAlign w:val="center"/>
          </w:tcPr>
          <w:p w:rsidR="00354F29" w:rsidRPr="000577DD" w:rsidRDefault="00354F29" w:rsidP="002E77C3">
            <w:pPr>
              <w:widowControl/>
              <w:spacing w:line="170" w:lineRule="exact"/>
              <w:jc w:val="center"/>
              <w:rPr>
                <w:rFonts w:eastAsiaTheme="minorEastAsia"/>
                <w:color w:val="000000" w:themeColor="text1"/>
                <w:sz w:val="18"/>
                <w:szCs w:val="18"/>
              </w:rPr>
            </w:pPr>
          </w:p>
        </w:tc>
      </w:tr>
      <w:tr w:rsidR="00AB76F6" w:rsidRPr="000577DD" w:rsidTr="00721C47">
        <w:trPr>
          <w:gridAfter w:val="1"/>
          <w:wAfter w:w="8" w:type="dxa"/>
          <w:trHeight w:val="312"/>
          <w:jc w:val="center"/>
        </w:trPr>
        <w:tc>
          <w:tcPr>
            <w:tcW w:w="1242" w:type="dxa"/>
            <w:shd w:val="clear" w:color="auto" w:fill="auto"/>
            <w:vAlign w:val="center"/>
          </w:tcPr>
          <w:p w:rsidR="00AB76F6" w:rsidRPr="000577DD" w:rsidRDefault="00AB76F6" w:rsidP="00320A3A">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lastRenderedPageBreak/>
              <w:t>/</w:t>
            </w:r>
          </w:p>
        </w:tc>
        <w:tc>
          <w:tcPr>
            <w:tcW w:w="4111" w:type="dxa"/>
            <w:shd w:val="clear" w:color="auto" w:fill="auto"/>
            <w:vAlign w:val="center"/>
          </w:tcPr>
          <w:p w:rsidR="00AB76F6" w:rsidRPr="000577DD" w:rsidRDefault="00AB76F6" w:rsidP="00320A3A">
            <w:pPr>
              <w:widowControl/>
              <w:spacing w:line="170" w:lineRule="exact"/>
              <w:jc w:val="left"/>
              <w:rPr>
                <w:rFonts w:eastAsiaTheme="minorEastAsia"/>
                <w:color w:val="000000" w:themeColor="text1"/>
                <w:sz w:val="18"/>
                <w:szCs w:val="18"/>
              </w:rPr>
            </w:pPr>
            <w:r w:rsidRPr="000577DD">
              <w:rPr>
                <w:rFonts w:eastAsiaTheme="minorEastAsia" w:hint="eastAsia"/>
                <w:color w:val="000000" w:themeColor="text1"/>
                <w:sz w:val="18"/>
                <w:szCs w:val="18"/>
              </w:rPr>
              <w:t>专业限选课（组）</w:t>
            </w:r>
            <w:r w:rsidRPr="000577DD">
              <w:rPr>
                <w:rFonts w:eastAsiaTheme="minorEastAsia" w:hint="eastAsia"/>
                <w:color w:val="000000" w:themeColor="text1"/>
                <w:sz w:val="18"/>
                <w:szCs w:val="18"/>
                <w:vertAlign w:val="superscript"/>
              </w:rPr>
              <w:t>*</w:t>
            </w:r>
          </w:p>
          <w:p w:rsidR="00AB76F6" w:rsidRPr="000577DD" w:rsidRDefault="00AB76F6" w:rsidP="00320A3A">
            <w:pPr>
              <w:widowControl/>
              <w:spacing w:line="170" w:lineRule="exact"/>
              <w:jc w:val="left"/>
              <w:rPr>
                <w:rFonts w:eastAsiaTheme="minorEastAsia"/>
                <w:color w:val="000000" w:themeColor="text1"/>
                <w:sz w:val="18"/>
                <w:szCs w:val="18"/>
              </w:rPr>
            </w:pPr>
            <w:r w:rsidRPr="000577DD">
              <w:rPr>
                <w:rFonts w:eastAsiaTheme="minorEastAsia"/>
                <w:color w:val="000000" w:themeColor="text1"/>
                <w:sz w:val="18"/>
                <w:szCs w:val="18"/>
              </w:rPr>
              <w:t>Specialized Recommendatory Elective Courses</w:t>
            </w:r>
          </w:p>
        </w:tc>
        <w:tc>
          <w:tcPr>
            <w:tcW w:w="1167" w:type="dxa"/>
            <w:gridSpan w:val="2"/>
            <w:shd w:val="clear" w:color="auto" w:fill="auto"/>
            <w:vAlign w:val="center"/>
          </w:tcPr>
          <w:p w:rsidR="00AB76F6" w:rsidRPr="000577DD" w:rsidRDefault="00AB76F6" w:rsidP="00320A3A">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8</w:t>
            </w:r>
          </w:p>
        </w:tc>
        <w:tc>
          <w:tcPr>
            <w:tcW w:w="1417" w:type="dxa"/>
            <w:shd w:val="clear" w:color="auto" w:fill="auto"/>
            <w:vAlign w:val="center"/>
          </w:tcPr>
          <w:p w:rsidR="00AB76F6" w:rsidRPr="000577DD" w:rsidRDefault="00AB76F6" w:rsidP="00320A3A">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8</w:t>
            </w:r>
          </w:p>
        </w:tc>
        <w:tc>
          <w:tcPr>
            <w:tcW w:w="1699" w:type="dxa"/>
            <w:vAlign w:val="center"/>
          </w:tcPr>
          <w:p w:rsidR="00AB76F6" w:rsidRPr="000577DD" w:rsidRDefault="00AB76F6" w:rsidP="00320A3A">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0</w:t>
            </w:r>
          </w:p>
        </w:tc>
        <w:tc>
          <w:tcPr>
            <w:tcW w:w="1691" w:type="dxa"/>
            <w:shd w:val="clear" w:color="auto" w:fill="auto"/>
            <w:vAlign w:val="center"/>
          </w:tcPr>
          <w:p w:rsidR="00AB76F6" w:rsidRPr="000577DD" w:rsidRDefault="00AB76F6" w:rsidP="00320A3A">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限选</w:t>
            </w:r>
          </w:p>
          <w:p w:rsidR="00AB76F6" w:rsidRPr="000577DD" w:rsidRDefault="00AB76F6" w:rsidP="00320A3A">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Restricted Electives</w:t>
            </w:r>
          </w:p>
        </w:tc>
      </w:tr>
      <w:tr w:rsidR="0057440E" w:rsidRPr="000577DD" w:rsidTr="00721C47">
        <w:trPr>
          <w:gridAfter w:val="1"/>
          <w:wAfter w:w="8" w:type="dxa"/>
          <w:trHeight w:val="312"/>
          <w:jc w:val="center"/>
        </w:trPr>
        <w:tc>
          <w:tcPr>
            <w:tcW w:w="1242" w:type="dxa"/>
            <w:shd w:val="clear" w:color="auto" w:fill="auto"/>
            <w:vAlign w:val="center"/>
          </w:tcPr>
          <w:p w:rsidR="0057440E" w:rsidRPr="000577DD" w:rsidRDefault="0057440E" w:rsidP="005F3DED">
            <w:pPr>
              <w:widowControl/>
              <w:spacing w:line="180" w:lineRule="exact"/>
              <w:jc w:val="center"/>
              <w:rPr>
                <w:color w:val="000000" w:themeColor="text1"/>
                <w:sz w:val="18"/>
                <w:szCs w:val="18"/>
              </w:rPr>
            </w:pPr>
            <w:r w:rsidRPr="000577DD">
              <w:rPr>
                <w:rFonts w:hint="eastAsia"/>
                <w:color w:val="000000" w:themeColor="text1"/>
                <w:sz w:val="18"/>
                <w:szCs w:val="18"/>
              </w:rPr>
              <w:t>H0309120</w:t>
            </w:r>
          </w:p>
        </w:tc>
        <w:tc>
          <w:tcPr>
            <w:tcW w:w="4111" w:type="dxa"/>
            <w:shd w:val="clear" w:color="auto" w:fill="auto"/>
            <w:vAlign w:val="center"/>
          </w:tcPr>
          <w:p w:rsidR="0057440E" w:rsidRPr="000577DD" w:rsidRDefault="0057440E" w:rsidP="00CA0D46">
            <w:pPr>
              <w:widowControl/>
              <w:spacing w:line="180" w:lineRule="exact"/>
              <w:jc w:val="left"/>
              <w:rPr>
                <w:color w:val="000000" w:themeColor="text1"/>
                <w:sz w:val="18"/>
                <w:szCs w:val="18"/>
              </w:rPr>
            </w:pPr>
            <w:r w:rsidRPr="000577DD">
              <w:rPr>
                <w:rFonts w:hint="eastAsia"/>
                <w:color w:val="000000" w:themeColor="text1"/>
                <w:sz w:val="18"/>
                <w:szCs w:val="18"/>
              </w:rPr>
              <w:t>环境化学</w:t>
            </w:r>
          </w:p>
          <w:p w:rsidR="0057440E" w:rsidRPr="000577DD" w:rsidRDefault="0057440E" w:rsidP="00CA0D46">
            <w:pPr>
              <w:widowControl/>
              <w:spacing w:line="180" w:lineRule="exact"/>
              <w:jc w:val="left"/>
              <w:rPr>
                <w:color w:val="000000" w:themeColor="text1"/>
                <w:sz w:val="18"/>
                <w:szCs w:val="18"/>
              </w:rPr>
            </w:pPr>
            <w:r w:rsidRPr="000577DD">
              <w:rPr>
                <w:rFonts w:hint="eastAsia"/>
                <w:color w:val="000000" w:themeColor="text1"/>
                <w:sz w:val="18"/>
                <w:szCs w:val="18"/>
              </w:rPr>
              <w:t>Environmental Chemistry</w:t>
            </w:r>
          </w:p>
        </w:tc>
        <w:tc>
          <w:tcPr>
            <w:tcW w:w="1167" w:type="dxa"/>
            <w:gridSpan w:val="2"/>
            <w:shd w:val="clear" w:color="auto" w:fill="auto"/>
            <w:vAlign w:val="center"/>
          </w:tcPr>
          <w:p w:rsidR="0057440E" w:rsidRPr="000577DD" w:rsidRDefault="0057440E">
            <w:pPr>
              <w:spacing w:line="200" w:lineRule="exact"/>
              <w:jc w:val="center"/>
              <w:rPr>
                <w:color w:val="000000" w:themeColor="text1"/>
                <w:sz w:val="18"/>
                <w:szCs w:val="18"/>
              </w:rPr>
            </w:pPr>
            <w:r w:rsidRPr="000577DD">
              <w:rPr>
                <w:rFonts w:hint="eastAsia"/>
                <w:color w:val="000000" w:themeColor="text1"/>
                <w:sz w:val="18"/>
                <w:szCs w:val="18"/>
              </w:rPr>
              <w:t>2</w:t>
            </w:r>
          </w:p>
        </w:tc>
        <w:tc>
          <w:tcPr>
            <w:tcW w:w="1417" w:type="dxa"/>
            <w:shd w:val="clear" w:color="auto" w:fill="auto"/>
            <w:vAlign w:val="center"/>
          </w:tcPr>
          <w:p w:rsidR="0057440E" w:rsidRPr="000577DD" w:rsidRDefault="0057440E">
            <w:pPr>
              <w:jc w:val="center"/>
              <w:rPr>
                <w:color w:val="000000" w:themeColor="text1"/>
              </w:rPr>
            </w:pPr>
            <w:r w:rsidRPr="000577DD">
              <w:rPr>
                <w:rFonts w:eastAsiaTheme="minorEastAsia" w:hint="eastAsia"/>
                <w:color w:val="000000" w:themeColor="text1"/>
                <w:sz w:val="18"/>
                <w:szCs w:val="18"/>
              </w:rPr>
              <w:t>2</w:t>
            </w:r>
          </w:p>
        </w:tc>
        <w:tc>
          <w:tcPr>
            <w:tcW w:w="1699" w:type="dxa"/>
            <w:vAlign w:val="center"/>
          </w:tcPr>
          <w:p w:rsidR="0057440E" w:rsidRPr="000577DD" w:rsidRDefault="0057440E">
            <w:pPr>
              <w:spacing w:line="200" w:lineRule="exact"/>
              <w:jc w:val="center"/>
              <w:rPr>
                <w:color w:val="000000" w:themeColor="text1"/>
                <w:sz w:val="18"/>
                <w:szCs w:val="18"/>
              </w:rPr>
            </w:pPr>
            <w:r w:rsidRPr="000577DD">
              <w:rPr>
                <w:rFonts w:hint="eastAsia"/>
                <w:color w:val="000000" w:themeColor="text1"/>
                <w:sz w:val="18"/>
                <w:szCs w:val="18"/>
              </w:rPr>
              <w:t>0</w:t>
            </w:r>
          </w:p>
        </w:tc>
        <w:tc>
          <w:tcPr>
            <w:tcW w:w="1691" w:type="dxa"/>
            <w:vMerge w:val="restart"/>
            <w:shd w:val="clear" w:color="auto" w:fill="auto"/>
            <w:vAlign w:val="center"/>
          </w:tcPr>
          <w:p w:rsidR="009C7407" w:rsidRPr="009C7407" w:rsidRDefault="009C7407" w:rsidP="009C7407">
            <w:pPr>
              <w:spacing w:line="164" w:lineRule="exact"/>
              <w:jc w:val="center"/>
              <w:rPr>
                <w:rFonts w:hint="eastAsia"/>
                <w:color w:val="FF0000"/>
                <w:sz w:val="17"/>
                <w:szCs w:val="17"/>
              </w:rPr>
            </w:pPr>
            <w:r w:rsidRPr="009C7407">
              <w:rPr>
                <w:rFonts w:hint="eastAsia"/>
                <w:color w:val="FF0000"/>
                <w:sz w:val="17"/>
                <w:szCs w:val="17"/>
              </w:rPr>
              <w:t>选修</w:t>
            </w:r>
            <w:bookmarkStart w:id="67" w:name="_GoBack"/>
            <w:bookmarkEnd w:id="67"/>
          </w:p>
          <w:p w:rsidR="0057440E" w:rsidRPr="000577DD" w:rsidRDefault="0057440E" w:rsidP="0057440E">
            <w:pPr>
              <w:spacing w:line="164" w:lineRule="exact"/>
              <w:jc w:val="center"/>
              <w:rPr>
                <w:color w:val="000000" w:themeColor="text1"/>
                <w:sz w:val="17"/>
                <w:szCs w:val="17"/>
              </w:rPr>
            </w:pPr>
            <w:r w:rsidRPr="000577DD">
              <w:rPr>
                <w:rFonts w:hint="eastAsia"/>
                <w:color w:val="000000" w:themeColor="text1"/>
                <w:sz w:val="17"/>
                <w:szCs w:val="17"/>
              </w:rPr>
              <w:t>至少选</w:t>
            </w:r>
            <w:r w:rsidRPr="000577DD">
              <w:rPr>
                <w:rFonts w:hint="eastAsia"/>
                <w:color w:val="000000" w:themeColor="text1"/>
                <w:sz w:val="17"/>
                <w:szCs w:val="17"/>
              </w:rPr>
              <w:t>6</w:t>
            </w:r>
            <w:r w:rsidRPr="000577DD">
              <w:rPr>
                <w:rFonts w:hint="eastAsia"/>
                <w:color w:val="000000" w:themeColor="text1"/>
                <w:sz w:val="17"/>
                <w:szCs w:val="17"/>
              </w:rPr>
              <w:t>学分</w:t>
            </w:r>
          </w:p>
          <w:p w:rsidR="0057440E" w:rsidRPr="000577DD" w:rsidRDefault="0057440E" w:rsidP="0057440E">
            <w:pPr>
              <w:spacing w:line="200" w:lineRule="exact"/>
              <w:jc w:val="center"/>
              <w:rPr>
                <w:color w:val="000000" w:themeColor="text1"/>
                <w:sz w:val="18"/>
                <w:szCs w:val="18"/>
              </w:rPr>
            </w:pPr>
            <w:r w:rsidRPr="000577DD">
              <w:rPr>
                <w:rFonts w:hint="eastAsia"/>
                <w:color w:val="000000" w:themeColor="text1"/>
                <w:sz w:val="17"/>
                <w:szCs w:val="17"/>
              </w:rPr>
              <w:t>Elective</w:t>
            </w:r>
          </w:p>
        </w:tc>
      </w:tr>
      <w:tr w:rsidR="0057440E" w:rsidRPr="000577DD" w:rsidTr="00721C47">
        <w:trPr>
          <w:gridAfter w:val="1"/>
          <w:wAfter w:w="8" w:type="dxa"/>
          <w:trHeight w:val="312"/>
          <w:jc w:val="center"/>
        </w:trPr>
        <w:tc>
          <w:tcPr>
            <w:tcW w:w="1242" w:type="dxa"/>
            <w:shd w:val="clear" w:color="auto" w:fill="auto"/>
            <w:vAlign w:val="center"/>
          </w:tcPr>
          <w:p w:rsidR="0057440E" w:rsidRPr="000577DD" w:rsidRDefault="0057440E" w:rsidP="005F3DED">
            <w:pPr>
              <w:widowControl/>
              <w:spacing w:line="180" w:lineRule="exact"/>
              <w:jc w:val="center"/>
              <w:rPr>
                <w:color w:val="000000" w:themeColor="text1"/>
                <w:sz w:val="18"/>
                <w:szCs w:val="18"/>
              </w:rPr>
            </w:pPr>
            <w:r w:rsidRPr="000577DD">
              <w:rPr>
                <w:rFonts w:hint="eastAsia"/>
                <w:color w:val="000000" w:themeColor="text1"/>
                <w:sz w:val="18"/>
                <w:szCs w:val="18"/>
              </w:rPr>
              <w:t>H0309320</w:t>
            </w:r>
          </w:p>
        </w:tc>
        <w:tc>
          <w:tcPr>
            <w:tcW w:w="4111" w:type="dxa"/>
            <w:shd w:val="clear" w:color="auto" w:fill="auto"/>
            <w:vAlign w:val="center"/>
          </w:tcPr>
          <w:p w:rsidR="0057440E" w:rsidRPr="000577DD" w:rsidRDefault="0057440E" w:rsidP="00CA0D46">
            <w:pPr>
              <w:widowControl/>
              <w:spacing w:line="180" w:lineRule="exact"/>
              <w:jc w:val="left"/>
              <w:rPr>
                <w:color w:val="000000" w:themeColor="text1"/>
                <w:sz w:val="18"/>
                <w:szCs w:val="18"/>
              </w:rPr>
            </w:pPr>
            <w:r w:rsidRPr="000577DD">
              <w:rPr>
                <w:rFonts w:hint="eastAsia"/>
                <w:color w:val="000000" w:themeColor="text1"/>
                <w:sz w:val="18"/>
                <w:szCs w:val="18"/>
              </w:rPr>
              <w:t>发射发光材料</w:t>
            </w:r>
          </w:p>
          <w:p w:rsidR="0057440E" w:rsidRPr="000577DD" w:rsidRDefault="0057440E" w:rsidP="00CA0D46">
            <w:pPr>
              <w:widowControl/>
              <w:spacing w:line="180" w:lineRule="exact"/>
              <w:jc w:val="left"/>
              <w:rPr>
                <w:color w:val="000000" w:themeColor="text1"/>
                <w:sz w:val="18"/>
                <w:szCs w:val="18"/>
              </w:rPr>
            </w:pPr>
            <w:r w:rsidRPr="000577DD">
              <w:rPr>
                <w:rFonts w:hint="eastAsia"/>
                <w:color w:val="000000" w:themeColor="text1"/>
                <w:sz w:val="18"/>
                <w:szCs w:val="18"/>
              </w:rPr>
              <w:t>Launch Luminous Materials</w:t>
            </w:r>
          </w:p>
        </w:tc>
        <w:tc>
          <w:tcPr>
            <w:tcW w:w="1167" w:type="dxa"/>
            <w:gridSpan w:val="2"/>
            <w:shd w:val="clear" w:color="auto" w:fill="auto"/>
            <w:vAlign w:val="center"/>
          </w:tcPr>
          <w:p w:rsidR="0057440E" w:rsidRPr="000577DD" w:rsidRDefault="0057440E">
            <w:pPr>
              <w:spacing w:line="200" w:lineRule="exact"/>
              <w:jc w:val="center"/>
              <w:rPr>
                <w:color w:val="000000" w:themeColor="text1"/>
                <w:sz w:val="18"/>
                <w:szCs w:val="18"/>
              </w:rPr>
            </w:pPr>
            <w:r w:rsidRPr="000577DD">
              <w:rPr>
                <w:rFonts w:hint="eastAsia"/>
                <w:color w:val="000000" w:themeColor="text1"/>
                <w:sz w:val="18"/>
                <w:szCs w:val="18"/>
              </w:rPr>
              <w:t>2</w:t>
            </w:r>
          </w:p>
        </w:tc>
        <w:tc>
          <w:tcPr>
            <w:tcW w:w="1417" w:type="dxa"/>
            <w:shd w:val="clear" w:color="auto" w:fill="auto"/>
            <w:vAlign w:val="center"/>
          </w:tcPr>
          <w:p w:rsidR="0057440E" w:rsidRPr="000577DD" w:rsidRDefault="0057440E">
            <w:pPr>
              <w:jc w:val="center"/>
              <w:rPr>
                <w:color w:val="000000" w:themeColor="text1"/>
              </w:rPr>
            </w:pPr>
            <w:r w:rsidRPr="000577DD">
              <w:rPr>
                <w:rFonts w:eastAsiaTheme="minorEastAsia" w:hint="eastAsia"/>
                <w:color w:val="000000" w:themeColor="text1"/>
                <w:sz w:val="18"/>
                <w:szCs w:val="18"/>
              </w:rPr>
              <w:t>2</w:t>
            </w:r>
          </w:p>
        </w:tc>
        <w:tc>
          <w:tcPr>
            <w:tcW w:w="1699" w:type="dxa"/>
            <w:vAlign w:val="center"/>
          </w:tcPr>
          <w:p w:rsidR="0057440E" w:rsidRPr="000577DD" w:rsidRDefault="0057440E">
            <w:pPr>
              <w:spacing w:line="200" w:lineRule="exact"/>
              <w:jc w:val="center"/>
              <w:rPr>
                <w:color w:val="000000" w:themeColor="text1"/>
                <w:sz w:val="18"/>
                <w:szCs w:val="18"/>
              </w:rPr>
            </w:pPr>
            <w:r w:rsidRPr="000577DD">
              <w:rPr>
                <w:rFonts w:hint="eastAsia"/>
                <w:color w:val="000000" w:themeColor="text1"/>
                <w:sz w:val="18"/>
                <w:szCs w:val="18"/>
              </w:rPr>
              <w:t>0</w:t>
            </w:r>
          </w:p>
        </w:tc>
        <w:tc>
          <w:tcPr>
            <w:tcW w:w="1691" w:type="dxa"/>
            <w:vMerge/>
            <w:shd w:val="clear" w:color="auto" w:fill="auto"/>
            <w:vAlign w:val="center"/>
          </w:tcPr>
          <w:p w:rsidR="0057440E" w:rsidRPr="000577DD" w:rsidRDefault="0057440E" w:rsidP="00144CF3">
            <w:pPr>
              <w:spacing w:line="200" w:lineRule="exact"/>
              <w:jc w:val="center"/>
              <w:rPr>
                <w:color w:val="000000" w:themeColor="text1"/>
                <w:sz w:val="18"/>
                <w:szCs w:val="18"/>
              </w:rPr>
            </w:pPr>
          </w:p>
        </w:tc>
      </w:tr>
      <w:tr w:rsidR="0057440E" w:rsidRPr="000577DD" w:rsidTr="00721C47">
        <w:trPr>
          <w:gridAfter w:val="1"/>
          <w:wAfter w:w="8" w:type="dxa"/>
          <w:trHeight w:val="312"/>
          <w:jc w:val="center"/>
        </w:trPr>
        <w:tc>
          <w:tcPr>
            <w:tcW w:w="1242" w:type="dxa"/>
            <w:shd w:val="clear" w:color="auto" w:fill="auto"/>
            <w:vAlign w:val="center"/>
          </w:tcPr>
          <w:p w:rsidR="0057440E" w:rsidRPr="000577DD" w:rsidRDefault="0057440E" w:rsidP="005F3DED">
            <w:pPr>
              <w:widowControl/>
              <w:spacing w:line="180" w:lineRule="exact"/>
              <w:jc w:val="center"/>
              <w:rPr>
                <w:color w:val="000000" w:themeColor="text1"/>
                <w:sz w:val="18"/>
                <w:szCs w:val="18"/>
              </w:rPr>
            </w:pPr>
            <w:r w:rsidRPr="000577DD">
              <w:rPr>
                <w:color w:val="000000" w:themeColor="text1"/>
                <w:sz w:val="18"/>
                <w:szCs w:val="18"/>
              </w:rPr>
              <w:t>R0321520</w:t>
            </w:r>
          </w:p>
        </w:tc>
        <w:tc>
          <w:tcPr>
            <w:tcW w:w="4111" w:type="dxa"/>
            <w:shd w:val="clear" w:color="auto" w:fill="auto"/>
            <w:vAlign w:val="center"/>
          </w:tcPr>
          <w:p w:rsidR="0057440E" w:rsidRPr="000577DD" w:rsidRDefault="0057440E" w:rsidP="00E952BC">
            <w:pPr>
              <w:widowControl/>
              <w:spacing w:line="180" w:lineRule="exact"/>
              <w:jc w:val="left"/>
              <w:rPr>
                <w:color w:val="000000" w:themeColor="text1"/>
                <w:sz w:val="18"/>
                <w:szCs w:val="18"/>
              </w:rPr>
            </w:pPr>
            <w:r w:rsidRPr="000577DD">
              <w:rPr>
                <w:rFonts w:hint="eastAsia"/>
                <w:color w:val="000000" w:themeColor="text1"/>
                <w:sz w:val="18"/>
                <w:szCs w:val="18"/>
              </w:rPr>
              <w:t>OLED</w:t>
            </w:r>
            <w:r w:rsidRPr="000577DD">
              <w:rPr>
                <w:rFonts w:hint="eastAsia"/>
                <w:color w:val="000000" w:themeColor="text1"/>
                <w:sz w:val="18"/>
                <w:szCs w:val="18"/>
              </w:rPr>
              <w:t>材料及器件工艺</w:t>
            </w:r>
          </w:p>
          <w:p w:rsidR="0057440E" w:rsidRPr="000577DD" w:rsidRDefault="0057440E" w:rsidP="00E952BC">
            <w:pPr>
              <w:widowControl/>
              <w:spacing w:line="180" w:lineRule="exact"/>
              <w:jc w:val="left"/>
              <w:rPr>
                <w:color w:val="000000" w:themeColor="text1"/>
                <w:sz w:val="18"/>
                <w:szCs w:val="18"/>
              </w:rPr>
            </w:pPr>
            <w:r w:rsidRPr="000577DD">
              <w:rPr>
                <w:color w:val="000000" w:themeColor="text1"/>
                <w:sz w:val="18"/>
                <w:szCs w:val="18"/>
              </w:rPr>
              <w:t>OLED material and component technology</w:t>
            </w:r>
          </w:p>
        </w:tc>
        <w:tc>
          <w:tcPr>
            <w:tcW w:w="1167" w:type="dxa"/>
            <w:gridSpan w:val="2"/>
            <w:shd w:val="clear" w:color="auto" w:fill="auto"/>
            <w:vAlign w:val="center"/>
          </w:tcPr>
          <w:p w:rsidR="0057440E" w:rsidRPr="000577DD" w:rsidRDefault="0057440E">
            <w:pPr>
              <w:spacing w:line="200" w:lineRule="exact"/>
              <w:jc w:val="center"/>
              <w:rPr>
                <w:color w:val="000000" w:themeColor="text1"/>
                <w:sz w:val="18"/>
                <w:szCs w:val="18"/>
              </w:rPr>
            </w:pPr>
            <w:r w:rsidRPr="000577DD">
              <w:rPr>
                <w:rFonts w:hint="eastAsia"/>
                <w:color w:val="000000" w:themeColor="text1"/>
                <w:sz w:val="18"/>
                <w:szCs w:val="18"/>
              </w:rPr>
              <w:t>2</w:t>
            </w:r>
          </w:p>
        </w:tc>
        <w:tc>
          <w:tcPr>
            <w:tcW w:w="1417" w:type="dxa"/>
            <w:shd w:val="clear" w:color="auto" w:fill="auto"/>
            <w:vAlign w:val="center"/>
          </w:tcPr>
          <w:p w:rsidR="0057440E" w:rsidRPr="000577DD" w:rsidRDefault="0057440E">
            <w:pPr>
              <w:spacing w:line="200" w:lineRule="exact"/>
              <w:jc w:val="center"/>
              <w:rPr>
                <w:color w:val="000000" w:themeColor="text1"/>
                <w:sz w:val="18"/>
                <w:szCs w:val="18"/>
              </w:rPr>
            </w:pPr>
            <w:r w:rsidRPr="000577DD">
              <w:rPr>
                <w:rFonts w:hint="eastAsia"/>
                <w:color w:val="000000" w:themeColor="text1"/>
                <w:sz w:val="18"/>
                <w:szCs w:val="18"/>
              </w:rPr>
              <w:t>2</w:t>
            </w:r>
          </w:p>
        </w:tc>
        <w:tc>
          <w:tcPr>
            <w:tcW w:w="1699" w:type="dxa"/>
            <w:vAlign w:val="center"/>
          </w:tcPr>
          <w:p w:rsidR="0057440E" w:rsidRPr="000577DD" w:rsidRDefault="0057440E">
            <w:pPr>
              <w:spacing w:line="200" w:lineRule="exact"/>
              <w:jc w:val="center"/>
              <w:rPr>
                <w:color w:val="000000" w:themeColor="text1"/>
                <w:sz w:val="18"/>
                <w:szCs w:val="18"/>
              </w:rPr>
            </w:pPr>
            <w:r w:rsidRPr="000577DD">
              <w:rPr>
                <w:rFonts w:hint="eastAsia"/>
                <w:color w:val="000000" w:themeColor="text1"/>
                <w:sz w:val="18"/>
                <w:szCs w:val="18"/>
              </w:rPr>
              <w:t>0</w:t>
            </w:r>
          </w:p>
        </w:tc>
        <w:tc>
          <w:tcPr>
            <w:tcW w:w="1691" w:type="dxa"/>
            <w:vMerge/>
            <w:shd w:val="clear" w:color="auto" w:fill="auto"/>
            <w:vAlign w:val="center"/>
          </w:tcPr>
          <w:p w:rsidR="0057440E" w:rsidRPr="000577DD" w:rsidRDefault="0057440E" w:rsidP="00144CF3">
            <w:pPr>
              <w:spacing w:line="200" w:lineRule="exact"/>
              <w:jc w:val="center"/>
              <w:rPr>
                <w:color w:val="000000" w:themeColor="text1"/>
                <w:sz w:val="18"/>
                <w:szCs w:val="18"/>
              </w:rPr>
            </w:pPr>
          </w:p>
        </w:tc>
      </w:tr>
      <w:tr w:rsidR="0057440E" w:rsidRPr="000577DD" w:rsidTr="00721C47">
        <w:trPr>
          <w:gridAfter w:val="1"/>
          <w:wAfter w:w="8" w:type="dxa"/>
          <w:trHeight w:val="340"/>
          <w:jc w:val="center"/>
        </w:trPr>
        <w:tc>
          <w:tcPr>
            <w:tcW w:w="1242" w:type="dxa"/>
            <w:shd w:val="clear" w:color="auto" w:fill="auto"/>
            <w:vAlign w:val="center"/>
          </w:tcPr>
          <w:p w:rsidR="0057440E" w:rsidRPr="000577DD" w:rsidRDefault="0057440E" w:rsidP="00A15057">
            <w:pPr>
              <w:widowControl/>
              <w:spacing w:line="170" w:lineRule="exact"/>
              <w:jc w:val="center"/>
              <w:rPr>
                <w:rFonts w:eastAsiaTheme="minorEastAsia"/>
                <w:color w:val="000000" w:themeColor="text1"/>
                <w:sz w:val="18"/>
                <w:szCs w:val="18"/>
              </w:rPr>
            </w:pPr>
            <w:r w:rsidRPr="000577DD">
              <w:rPr>
                <w:rFonts w:eastAsiaTheme="minorEastAsia"/>
                <w:color w:val="000000" w:themeColor="text1"/>
                <w:sz w:val="18"/>
                <w:szCs w:val="18"/>
              </w:rPr>
              <w:t>S0321410</w:t>
            </w:r>
          </w:p>
        </w:tc>
        <w:tc>
          <w:tcPr>
            <w:tcW w:w="4111" w:type="dxa"/>
            <w:shd w:val="clear" w:color="auto" w:fill="auto"/>
            <w:vAlign w:val="center"/>
          </w:tcPr>
          <w:p w:rsidR="0057440E" w:rsidRPr="000577DD" w:rsidRDefault="0057440E" w:rsidP="00A15057">
            <w:pPr>
              <w:jc w:val="left"/>
              <w:rPr>
                <w:color w:val="000000" w:themeColor="text1"/>
                <w:sz w:val="18"/>
                <w:szCs w:val="18"/>
              </w:rPr>
            </w:pPr>
            <w:r w:rsidRPr="000577DD">
              <w:rPr>
                <w:rFonts w:hint="eastAsia"/>
                <w:color w:val="000000" w:themeColor="text1"/>
                <w:sz w:val="18"/>
                <w:szCs w:val="18"/>
              </w:rPr>
              <w:t>纳米光学探针的设计、制备与应用（挑战性课程）</w:t>
            </w:r>
          </w:p>
          <w:p w:rsidR="0057440E" w:rsidRPr="000577DD" w:rsidRDefault="0057440E" w:rsidP="00A15057">
            <w:pPr>
              <w:widowControl/>
              <w:spacing w:line="170" w:lineRule="exact"/>
              <w:jc w:val="left"/>
              <w:rPr>
                <w:rFonts w:eastAsiaTheme="minorEastAsia"/>
                <w:color w:val="000000" w:themeColor="text1"/>
                <w:sz w:val="18"/>
                <w:szCs w:val="18"/>
              </w:rPr>
            </w:pPr>
            <w:r w:rsidRPr="000577DD">
              <w:rPr>
                <w:color w:val="000000" w:themeColor="text1"/>
                <w:sz w:val="18"/>
                <w:szCs w:val="18"/>
              </w:rPr>
              <w:t>Design,synthesis and application of nano optica</w:t>
            </w:r>
          </w:p>
        </w:tc>
        <w:tc>
          <w:tcPr>
            <w:tcW w:w="1167" w:type="dxa"/>
            <w:gridSpan w:val="2"/>
            <w:shd w:val="clear" w:color="auto" w:fill="auto"/>
            <w:vAlign w:val="center"/>
          </w:tcPr>
          <w:p w:rsidR="0057440E" w:rsidRPr="000577DD" w:rsidRDefault="0057440E">
            <w:pPr>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417" w:type="dxa"/>
            <w:shd w:val="clear" w:color="auto" w:fill="auto"/>
            <w:vAlign w:val="center"/>
          </w:tcPr>
          <w:p w:rsidR="0057440E" w:rsidRPr="000577DD" w:rsidRDefault="0057440E">
            <w:pPr>
              <w:widowControl/>
              <w:spacing w:line="170"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3</w:t>
            </w:r>
          </w:p>
        </w:tc>
        <w:tc>
          <w:tcPr>
            <w:tcW w:w="1699" w:type="dxa"/>
            <w:vAlign w:val="center"/>
          </w:tcPr>
          <w:p w:rsidR="0057440E" w:rsidRPr="000577DD" w:rsidRDefault="0057440E">
            <w:pPr>
              <w:spacing w:line="200" w:lineRule="exact"/>
              <w:jc w:val="center"/>
              <w:rPr>
                <w:color w:val="000000" w:themeColor="text1"/>
                <w:sz w:val="18"/>
                <w:szCs w:val="18"/>
              </w:rPr>
            </w:pPr>
            <w:r w:rsidRPr="000577DD">
              <w:rPr>
                <w:rFonts w:hint="eastAsia"/>
                <w:color w:val="000000" w:themeColor="text1"/>
                <w:sz w:val="18"/>
                <w:szCs w:val="18"/>
              </w:rPr>
              <w:t>0</w:t>
            </w:r>
          </w:p>
        </w:tc>
        <w:tc>
          <w:tcPr>
            <w:tcW w:w="1691" w:type="dxa"/>
            <w:vMerge/>
            <w:shd w:val="clear" w:color="auto" w:fill="auto"/>
            <w:vAlign w:val="center"/>
          </w:tcPr>
          <w:p w:rsidR="0057440E" w:rsidRPr="000577DD" w:rsidRDefault="0057440E" w:rsidP="00144CF3">
            <w:pPr>
              <w:widowControl/>
              <w:spacing w:line="170" w:lineRule="exact"/>
              <w:jc w:val="center"/>
              <w:rPr>
                <w:rFonts w:eastAsiaTheme="minorEastAsia"/>
                <w:color w:val="000000" w:themeColor="text1"/>
                <w:sz w:val="18"/>
                <w:szCs w:val="18"/>
              </w:rPr>
            </w:pPr>
          </w:p>
        </w:tc>
      </w:tr>
      <w:tr w:rsidR="00AB76F6" w:rsidRPr="000577DD" w:rsidTr="00721C47">
        <w:trPr>
          <w:gridAfter w:val="1"/>
          <w:wAfter w:w="8" w:type="dxa"/>
          <w:trHeight w:val="312"/>
          <w:jc w:val="center"/>
        </w:trPr>
        <w:tc>
          <w:tcPr>
            <w:tcW w:w="5353" w:type="dxa"/>
            <w:gridSpan w:val="2"/>
            <w:shd w:val="clear" w:color="auto" w:fill="auto"/>
            <w:vAlign w:val="center"/>
          </w:tcPr>
          <w:p w:rsidR="00AB76F6" w:rsidRPr="000577DD" w:rsidRDefault="00AB76F6"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建议修读学分</w:t>
            </w:r>
          </w:p>
          <w:p w:rsidR="00AB76F6" w:rsidRPr="000577DD" w:rsidRDefault="00AB76F6" w:rsidP="00DC476F">
            <w:pPr>
              <w:widowControl/>
              <w:spacing w:line="170" w:lineRule="exact"/>
              <w:jc w:val="center"/>
              <w:rPr>
                <w:rFonts w:eastAsiaTheme="minorEastAsia" w:hAnsiTheme="minorEastAsia"/>
                <w:b/>
                <w:bCs/>
                <w:color w:val="000000" w:themeColor="text1"/>
                <w:kern w:val="0"/>
                <w:sz w:val="18"/>
                <w:szCs w:val="18"/>
              </w:rPr>
            </w:pPr>
            <w:r w:rsidRPr="000577DD">
              <w:rPr>
                <w:b/>
                <w:bCs/>
                <w:color w:val="000000" w:themeColor="text1"/>
                <w:sz w:val="18"/>
                <w:szCs w:val="18"/>
              </w:rPr>
              <w:t>Recommended Credits</w:t>
            </w:r>
          </w:p>
        </w:tc>
        <w:tc>
          <w:tcPr>
            <w:tcW w:w="5974" w:type="dxa"/>
            <w:gridSpan w:val="5"/>
            <w:vAlign w:val="center"/>
          </w:tcPr>
          <w:p w:rsidR="00AB76F6" w:rsidRPr="000577DD" w:rsidRDefault="00AB76F6" w:rsidP="0008451B">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19</w:t>
            </w:r>
          </w:p>
        </w:tc>
      </w:tr>
      <w:tr w:rsidR="00AB76F6" w:rsidRPr="000577DD" w:rsidTr="00721C47">
        <w:trPr>
          <w:gridAfter w:val="1"/>
          <w:wAfter w:w="8" w:type="dxa"/>
          <w:trHeight w:val="312"/>
          <w:jc w:val="center"/>
        </w:trPr>
        <w:tc>
          <w:tcPr>
            <w:tcW w:w="5353" w:type="dxa"/>
            <w:gridSpan w:val="2"/>
            <w:shd w:val="clear" w:color="auto" w:fill="auto"/>
            <w:vAlign w:val="center"/>
          </w:tcPr>
          <w:p w:rsidR="00AB76F6" w:rsidRPr="000577DD" w:rsidRDefault="00AB76F6" w:rsidP="00A15057">
            <w:pPr>
              <w:spacing w:line="220" w:lineRule="exact"/>
              <w:jc w:val="center"/>
              <w:rPr>
                <w:b/>
                <w:color w:val="000000" w:themeColor="text1"/>
                <w:sz w:val="18"/>
                <w:szCs w:val="18"/>
              </w:rPr>
            </w:pPr>
            <w:r w:rsidRPr="000577DD">
              <w:rPr>
                <w:b/>
                <w:color w:val="000000" w:themeColor="text1"/>
                <w:sz w:val="18"/>
                <w:szCs w:val="18"/>
              </w:rPr>
              <w:t>建议理论平均周学时</w:t>
            </w:r>
          </w:p>
          <w:p w:rsidR="00AB76F6" w:rsidRPr="000577DD" w:rsidRDefault="00AB76F6" w:rsidP="00DC476F">
            <w:pPr>
              <w:widowControl/>
              <w:spacing w:line="170" w:lineRule="exact"/>
              <w:jc w:val="center"/>
              <w:rPr>
                <w:b/>
                <w:bCs/>
                <w:color w:val="000000" w:themeColor="text1"/>
                <w:kern w:val="0"/>
                <w:sz w:val="16"/>
                <w:szCs w:val="16"/>
              </w:rPr>
            </w:pPr>
            <w:r w:rsidRPr="000577DD">
              <w:rPr>
                <w:b/>
                <w:bCs/>
                <w:color w:val="000000" w:themeColor="text1"/>
                <w:sz w:val="18"/>
                <w:szCs w:val="18"/>
              </w:rPr>
              <w:t>Theory Unit per week</w:t>
            </w:r>
          </w:p>
        </w:tc>
        <w:tc>
          <w:tcPr>
            <w:tcW w:w="5974" w:type="dxa"/>
            <w:gridSpan w:val="5"/>
            <w:vAlign w:val="center"/>
          </w:tcPr>
          <w:p w:rsidR="00AB76F6" w:rsidRPr="000577DD" w:rsidRDefault="00AB76F6" w:rsidP="00721EF4">
            <w:pPr>
              <w:widowControl/>
              <w:spacing w:line="170" w:lineRule="exact"/>
              <w:jc w:val="center"/>
              <w:rPr>
                <w:rFonts w:eastAsiaTheme="minorEastAsia"/>
                <w:b/>
                <w:bCs/>
                <w:color w:val="000000" w:themeColor="text1"/>
                <w:kern w:val="0"/>
                <w:sz w:val="18"/>
                <w:szCs w:val="18"/>
              </w:rPr>
            </w:pPr>
            <w:r w:rsidRPr="000577DD">
              <w:rPr>
                <w:rFonts w:eastAsiaTheme="minorEastAsia" w:hint="eastAsia"/>
                <w:b/>
                <w:bCs/>
                <w:color w:val="000000" w:themeColor="text1"/>
                <w:kern w:val="0"/>
                <w:sz w:val="18"/>
                <w:szCs w:val="18"/>
              </w:rPr>
              <w:t>14</w:t>
            </w:r>
          </w:p>
        </w:tc>
      </w:tr>
    </w:tbl>
    <w:p w:rsidR="00202F3F" w:rsidRPr="000577DD" w:rsidRDefault="00202F3F" w:rsidP="00202F3F">
      <w:pPr>
        <w:rPr>
          <w:b/>
          <w:bCs/>
          <w:color w:val="000000" w:themeColor="text1"/>
          <w:kern w:val="0"/>
          <w:sz w:val="18"/>
        </w:rPr>
      </w:pPr>
      <w:r w:rsidRPr="000577DD">
        <w:rPr>
          <w:rFonts w:hint="eastAsia"/>
          <w:b/>
          <w:bCs/>
          <w:color w:val="000000" w:themeColor="text1"/>
          <w:kern w:val="0"/>
          <w:sz w:val="18"/>
        </w:rPr>
        <w:t>特别</w:t>
      </w:r>
      <w:r w:rsidRPr="000577DD">
        <w:rPr>
          <w:b/>
          <w:bCs/>
          <w:color w:val="000000" w:themeColor="text1"/>
          <w:kern w:val="0"/>
          <w:sz w:val="18"/>
        </w:rPr>
        <w:t>提示：</w:t>
      </w:r>
    </w:p>
    <w:p w:rsidR="009A045D" w:rsidRPr="000577DD" w:rsidRDefault="00202F3F" w:rsidP="009A045D">
      <w:pPr>
        <w:rPr>
          <w:b/>
          <w:bCs/>
          <w:color w:val="000000" w:themeColor="text1"/>
          <w:kern w:val="0"/>
          <w:sz w:val="18"/>
        </w:rPr>
      </w:pPr>
      <w:r w:rsidRPr="000577DD">
        <w:rPr>
          <w:rFonts w:hint="eastAsia"/>
          <w:b/>
          <w:bCs/>
          <w:color w:val="000000" w:themeColor="text1"/>
          <w:kern w:val="0"/>
          <w:sz w:val="18"/>
        </w:rPr>
        <w:t>1</w:t>
      </w:r>
      <w:r w:rsidRPr="000577DD">
        <w:rPr>
          <w:rFonts w:hint="eastAsia"/>
          <w:b/>
          <w:bCs/>
          <w:color w:val="000000" w:themeColor="text1"/>
          <w:kern w:val="0"/>
          <w:sz w:val="18"/>
        </w:rPr>
        <w:t>．</w:t>
      </w:r>
      <w:r w:rsidRPr="000577DD">
        <w:rPr>
          <w:b/>
          <w:bCs/>
          <w:color w:val="000000" w:themeColor="text1"/>
          <w:kern w:val="0"/>
          <w:sz w:val="18"/>
        </w:rPr>
        <w:t>*</w:t>
      </w:r>
      <w:r w:rsidRPr="000577DD">
        <w:rPr>
          <w:rFonts w:hint="eastAsia"/>
          <w:b/>
          <w:bCs/>
          <w:color w:val="000000" w:themeColor="text1"/>
          <w:kern w:val="0"/>
          <w:sz w:val="18"/>
        </w:rPr>
        <w:t>标注</w:t>
      </w:r>
      <w:r w:rsidRPr="000577DD">
        <w:rPr>
          <w:b/>
          <w:bCs/>
          <w:color w:val="000000" w:themeColor="text1"/>
          <w:kern w:val="0"/>
          <w:sz w:val="18"/>
        </w:rPr>
        <w:t>课程</w:t>
      </w:r>
      <w:r w:rsidRPr="000577DD">
        <w:rPr>
          <w:rFonts w:hint="eastAsia"/>
          <w:b/>
          <w:bCs/>
          <w:color w:val="000000" w:themeColor="text1"/>
          <w:kern w:val="0"/>
          <w:sz w:val="18"/>
        </w:rPr>
        <w:t>请</w:t>
      </w:r>
      <w:r w:rsidRPr="000577DD">
        <w:rPr>
          <w:b/>
          <w:bCs/>
          <w:color w:val="000000" w:themeColor="text1"/>
          <w:kern w:val="0"/>
          <w:sz w:val="18"/>
        </w:rPr>
        <w:t>参见当期开</w:t>
      </w:r>
      <w:r w:rsidRPr="000577DD">
        <w:rPr>
          <w:rFonts w:hint="eastAsia"/>
          <w:b/>
          <w:bCs/>
          <w:color w:val="000000" w:themeColor="text1"/>
          <w:kern w:val="0"/>
          <w:sz w:val="18"/>
        </w:rPr>
        <w:t>出</w:t>
      </w:r>
      <w:r w:rsidRPr="000577DD">
        <w:rPr>
          <w:b/>
          <w:bCs/>
          <w:color w:val="000000" w:themeColor="text1"/>
          <w:kern w:val="0"/>
          <w:sz w:val="18"/>
        </w:rPr>
        <w:t>的课程目录</w:t>
      </w:r>
      <w:r w:rsidRPr="000577DD">
        <w:rPr>
          <w:rFonts w:hint="eastAsia"/>
          <w:b/>
          <w:bCs/>
          <w:color w:val="000000" w:themeColor="text1"/>
          <w:kern w:val="0"/>
          <w:sz w:val="18"/>
        </w:rPr>
        <w:t>。</w:t>
      </w:r>
    </w:p>
    <w:p w:rsidR="00A36829" w:rsidRPr="000577DD" w:rsidRDefault="00A36829" w:rsidP="00A36829">
      <w:pPr>
        <w:rPr>
          <w:b/>
          <w:bCs/>
          <w:color w:val="000000" w:themeColor="text1"/>
          <w:kern w:val="0"/>
          <w:sz w:val="18"/>
        </w:rPr>
      </w:pPr>
      <w:r w:rsidRPr="000577DD">
        <w:rPr>
          <w:rFonts w:hint="eastAsia"/>
          <w:b/>
          <w:bCs/>
          <w:color w:val="000000" w:themeColor="text1"/>
          <w:kern w:val="0"/>
          <w:sz w:val="18"/>
        </w:rPr>
        <w:t xml:space="preserve">2. </w:t>
      </w:r>
      <w:r w:rsidRPr="000577DD">
        <w:rPr>
          <w:rFonts w:hint="eastAsia"/>
          <w:b/>
          <w:bCs/>
          <w:color w:val="000000" w:themeColor="text1"/>
          <w:kern w:val="0"/>
          <w:sz w:val="18"/>
        </w:rPr>
        <w:t>“专业限选课（组）”</w:t>
      </w:r>
      <w:r w:rsidRPr="000577DD">
        <w:rPr>
          <w:rFonts w:hint="eastAsia"/>
          <w:b/>
          <w:bCs/>
          <w:color w:val="000000" w:themeColor="text1"/>
          <w:kern w:val="0"/>
          <w:sz w:val="18"/>
        </w:rPr>
        <w:t>5</w:t>
      </w:r>
      <w:r w:rsidRPr="000577DD">
        <w:rPr>
          <w:rFonts w:hint="eastAsia"/>
          <w:b/>
          <w:bCs/>
          <w:color w:val="000000" w:themeColor="text1"/>
          <w:kern w:val="0"/>
          <w:sz w:val="18"/>
        </w:rPr>
        <w:t>、</w:t>
      </w:r>
      <w:r w:rsidRPr="000577DD">
        <w:rPr>
          <w:rFonts w:hint="eastAsia"/>
          <w:b/>
          <w:bCs/>
          <w:color w:val="000000" w:themeColor="text1"/>
          <w:kern w:val="0"/>
          <w:sz w:val="18"/>
        </w:rPr>
        <w:t>7</w:t>
      </w:r>
      <w:r w:rsidRPr="000577DD">
        <w:rPr>
          <w:rFonts w:hint="eastAsia"/>
          <w:b/>
          <w:bCs/>
          <w:color w:val="000000" w:themeColor="text1"/>
          <w:kern w:val="0"/>
          <w:sz w:val="18"/>
        </w:rPr>
        <w:t>学期共开设七门，修读满足学分要求即可。</w:t>
      </w:r>
    </w:p>
    <w:p w:rsidR="009A045D" w:rsidRPr="000577DD" w:rsidRDefault="00A36829" w:rsidP="009A045D">
      <w:pPr>
        <w:rPr>
          <w:b/>
          <w:bCs/>
          <w:color w:val="000000" w:themeColor="text1"/>
          <w:kern w:val="0"/>
          <w:sz w:val="18"/>
        </w:rPr>
      </w:pPr>
      <w:r w:rsidRPr="000577DD">
        <w:rPr>
          <w:rFonts w:hint="eastAsia"/>
          <w:b/>
          <w:bCs/>
          <w:color w:val="000000" w:themeColor="text1"/>
          <w:kern w:val="0"/>
          <w:sz w:val="18"/>
        </w:rPr>
        <w:t>3</w:t>
      </w:r>
      <w:r w:rsidR="00202F3F" w:rsidRPr="000577DD">
        <w:rPr>
          <w:b/>
          <w:bCs/>
          <w:color w:val="000000" w:themeColor="text1"/>
          <w:kern w:val="0"/>
          <w:sz w:val="18"/>
        </w:rPr>
        <w:t xml:space="preserve">. </w:t>
      </w:r>
      <w:r w:rsidR="00202F3F" w:rsidRPr="000577DD">
        <w:rPr>
          <w:rFonts w:hint="eastAsia"/>
          <w:b/>
          <w:bCs/>
          <w:color w:val="000000" w:themeColor="text1"/>
          <w:kern w:val="0"/>
          <w:sz w:val="18"/>
        </w:rPr>
        <w:t>“实验实践学时”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周学时</w:t>
      </w:r>
      <w:r w:rsidR="00202F3F" w:rsidRPr="000577DD">
        <w:rPr>
          <w:rFonts w:hint="eastAsia"/>
          <w:b/>
          <w:bCs/>
          <w:color w:val="000000" w:themeColor="text1"/>
          <w:kern w:val="0"/>
          <w:sz w:val="18"/>
        </w:rPr>
        <w:t>*</w:t>
      </w:r>
      <w:r w:rsidR="00202F3F" w:rsidRPr="000577DD">
        <w:rPr>
          <w:rFonts w:hint="eastAsia"/>
          <w:b/>
          <w:bCs/>
          <w:color w:val="000000" w:themeColor="text1"/>
          <w:kern w:val="0"/>
          <w:sz w:val="18"/>
        </w:rPr>
        <w:t>开课周数。</w:t>
      </w:r>
    </w:p>
    <w:p w:rsidR="007751E7" w:rsidRPr="000577DD" w:rsidRDefault="000E418B">
      <w:pPr>
        <w:pStyle w:val="31"/>
        <w:spacing w:before="156" w:after="156"/>
        <w:rPr>
          <w:color w:val="000000" w:themeColor="text1"/>
          <w:kern w:val="0"/>
        </w:rPr>
      </w:pPr>
      <w:r w:rsidRPr="000577DD">
        <w:rPr>
          <w:rFonts w:hAnsiTheme="minorEastAsia"/>
          <w:color w:val="000000" w:themeColor="text1"/>
          <w:kern w:val="0"/>
        </w:rPr>
        <w:t>第</w:t>
      </w:r>
      <w:r w:rsidR="004A33D7" w:rsidRPr="000577DD">
        <w:rPr>
          <w:rFonts w:hAnsiTheme="minorEastAsia" w:hint="eastAsia"/>
          <w:color w:val="000000" w:themeColor="text1"/>
          <w:kern w:val="0"/>
        </w:rPr>
        <w:t>8</w:t>
      </w:r>
      <w:r w:rsidRPr="000577DD">
        <w:rPr>
          <w:rFonts w:hAnsiTheme="minorEastAsia"/>
          <w:color w:val="000000" w:themeColor="text1"/>
          <w:kern w:val="0"/>
        </w:rPr>
        <w:t>学期</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2"/>
        <w:gridCol w:w="4111"/>
        <w:gridCol w:w="8"/>
        <w:gridCol w:w="1159"/>
        <w:gridCol w:w="1417"/>
        <w:gridCol w:w="1699"/>
        <w:gridCol w:w="1691"/>
        <w:gridCol w:w="8"/>
      </w:tblGrid>
      <w:tr w:rsidR="00434ED1" w:rsidRPr="000577DD" w:rsidTr="00721C47">
        <w:trPr>
          <w:trHeight w:val="314"/>
          <w:jc w:val="center"/>
        </w:trPr>
        <w:tc>
          <w:tcPr>
            <w:tcW w:w="1242"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课程代码</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Code</w:t>
            </w:r>
          </w:p>
        </w:tc>
        <w:tc>
          <w:tcPr>
            <w:tcW w:w="4119"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课程名称</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Course Name</w:t>
            </w:r>
          </w:p>
        </w:tc>
        <w:tc>
          <w:tcPr>
            <w:tcW w:w="1159" w:type="dxa"/>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学分</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Credits</w:t>
            </w:r>
          </w:p>
        </w:tc>
        <w:tc>
          <w:tcPr>
            <w:tcW w:w="1417" w:type="dxa"/>
            <w:shd w:val="clear" w:color="auto" w:fill="auto"/>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理论</w:t>
            </w:r>
            <w:r w:rsidRPr="000577DD">
              <w:rPr>
                <w:rFonts w:asciiTheme="minorEastAsia" w:hAnsiTheme="minorEastAsia"/>
                <w:b/>
                <w:color w:val="000000" w:themeColor="text1"/>
                <w:sz w:val="18"/>
                <w:szCs w:val="18"/>
              </w:rPr>
              <w:t>平均</w:t>
            </w:r>
            <w:r w:rsidRPr="000577DD">
              <w:rPr>
                <w:rFonts w:asciiTheme="minorEastAsia" w:hAnsiTheme="minorEastAsia" w:hint="eastAsia"/>
                <w:b/>
                <w:color w:val="000000" w:themeColor="text1"/>
                <w:sz w:val="18"/>
                <w:szCs w:val="18"/>
              </w:rPr>
              <w:t>周学时</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color w:val="000000" w:themeColor="text1"/>
                <w:sz w:val="18"/>
                <w:szCs w:val="18"/>
              </w:rPr>
              <w:t>Theory</w:t>
            </w:r>
          </w:p>
        </w:tc>
        <w:tc>
          <w:tcPr>
            <w:tcW w:w="1699" w:type="dxa"/>
            <w:vAlign w:val="center"/>
          </w:tcPr>
          <w:p w:rsidR="00434ED1" w:rsidRPr="000577DD" w:rsidRDefault="00434ED1"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实验</w:t>
            </w:r>
            <w:r w:rsidRPr="000577DD">
              <w:rPr>
                <w:rFonts w:asciiTheme="minorEastAsia" w:hAnsiTheme="minorEastAsia"/>
                <w:b/>
                <w:color w:val="000000" w:themeColor="text1"/>
                <w:sz w:val="18"/>
                <w:szCs w:val="18"/>
              </w:rPr>
              <w:t>实践</w:t>
            </w:r>
            <w:r w:rsidRPr="000577DD">
              <w:rPr>
                <w:rFonts w:asciiTheme="minorEastAsia" w:hAnsiTheme="minorEastAsia" w:hint="eastAsia"/>
                <w:b/>
                <w:color w:val="000000" w:themeColor="text1"/>
                <w:sz w:val="18"/>
                <w:szCs w:val="18"/>
              </w:rPr>
              <w:t>学时（</w:t>
            </w:r>
            <w:r w:rsidRPr="000577DD">
              <w:rPr>
                <w:rFonts w:asciiTheme="minorEastAsia" w:hAnsiTheme="minorEastAsia"/>
                <w:b/>
                <w:color w:val="000000" w:themeColor="text1"/>
                <w:sz w:val="18"/>
                <w:szCs w:val="18"/>
              </w:rPr>
              <w:t>周学时*</w:t>
            </w:r>
            <w:r w:rsidRPr="000577DD">
              <w:rPr>
                <w:rFonts w:asciiTheme="minorEastAsia" w:hAnsiTheme="minorEastAsia" w:hint="eastAsia"/>
                <w:b/>
                <w:color w:val="000000" w:themeColor="text1"/>
                <w:sz w:val="18"/>
                <w:szCs w:val="18"/>
              </w:rPr>
              <w:t>周</w:t>
            </w:r>
            <w:r w:rsidRPr="000577DD">
              <w:rPr>
                <w:rFonts w:asciiTheme="minorEastAsia" w:hAnsiTheme="minorEastAsia"/>
                <w:b/>
                <w:color w:val="000000" w:themeColor="text1"/>
                <w:sz w:val="18"/>
                <w:szCs w:val="18"/>
              </w:rPr>
              <w:t>）</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Lab</w:t>
            </w:r>
          </w:p>
        </w:tc>
        <w:tc>
          <w:tcPr>
            <w:tcW w:w="1699" w:type="dxa"/>
            <w:gridSpan w:val="2"/>
            <w:shd w:val="clear" w:color="auto" w:fill="auto"/>
            <w:vAlign w:val="center"/>
          </w:tcPr>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rFonts w:asciiTheme="minorEastAsia" w:hAnsiTheme="minorEastAsia" w:hint="eastAsia"/>
                <w:b/>
                <w:color w:val="000000" w:themeColor="text1"/>
                <w:sz w:val="18"/>
                <w:szCs w:val="18"/>
              </w:rPr>
              <w:t>修读要求</w:t>
            </w:r>
          </w:p>
          <w:p w:rsidR="00434ED1" w:rsidRPr="000577DD" w:rsidRDefault="00434ED1" w:rsidP="005F3DED">
            <w:pPr>
              <w:spacing w:line="220" w:lineRule="exact"/>
              <w:jc w:val="center"/>
              <w:rPr>
                <w:rFonts w:asciiTheme="minorEastAsia" w:hAnsiTheme="minorEastAsia"/>
                <w:b/>
                <w:color w:val="000000" w:themeColor="text1"/>
                <w:sz w:val="18"/>
                <w:szCs w:val="18"/>
              </w:rPr>
            </w:pPr>
            <w:r w:rsidRPr="000577DD">
              <w:rPr>
                <w:b/>
                <w:bCs/>
                <w:color w:val="000000" w:themeColor="text1"/>
                <w:sz w:val="18"/>
                <w:szCs w:val="18"/>
              </w:rPr>
              <w:t>Requirements</w:t>
            </w:r>
          </w:p>
        </w:tc>
      </w:tr>
      <w:tr w:rsidR="000A49B2" w:rsidRPr="000577DD" w:rsidTr="00942337">
        <w:trPr>
          <w:gridAfter w:val="1"/>
          <w:wAfter w:w="8" w:type="dxa"/>
          <w:trHeight w:val="314"/>
          <w:jc w:val="center"/>
        </w:trPr>
        <w:tc>
          <w:tcPr>
            <w:tcW w:w="1242" w:type="dxa"/>
            <w:shd w:val="clear" w:color="auto" w:fill="auto"/>
            <w:vAlign w:val="center"/>
          </w:tcPr>
          <w:p w:rsidR="000A49B2" w:rsidRPr="000577DD" w:rsidRDefault="00E15244">
            <w:pPr>
              <w:widowControl/>
              <w:spacing w:line="184" w:lineRule="exact"/>
              <w:jc w:val="center"/>
              <w:rPr>
                <w:rFonts w:eastAsiaTheme="minorEastAsia"/>
                <w:color w:val="000000" w:themeColor="text1"/>
                <w:sz w:val="18"/>
                <w:szCs w:val="18"/>
              </w:rPr>
            </w:pPr>
            <w:r w:rsidRPr="000577DD">
              <w:rPr>
                <w:rFonts w:eastAsiaTheme="minorEastAsia"/>
                <w:color w:val="000000" w:themeColor="text1"/>
                <w:sz w:val="18"/>
                <w:szCs w:val="18"/>
              </w:rPr>
              <w:t>S0321160</w:t>
            </w:r>
          </w:p>
        </w:tc>
        <w:tc>
          <w:tcPr>
            <w:tcW w:w="4111" w:type="dxa"/>
            <w:shd w:val="clear" w:color="auto" w:fill="auto"/>
            <w:vAlign w:val="center"/>
          </w:tcPr>
          <w:p w:rsidR="000A49B2" w:rsidRPr="000577DD" w:rsidRDefault="000A49B2">
            <w:pPr>
              <w:widowControl/>
              <w:spacing w:line="184" w:lineRule="exact"/>
              <w:jc w:val="center"/>
              <w:rPr>
                <w:rFonts w:eastAsiaTheme="minorEastAsia"/>
                <w:color w:val="000000" w:themeColor="text1"/>
                <w:sz w:val="18"/>
                <w:szCs w:val="18"/>
              </w:rPr>
            </w:pPr>
            <w:r w:rsidRPr="000577DD">
              <w:rPr>
                <w:rFonts w:eastAsiaTheme="minorEastAsia" w:hAnsiTheme="minorEastAsia"/>
                <w:color w:val="000000" w:themeColor="text1"/>
                <w:sz w:val="18"/>
                <w:szCs w:val="18"/>
              </w:rPr>
              <w:t>毕业设计（论文）</w:t>
            </w:r>
          </w:p>
        </w:tc>
        <w:tc>
          <w:tcPr>
            <w:tcW w:w="1167" w:type="dxa"/>
            <w:gridSpan w:val="2"/>
            <w:shd w:val="clear" w:color="auto" w:fill="auto"/>
            <w:vAlign w:val="center"/>
          </w:tcPr>
          <w:p w:rsidR="000A49B2" w:rsidRPr="000577DD" w:rsidRDefault="000A49B2">
            <w:pPr>
              <w:spacing w:line="184" w:lineRule="exact"/>
              <w:jc w:val="center"/>
              <w:rPr>
                <w:rFonts w:eastAsiaTheme="minorEastAsia"/>
                <w:color w:val="000000" w:themeColor="text1"/>
                <w:sz w:val="18"/>
                <w:szCs w:val="18"/>
              </w:rPr>
            </w:pPr>
            <w:r w:rsidRPr="000577DD">
              <w:rPr>
                <w:rFonts w:eastAsiaTheme="minorEastAsia" w:hint="eastAsia"/>
                <w:color w:val="000000" w:themeColor="text1"/>
                <w:sz w:val="18"/>
                <w:szCs w:val="18"/>
              </w:rPr>
              <w:t>6</w:t>
            </w:r>
          </w:p>
        </w:tc>
        <w:tc>
          <w:tcPr>
            <w:tcW w:w="3116" w:type="dxa"/>
            <w:gridSpan w:val="2"/>
            <w:shd w:val="clear" w:color="auto" w:fill="auto"/>
            <w:vAlign w:val="center"/>
          </w:tcPr>
          <w:p w:rsidR="000A49B2" w:rsidRPr="000577DD" w:rsidRDefault="000A49B2">
            <w:pPr>
              <w:spacing w:line="164" w:lineRule="exact"/>
              <w:jc w:val="center"/>
              <w:rPr>
                <w:color w:val="000000" w:themeColor="text1"/>
                <w:sz w:val="17"/>
                <w:szCs w:val="17"/>
              </w:rPr>
            </w:pPr>
            <w:r w:rsidRPr="000577DD">
              <w:rPr>
                <w:rFonts w:eastAsiaTheme="minorEastAsia" w:hint="eastAsia"/>
                <w:color w:val="000000" w:themeColor="text1"/>
                <w:sz w:val="18"/>
                <w:szCs w:val="18"/>
              </w:rPr>
              <w:t>/</w:t>
            </w:r>
          </w:p>
        </w:tc>
        <w:tc>
          <w:tcPr>
            <w:tcW w:w="1691" w:type="dxa"/>
            <w:shd w:val="clear" w:color="auto" w:fill="auto"/>
            <w:vAlign w:val="center"/>
          </w:tcPr>
          <w:p w:rsidR="000A49B2" w:rsidRPr="000577DD" w:rsidRDefault="000A49B2" w:rsidP="00D511FC">
            <w:pPr>
              <w:spacing w:line="164" w:lineRule="exact"/>
              <w:jc w:val="center"/>
              <w:rPr>
                <w:color w:val="000000" w:themeColor="text1"/>
                <w:sz w:val="17"/>
                <w:szCs w:val="17"/>
              </w:rPr>
            </w:pPr>
            <w:r w:rsidRPr="000577DD">
              <w:rPr>
                <w:rFonts w:hint="eastAsia"/>
                <w:color w:val="000000" w:themeColor="text1"/>
                <w:sz w:val="17"/>
                <w:szCs w:val="17"/>
              </w:rPr>
              <w:t>必修</w:t>
            </w:r>
          </w:p>
          <w:p w:rsidR="000A49B2" w:rsidRPr="000577DD" w:rsidRDefault="000A49B2" w:rsidP="00D511FC">
            <w:pPr>
              <w:spacing w:line="184" w:lineRule="exact"/>
              <w:jc w:val="center"/>
              <w:rPr>
                <w:rFonts w:eastAsiaTheme="minorEastAsia"/>
                <w:color w:val="000000" w:themeColor="text1"/>
                <w:sz w:val="18"/>
                <w:szCs w:val="18"/>
              </w:rPr>
            </w:pPr>
            <w:r w:rsidRPr="000577DD">
              <w:rPr>
                <w:rFonts w:hint="eastAsia"/>
                <w:color w:val="000000" w:themeColor="text1"/>
                <w:sz w:val="17"/>
                <w:szCs w:val="17"/>
              </w:rPr>
              <w:t>Compulsory</w:t>
            </w:r>
          </w:p>
        </w:tc>
      </w:tr>
      <w:tr w:rsidR="0089526B" w:rsidRPr="000577DD" w:rsidTr="00721C47">
        <w:trPr>
          <w:gridAfter w:val="1"/>
          <w:wAfter w:w="8" w:type="dxa"/>
          <w:trHeight w:val="314"/>
          <w:jc w:val="center"/>
        </w:trPr>
        <w:tc>
          <w:tcPr>
            <w:tcW w:w="5353" w:type="dxa"/>
            <w:gridSpan w:val="2"/>
            <w:shd w:val="clear" w:color="auto" w:fill="auto"/>
            <w:vAlign w:val="center"/>
          </w:tcPr>
          <w:p w:rsidR="0089526B" w:rsidRPr="000577DD" w:rsidRDefault="0089526B" w:rsidP="00A15057">
            <w:pPr>
              <w:spacing w:line="220" w:lineRule="exact"/>
              <w:jc w:val="center"/>
              <w:rPr>
                <w:rFonts w:asciiTheme="minorEastAsia" w:hAnsiTheme="minorEastAsia"/>
                <w:b/>
                <w:color w:val="000000" w:themeColor="text1"/>
                <w:sz w:val="18"/>
                <w:szCs w:val="18"/>
              </w:rPr>
            </w:pPr>
            <w:r w:rsidRPr="000577DD">
              <w:rPr>
                <w:rFonts w:asciiTheme="minorEastAsia" w:hAnsiTheme="minorEastAsia"/>
                <w:b/>
                <w:color w:val="000000" w:themeColor="text1"/>
                <w:sz w:val="18"/>
                <w:szCs w:val="18"/>
              </w:rPr>
              <w:t>建议修读学分</w:t>
            </w:r>
          </w:p>
          <w:p w:rsidR="0089526B" w:rsidRPr="000577DD" w:rsidRDefault="0089526B" w:rsidP="00DC476F">
            <w:pPr>
              <w:widowControl/>
              <w:spacing w:line="184" w:lineRule="exact"/>
              <w:jc w:val="center"/>
              <w:rPr>
                <w:rFonts w:eastAsiaTheme="minorEastAsia" w:hAnsiTheme="minorEastAsia"/>
                <w:b/>
                <w:bCs/>
                <w:color w:val="000000" w:themeColor="text1"/>
                <w:kern w:val="0"/>
                <w:sz w:val="18"/>
                <w:szCs w:val="18"/>
              </w:rPr>
            </w:pPr>
            <w:r w:rsidRPr="000577DD">
              <w:rPr>
                <w:b/>
                <w:bCs/>
                <w:color w:val="000000" w:themeColor="text1"/>
                <w:sz w:val="18"/>
                <w:szCs w:val="18"/>
              </w:rPr>
              <w:t>Recommended Credits</w:t>
            </w:r>
          </w:p>
        </w:tc>
        <w:tc>
          <w:tcPr>
            <w:tcW w:w="5974" w:type="dxa"/>
            <w:gridSpan w:val="5"/>
            <w:vAlign w:val="center"/>
          </w:tcPr>
          <w:p w:rsidR="0089526B" w:rsidRPr="000577DD" w:rsidRDefault="0089526B">
            <w:pPr>
              <w:widowControl/>
              <w:spacing w:line="184" w:lineRule="exact"/>
              <w:jc w:val="center"/>
              <w:rPr>
                <w:rFonts w:eastAsiaTheme="minorEastAsia"/>
                <w:b/>
                <w:bCs/>
                <w:color w:val="000000" w:themeColor="text1"/>
                <w:kern w:val="0"/>
                <w:sz w:val="18"/>
                <w:szCs w:val="18"/>
              </w:rPr>
            </w:pPr>
            <w:r w:rsidRPr="000577DD">
              <w:rPr>
                <w:rFonts w:eastAsiaTheme="minorEastAsia"/>
                <w:b/>
                <w:bCs/>
                <w:color w:val="000000" w:themeColor="text1"/>
                <w:kern w:val="0"/>
                <w:sz w:val="18"/>
                <w:szCs w:val="18"/>
              </w:rPr>
              <w:t>6</w:t>
            </w:r>
          </w:p>
        </w:tc>
      </w:tr>
      <w:tr w:rsidR="0089526B" w:rsidRPr="000577DD" w:rsidTr="00721C47">
        <w:trPr>
          <w:gridAfter w:val="1"/>
          <w:wAfter w:w="8" w:type="dxa"/>
          <w:trHeight w:val="314"/>
          <w:jc w:val="center"/>
        </w:trPr>
        <w:tc>
          <w:tcPr>
            <w:tcW w:w="5353" w:type="dxa"/>
            <w:gridSpan w:val="2"/>
            <w:shd w:val="clear" w:color="auto" w:fill="auto"/>
            <w:vAlign w:val="center"/>
          </w:tcPr>
          <w:p w:rsidR="0089526B" w:rsidRPr="000577DD" w:rsidRDefault="0089526B" w:rsidP="00A15057">
            <w:pPr>
              <w:spacing w:line="220" w:lineRule="exact"/>
              <w:jc w:val="center"/>
              <w:rPr>
                <w:b/>
                <w:color w:val="000000" w:themeColor="text1"/>
                <w:sz w:val="18"/>
                <w:szCs w:val="18"/>
              </w:rPr>
            </w:pPr>
            <w:r w:rsidRPr="000577DD">
              <w:rPr>
                <w:b/>
                <w:color w:val="000000" w:themeColor="text1"/>
                <w:sz w:val="18"/>
                <w:szCs w:val="18"/>
              </w:rPr>
              <w:t>建议理论平均周学时</w:t>
            </w:r>
          </w:p>
          <w:p w:rsidR="0089526B" w:rsidRPr="000577DD" w:rsidRDefault="0089526B" w:rsidP="00DC476F">
            <w:pPr>
              <w:widowControl/>
              <w:spacing w:line="170" w:lineRule="exact"/>
              <w:jc w:val="center"/>
              <w:rPr>
                <w:b/>
                <w:bCs/>
                <w:color w:val="000000" w:themeColor="text1"/>
                <w:kern w:val="0"/>
                <w:sz w:val="16"/>
                <w:szCs w:val="16"/>
              </w:rPr>
            </w:pPr>
            <w:r w:rsidRPr="000577DD">
              <w:rPr>
                <w:b/>
                <w:bCs/>
                <w:color w:val="000000" w:themeColor="text1"/>
                <w:sz w:val="18"/>
                <w:szCs w:val="18"/>
              </w:rPr>
              <w:t>Theory Unit per week</w:t>
            </w:r>
          </w:p>
        </w:tc>
        <w:tc>
          <w:tcPr>
            <w:tcW w:w="5974" w:type="dxa"/>
            <w:gridSpan w:val="5"/>
            <w:vAlign w:val="center"/>
          </w:tcPr>
          <w:p w:rsidR="0089526B" w:rsidRPr="000577DD" w:rsidRDefault="00FB0001">
            <w:pPr>
              <w:widowControl/>
              <w:spacing w:line="184" w:lineRule="exact"/>
              <w:jc w:val="center"/>
              <w:rPr>
                <w:rFonts w:eastAsiaTheme="minorEastAsia"/>
                <w:b/>
                <w:bCs/>
                <w:color w:val="000000" w:themeColor="text1"/>
                <w:kern w:val="0"/>
                <w:sz w:val="18"/>
                <w:szCs w:val="18"/>
              </w:rPr>
            </w:pPr>
            <w:r w:rsidRPr="000577DD">
              <w:rPr>
                <w:rFonts w:eastAsiaTheme="minorEastAsia"/>
                <w:b/>
                <w:bCs/>
                <w:color w:val="000000" w:themeColor="text1"/>
                <w:kern w:val="0"/>
                <w:sz w:val="18"/>
                <w:szCs w:val="18"/>
              </w:rPr>
              <w:t>/</w:t>
            </w:r>
          </w:p>
        </w:tc>
      </w:tr>
    </w:tbl>
    <w:p w:rsidR="007751E7" w:rsidRPr="000577DD" w:rsidRDefault="000E418B">
      <w:pPr>
        <w:pStyle w:val="1"/>
        <w:spacing w:before="156" w:after="156" w:line="360" w:lineRule="exact"/>
        <w:ind w:firstLine="562"/>
        <w:rPr>
          <w:color w:val="000000" w:themeColor="text1"/>
        </w:rPr>
      </w:pPr>
      <w:r w:rsidRPr="000577DD">
        <w:rPr>
          <w:color w:val="000000" w:themeColor="text1"/>
        </w:rPr>
        <w:t>八、辅修专业修读要求</w:t>
      </w:r>
    </w:p>
    <w:p w:rsidR="007751E7" w:rsidRPr="000577DD" w:rsidRDefault="000E418B">
      <w:pPr>
        <w:spacing w:line="360" w:lineRule="exact"/>
        <w:ind w:firstLineChars="200" w:firstLine="480"/>
        <w:rPr>
          <w:rFonts w:eastAsiaTheme="minorEastAsia"/>
          <w:b/>
          <w:color w:val="000000" w:themeColor="text1"/>
          <w:sz w:val="24"/>
        </w:rPr>
      </w:pPr>
      <w:r w:rsidRPr="000577DD">
        <w:rPr>
          <w:rFonts w:eastAsiaTheme="minorEastAsia" w:hAnsiTheme="minorEastAsia" w:hint="eastAsia"/>
          <w:color w:val="000000" w:themeColor="text1"/>
          <w:sz w:val="24"/>
        </w:rPr>
        <w:t xml:space="preserve">1. </w:t>
      </w:r>
      <w:r w:rsidRPr="000577DD">
        <w:rPr>
          <w:rFonts w:eastAsiaTheme="minorEastAsia" w:hAnsiTheme="minorEastAsia"/>
          <w:b/>
          <w:color w:val="000000" w:themeColor="text1"/>
          <w:sz w:val="24"/>
        </w:rPr>
        <w:t>专业培养目标</w:t>
      </w:r>
    </w:p>
    <w:p w:rsidR="007751E7" w:rsidRPr="000577DD" w:rsidRDefault="000E418B">
      <w:pPr>
        <w:spacing w:line="360" w:lineRule="exact"/>
        <w:ind w:firstLineChars="200" w:firstLine="480"/>
        <w:rPr>
          <w:rFonts w:eastAsiaTheme="minorEastAsia"/>
          <w:color w:val="000000" w:themeColor="text1"/>
          <w:sz w:val="24"/>
        </w:rPr>
      </w:pPr>
      <w:r w:rsidRPr="000577DD">
        <w:rPr>
          <w:rFonts w:eastAsiaTheme="minorEastAsia" w:hAnsiTheme="minorEastAsia"/>
          <w:color w:val="000000" w:themeColor="text1"/>
          <w:sz w:val="24"/>
        </w:rPr>
        <w:t>修完</w:t>
      </w:r>
      <w:r w:rsidR="008C74DB" w:rsidRPr="000577DD">
        <w:rPr>
          <w:rFonts w:eastAsiaTheme="minorEastAsia" w:hAnsiTheme="minorEastAsia" w:hint="eastAsia"/>
          <w:color w:val="000000" w:themeColor="text1"/>
          <w:sz w:val="24"/>
        </w:rPr>
        <w:t>应用</w:t>
      </w:r>
      <w:r w:rsidRPr="000577DD">
        <w:rPr>
          <w:rFonts w:eastAsiaTheme="minorEastAsia" w:hAnsiTheme="minorEastAsia"/>
          <w:color w:val="000000" w:themeColor="text1"/>
          <w:sz w:val="24"/>
        </w:rPr>
        <w:t>化学专业必须的基础课程和相应的实验课程，掌握必须的化学基础知识和必须的化学实验技能，能够从事与化学相关的工作。</w:t>
      </w:r>
    </w:p>
    <w:p w:rsidR="007751E7" w:rsidRPr="000577DD" w:rsidRDefault="000E418B">
      <w:pPr>
        <w:spacing w:line="360" w:lineRule="exact"/>
        <w:ind w:firstLineChars="200" w:firstLine="480"/>
        <w:rPr>
          <w:rFonts w:eastAsiaTheme="minorEastAsia"/>
          <w:color w:val="000000" w:themeColor="text1"/>
          <w:sz w:val="24"/>
        </w:rPr>
      </w:pPr>
      <w:r w:rsidRPr="000577DD">
        <w:rPr>
          <w:rFonts w:eastAsiaTheme="minorEastAsia" w:hAnsiTheme="minorEastAsia" w:hint="eastAsia"/>
          <w:color w:val="000000" w:themeColor="text1"/>
          <w:sz w:val="24"/>
        </w:rPr>
        <w:t xml:space="preserve">2. </w:t>
      </w:r>
      <w:r w:rsidRPr="000577DD">
        <w:rPr>
          <w:rFonts w:eastAsiaTheme="minorEastAsia" w:hAnsiTheme="minorEastAsia"/>
          <w:b/>
          <w:color w:val="000000" w:themeColor="text1"/>
          <w:sz w:val="24"/>
        </w:rPr>
        <w:t>课程设置与修读要求</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557"/>
        <w:gridCol w:w="1557"/>
        <w:gridCol w:w="1557"/>
        <w:gridCol w:w="1435"/>
      </w:tblGrid>
      <w:tr w:rsidR="00794CDE" w:rsidRPr="000577DD" w:rsidTr="00794CDE">
        <w:trPr>
          <w:trHeight w:val="480"/>
          <w:jc w:val="center"/>
        </w:trPr>
        <w:tc>
          <w:tcPr>
            <w:tcW w:w="3749" w:type="dxa"/>
            <w:shd w:val="clear" w:color="auto" w:fill="auto"/>
          </w:tcPr>
          <w:p w:rsidR="00794CDE" w:rsidRPr="000577DD" w:rsidRDefault="00794CDE" w:rsidP="005F3DED">
            <w:pPr>
              <w:spacing w:line="220" w:lineRule="exact"/>
              <w:jc w:val="center"/>
              <w:rPr>
                <w:b/>
                <w:color w:val="000000" w:themeColor="text1"/>
              </w:rPr>
            </w:pPr>
            <w:r w:rsidRPr="000577DD">
              <w:rPr>
                <w:b/>
                <w:color w:val="000000" w:themeColor="text1"/>
              </w:rPr>
              <w:t>课程代码</w:t>
            </w:r>
          </w:p>
          <w:p w:rsidR="00794CDE" w:rsidRPr="000577DD" w:rsidRDefault="00794CDE" w:rsidP="005F3DED">
            <w:pPr>
              <w:spacing w:line="220" w:lineRule="exact"/>
              <w:jc w:val="center"/>
              <w:rPr>
                <w:b/>
                <w:color w:val="000000" w:themeColor="text1"/>
              </w:rPr>
            </w:pPr>
            <w:r w:rsidRPr="000577DD">
              <w:rPr>
                <w:b/>
                <w:bCs/>
                <w:color w:val="000000" w:themeColor="text1"/>
                <w:sz w:val="16"/>
                <w:szCs w:val="18"/>
              </w:rPr>
              <w:t>Course Code</w:t>
            </w:r>
          </w:p>
        </w:tc>
        <w:tc>
          <w:tcPr>
            <w:tcW w:w="1557" w:type="dxa"/>
          </w:tcPr>
          <w:p w:rsidR="00794CDE" w:rsidRPr="000577DD" w:rsidRDefault="00794CDE" w:rsidP="005F3DED">
            <w:pPr>
              <w:spacing w:line="220" w:lineRule="exact"/>
              <w:jc w:val="center"/>
              <w:rPr>
                <w:b/>
                <w:color w:val="000000" w:themeColor="text1"/>
              </w:rPr>
            </w:pPr>
            <w:r w:rsidRPr="000577DD">
              <w:rPr>
                <w:b/>
                <w:color w:val="000000" w:themeColor="text1"/>
              </w:rPr>
              <w:t>课程名称</w:t>
            </w:r>
          </w:p>
          <w:p w:rsidR="00794CDE" w:rsidRPr="000577DD" w:rsidRDefault="00794CDE" w:rsidP="005F3DED">
            <w:pPr>
              <w:spacing w:line="220" w:lineRule="exact"/>
              <w:jc w:val="center"/>
              <w:rPr>
                <w:b/>
                <w:color w:val="000000" w:themeColor="text1"/>
              </w:rPr>
            </w:pPr>
            <w:r w:rsidRPr="000577DD">
              <w:rPr>
                <w:b/>
                <w:bCs/>
                <w:color w:val="000000" w:themeColor="text1"/>
                <w:sz w:val="18"/>
                <w:szCs w:val="18"/>
              </w:rPr>
              <w:t>Course Name</w:t>
            </w:r>
          </w:p>
        </w:tc>
        <w:tc>
          <w:tcPr>
            <w:tcW w:w="1557" w:type="dxa"/>
            <w:shd w:val="clear" w:color="auto" w:fill="auto"/>
          </w:tcPr>
          <w:p w:rsidR="00794CDE" w:rsidRPr="000577DD" w:rsidRDefault="00794CDE" w:rsidP="005F3DED">
            <w:pPr>
              <w:spacing w:line="220" w:lineRule="exact"/>
              <w:jc w:val="center"/>
              <w:rPr>
                <w:b/>
                <w:color w:val="000000" w:themeColor="text1"/>
              </w:rPr>
            </w:pPr>
            <w:r w:rsidRPr="000577DD">
              <w:rPr>
                <w:b/>
                <w:color w:val="000000" w:themeColor="text1"/>
              </w:rPr>
              <w:t>学分</w:t>
            </w:r>
          </w:p>
          <w:p w:rsidR="00794CDE" w:rsidRPr="000577DD" w:rsidRDefault="00794CDE" w:rsidP="005F3DED">
            <w:pPr>
              <w:spacing w:line="220" w:lineRule="exact"/>
              <w:jc w:val="center"/>
              <w:rPr>
                <w:b/>
                <w:color w:val="000000" w:themeColor="text1"/>
              </w:rPr>
            </w:pPr>
            <w:r w:rsidRPr="000577DD">
              <w:rPr>
                <w:b/>
                <w:bCs/>
                <w:color w:val="000000" w:themeColor="text1"/>
                <w:sz w:val="16"/>
                <w:szCs w:val="18"/>
              </w:rPr>
              <w:t>Credits</w:t>
            </w:r>
          </w:p>
        </w:tc>
        <w:tc>
          <w:tcPr>
            <w:tcW w:w="1557" w:type="dxa"/>
            <w:shd w:val="clear" w:color="auto" w:fill="auto"/>
          </w:tcPr>
          <w:p w:rsidR="00794CDE" w:rsidRPr="000577DD" w:rsidRDefault="00794CDE" w:rsidP="005F3DED">
            <w:pPr>
              <w:spacing w:line="220" w:lineRule="exact"/>
              <w:jc w:val="center"/>
              <w:rPr>
                <w:b/>
                <w:color w:val="000000" w:themeColor="text1"/>
              </w:rPr>
            </w:pPr>
            <w:r w:rsidRPr="000577DD">
              <w:rPr>
                <w:rFonts w:hint="eastAsia"/>
                <w:b/>
                <w:color w:val="000000" w:themeColor="text1"/>
              </w:rPr>
              <w:t>总学时</w:t>
            </w:r>
          </w:p>
          <w:p w:rsidR="00794CDE" w:rsidRPr="000577DD" w:rsidRDefault="00794CDE" w:rsidP="005F3DED">
            <w:pPr>
              <w:spacing w:line="220" w:lineRule="exact"/>
              <w:jc w:val="center"/>
              <w:rPr>
                <w:b/>
                <w:color w:val="000000" w:themeColor="text1"/>
              </w:rPr>
            </w:pPr>
            <w:r w:rsidRPr="000577DD">
              <w:rPr>
                <w:b/>
                <w:bCs/>
                <w:color w:val="000000" w:themeColor="text1"/>
                <w:sz w:val="18"/>
                <w:szCs w:val="18"/>
              </w:rPr>
              <w:t>Units</w:t>
            </w:r>
          </w:p>
        </w:tc>
        <w:tc>
          <w:tcPr>
            <w:tcW w:w="1435" w:type="dxa"/>
            <w:shd w:val="clear" w:color="auto" w:fill="auto"/>
          </w:tcPr>
          <w:p w:rsidR="00794CDE" w:rsidRPr="000577DD" w:rsidRDefault="00794CDE" w:rsidP="005F3DED">
            <w:pPr>
              <w:spacing w:line="220" w:lineRule="exact"/>
              <w:jc w:val="center"/>
              <w:rPr>
                <w:b/>
                <w:color w:val="000000" w:themeColor="text1"/>
              </w:rPr>
            </w:pPr>
            <w:r w:rsidRPr="000577DD">
              <w:rPr>
                <w:rFonts w:hint="eastAsia"/>
                <w:b/>
                <w:color w:val="000000" w:themeColor="text1"/>
              </w:rPr>
              <w:t>修读要求</w:t>
            </w:r>
          </w:p>
          <w:p w:rsidR="00794CDE" w:rsidRPr="000577DD" w:rsidRDefault="00794CDE" w:rsidP="005F3DED">
            <w:pPr>
              <w:spacing w:line="220" w:lineRule="exact"/>
              <w:jc w:val="center"/>
              <w:rPr>
                <w:b/>
                <w:color w:val="000000" w:themeColor="text1"/>
              </w:rPr>
            </w:pPr>
            <w:r w:rsidRPr="000577DD">
              <w:rPr>
                <w:b/>
                <w:bCs/>
                <w:color w:val="000000" w:themeColor="text1"/>
                <w:sz w:val="16"/>
                <w:szCs w:val="18"/>
              </w:rPr>
              <w:t>Requirements</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E0306525</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无机化学</w:t>
            </w:r>
            <w:r w:rsidRPr="000577DD">
              <w:rPr>
                <w:rFonts w:asciiTheme="minorEastAsia" w:eastAsiaTheme="minorEastAsia" w:hAnsiTheme="minorEastAsia"/>
                <w:color w:val="000000" w:themeColor="text1"/>
                <w:sz w:val="18"/>
                <w:szCs w:val="18"/>
              </w:rPr>
              <w:t>Ⅰ</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hint="eastAsia"/>
                <w:color w:val="000000" w:themeColor="text1"/>
                <w:sz w:val="18"/>
                <w:szCs w:val="18"/>
              </w:rPr>
              <w:t>2.5</w:t>
            </w:r>
          </w:p>
        </w:tc>
        <w:tc>
          <w:tcPr>
            <w:tcW w:w="1557" w:type="dxa"/>
            <w:shd w:val="clear" w:color="auto" w:fill="auto"/>
            <w:vAlign w:val="center"/>
          </w:tcPr>
          <w:p w:rsidR="00794CDE" w:rsidRPr="000577DD" w:rsidRDefault="00794CDE">
            <w:pPr>
              <w:widowControl/>
              <w:jc w:val="center"/>
              <w:rPr>
                <w:rFonts w:eastAsiaTheme="minorEastAsia"/>
                <w:color w:val="000000" w:themeColor="text1"/>
                <w:kern w:val="0"/>
                <w:sz w:val="18"/>
                <w:szCs w:val="18"/>
              </w:rPr>
            </w:pPr>
            <w:r w:rsidRPr="000577DD">
              <w:rPr>
                <w:rFonts w:eastAsiaTheme="minorEastAsia"/>
                <w:color w:val="000000" w:themeColor="text1"/>
                <w:sz w:val="18"/>
                <w:szCs w:val="18"/>
              </w:rPr>
              <w:t>40</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r w:rsidRPr="000577DD">
              <w:rPr>
                <w:rFonts w:eastAsiaTheme="minorEastAsia"/>
                <w:color w:val="000000" w:themeColor="text1"/>
                <w:sz w:val="18"/>
                <w:szCs w:val="18"/>
              </w:rPr>
              <w:t xml:space="preserve"> </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E0306720</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无机化学</w:t>
            </w:r>
            <w:r w:rsidRPr="000577DD">
              <w:rPr>
                <w:rFonts w:asciiTheme="minorEastAsia" w:eastAsiaTheme="minorEastAsia" w:hAnsiTheme="minorEastAsia"/>
                <w:color w:val="000000" w:themeColor="text1"/>
                <w:sz w:val="18"/>
                <w:szCs w:val="18"/>
              </w:rPr>
              <w:t>Ⅱ</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557" w:type="dxa"/>
            <w:shd w:val="clear" w:color="auto" w:fill="auto"/>
            <w:vAlign w:val="center"/>
          </w:tcPr>
          <w:p w:rsidR="00794CDE" w:rsidRPr="000577DD" w:rsidRDefault="00794CDE">
            <w:pPr>
              <w:widowControl/>
              <w:jc w:val="center"/>
              <w:rPr>
                <w:rFonts w:eastAsiaTheme="minorEastAsia"/>
                <w:color w:val="000000" w:themeColor="text1"/>
                <w:kern w:val="0"/>
                <w:sz w:val="18"/>
                <w:szCs w:val="18"/>
              </w:rPr>
            </w:pPr>
            <w:r w:rsidRPr="000577DD">
              <w:rPr>
                <w:rFonts w:eastAsiaTheme="minorEastAsia"/>
                <w:color w:val="000000" w:themeColor="text1"/>
                <w:sz w:val="18"/>
                <w:szCs w:val="18"/>
              </w:rPr>
              <w:t>32</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E0306930</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分析化学</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557" w:type="dxa"/>
            <w:shd w:val="clear" w:color="auto" w:fill="auto"/>
            <w:vAlign w:val="center"/>
          </w:tcPr>
          <w:p w:rsidR="00794CDE" w:rsidRPr="000577DD" w:rsidRDefault="00794CDE">
            <w:pPr>
              <w:widowControl/>
              <w:jc w:val="center"/>
              <w:rPr>
                <w:rFonts w:eastAsiaTheme="minorEastAsia"/>
                <w:color w:val="000000" w:themeColor="text1"/>
                <w:kern w:val="0"/>
                <w:sz w:val="18"/>
                <w:szCs w:val="18"/>
              </w:rPr>
            </w:pPr>
            <w:r w:rsidRPr="000577DD">
              <w:rPr>
                <w:rFonts w:eastAsiaTheme="minorEastAsia"/>
                <w:color w:val="000000" w:themeColor="text1"/>
                <w:sz w:val="18"/>
                <w:szCs w:val="18"/>
              </w:rPr>
              <w:t>48</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E0307125</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物理化学</w:t>
            </w:r>
            <w:r w:rsidRPr="000577DD">
              <w:rPr>
                <w:rFonts w:asciiTheme="minorEastAsia" w:eastAsiaTheme="minorEastAsia" w:hAnsiTheme="minorEastAsia"/>
                <w:color w:val="000000" w:themeColor="text1"/>
                <w:sz w:val="18"/>
                <w:szCs w:val="18"/>
              </w:rPr>
              <w:t>Ⅰ</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2.5</w:t>
            </w:r>
          </w:p>
        </w:tc>
        <w:tc>
          <w:tcPr>
            <w:tcW w:w="1557" w:type="dxa"/>
            <w:shd w:val="clear" w:color="auto" w:fill="auto"/>
            <w:vAlign w:val="center"/>
          </w:tcPr>
          <w:p w:rsidR="00794CDE" w:rsidRPr="000577DD" w:rsidRDefault="00794CDE">
            <w:pPr>
              <w:widowControl/>
              <w:jc w:val="center"/>
              <w:rPr>
                <w:rFonts w:eastAsiaTheme="minorEastAsia"/>
                <w:color w:val="000000" w:themeColor="text1"/>
                <w:kern w:val="0"/>
                <w:sz w:val="18"/>
                <w:szCs w:val="18"/>
              </w:rPr>
            </w:pPr>
            <w:r w:rsidRPr="000577DD">
              <w:rPr>
                <w:rFonts w:eastAsiaTheme="minorEastAsia"/>
                <w:color w:val="000000" w:themeColor="text1"/>
                <w:sz w:val="18"/>
                <w:szCs w:val="18"/>
              </w:rPr>
              <w:t>40</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E0307355</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有机化学</w:t>
            </w:r>
            <w:r w:rsidRPr="000577DD">
              <w:rPr>
                <w:rFonts w:eastAsiaTheme="minorEastAsia"/>
                <w:color w:val="000000" w:themeColor="text1"/>
                <w:sz w:val="18"/>
                <w:szCs w:val="18"/>
              </w:rPr>
              <w:t xml:space="preserve"> </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5.5</w:t>
            </w:r>
          </w:p>
        </w:tc>
        <w:tc>
          <w:tcPr>
            <w:tcW w:w="1557" w:type="dxa"/>
            <w:shd w:val="clear" w:color="auto" w:fill="auto"/>
            <w:vAlign w:val="center"/>
          </w:tcPr>
          <w:p w:rsidR="00794CDE" w:rsidRPr="000577DD" w:rsidRDefault="00794CDE">
            <w:pPr>
              <w:widowControl/>
              <w:jc w:val="center"/>
              <w:rPr>
                <w:rFonts w:eastAsiaTheme="minorEastAsia"/>
                <w:color w:val="000000" w:themeColor="text1"/>
                <w:kern w:val="0"/>
                <w:sz w:val="18"/>
                <w:szCs w:val="18"/>
              </w:rPr>
            </w:pPr>
            <w:r w:rsidRPr="000577DD">
              <w:rPr>
                <w:rFonts w:eastAsiaTheme="minorEastAsia"/>
                <w:color w:val="000000" w:themeColor="text1"/>
                <w:sz w:val="18"/>
                <w:szCs w:val="18"/>
              </w:rPr>
              <w:t>88</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E0307530</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物理化学</w:t>
            </w:r>
            <w:r w:rsidRPr="000577DD">
              <w:rPr>
                <w:rFonts w:asciiTheme="minorEastAsia" w:eastAsiaTheme="minorEastAsia" w:hAnsiTheme="minorEastAsia"/>
                <w:color w:val="000000" w:themeColor="text1"/>
                <w:sz w:val="18"/>
                <w:szCs w:val="18"/>
              </w:rPr>
              <w:t>Ⅱ</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3</w:t>
            </w:r>
          </w:p>
        </w:tc>
        <w:tc>
          <w:tcPr>
            <w:tcW w:w="1557" w:type="dxa"/>
            <w:shd w:val="clear" w:color="auto" w:fill="auto"/>
            <w:vAlign w:val="center"/>
          </w:tcPr>
          <w:p w:rsidR="00794CDE" w:rsidRPr="000577DD" w:rsidRDefault="00794CDE">
            <w:pPr>
              <w:widowControl/>
              <w:jc w:val="center"/>
              <w:rPr>
                <w:rFonts w:eastAsiaTheme="minorEastAsia"/>
                <w:color w:val="000000" w:themeColor="text1"/>
                <w:kern w:val="0"/>
                <w:sz w:val="18"/>
                <w:szCs w:val="18"/>
              </w:rPr>
            </w:pPr>
            <w:r w:rsidRPr="000577DD">
              <w:rPr>
                <w:rFonts w:eastAsiaTheme="minorEastAsia"/>
                <w:color w:val="000000" w:themeColor="text1"/>
                <w:sz w:val="18"/>
                <w:szCs w:val="18"/>
              </w:rPr>
              <w:t>48</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K0306620</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无机化学实验</w:t>
            </w:r>
            <w:r w:rsidRPr="000577DD">
              <w:rPr>
                <w:rFonts w:asciiTheme="minorEastAsia" w:eastAsiaTheme="minorEastAsia" w:hAnsiTheme="minorEastAsia"/>
                <w:color w:val="000000" w:themeColor="text1"/>
                <w:sz w:val="18"/>
                <w:szCs w:val="18"/>
              </w:rPr>
              <w:t>Ⅰ</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557" w:type="dxa"/>
            <w:shd w:val="clear" w:color="auto" w:fill="auto"/>
            <w:vAlign w:val="center"/>
          </w:tcPr>
          <w:p w:rsidR="00794CDE" w:rsidRPr="000577DD" w:rsidRDefault="00794CDE">
            <w:pPr>
              <w:widowControl/>
              <w:jc w:val="center"/>
              <w:rPr>
                <w:rFonts w:eastAsiaTheme="minorEastAsia"/>
                <w:color w:val="000000" w:themeColor="text1"/>
                <w:kern w:val="0"/>
                <w:sz w:val="18"/>
                <w:szCs w:val="18"/>
              </w:rPr>
            </w:pPr>
            <w:r w:rsidRPr="000577DD">
              <w:rPr>
                <w:rFonts w:eastAsiaTheme="minorEastAsia"/>
                <w:color w:val="000000" w:themeColor="text1"/>
                <w:sz w:val="18"/>
                <w:szCs w:val="18"/>
              </w:rPr>
              <w:t>40</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K0306820</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无机化学实验</w:t>
            </w:r>
            <w:r w:rsidRPr="000577DD">
              <w:rPr>
                <w:rFonts w:asciiTheme="minorEastAsia" w:eastAsiaTheme="minorEastAsia" w:hAnsiTheme="minorEastAsia"/>
                <w:color w:val="000000" w:themeColor="text1"/>
                <w:sz w:val="18"/>
                <w:szCs w:val="18"/>
              </w:rPr>
              <w:t>Ⅱ</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557" w:type="dxa"/>
            <w:shd w:val="clear" w:color="auto" w:fill="auto"/>
            <w:vAlign w:val="center"/>
          </w:tcPr>
          <w:p w:rsidR="00794CDE" w:rsidRPr="000577DD" w:rsidRDefault="00794CDE">
            <w:pPr>
              <w:widowControl/>
              <w:jc w:val="center"/>
              <w:rPr>
                <w:rFonts w:eastAsiaTheme="minorEastAsia"/>
                <w:color w:val="000000" w:themeColor="text1"/>
                <w:kern w:val="0"/>
                <w:sz w:val="18"/>
                <w:szCs w:val="18"/>
              </w:rPr>
            </w:pPr>
            <w:r w:rsidRPr="000577DD">
              <w:rPr>
                <w:rFonts w:eastAsiaTheme="minorEastAsia"/>
                <w:color w:val="000000" w:themeColor="text1"/>
                <w:sz w:val="18"/>
                <w:szCs w:val="18"/>
              </w:rPr>
              <w:t>40</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7847C5">
            <w:pPr>
              <w:jc w:val="center"/>
              <w:rPr>
                <w:rFonts w:eastAsiaTheme="minorEastAsia"/>
                <w:color w:val="000000" w:themeColor="text1"/>
                <w:sz w:val="18"/>
                <w:szCs w:val="18"/>
              </w:rPr>
            </w:pPr>
            <w:r w:rsidRPr="000577DD">
              <w:rPr>
                <w:rFonts w:eastAsiaTheme="minorEastAsia"/>
                <w:color w:val="000000" w:themeColor="text1"/>
                <w:sz w:val="18"/>
                <w:szCs w:val="18"/>
              </w:rPr>
              <w:t>S0320725</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分析化学实验</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hint="eastAsia"/>
                <w:color w:val="000000" w:themeColor="text1"/>
                <w:sz w:val="18"/>
                <w:szCs w:val="18"/>
              </w:rPr>
              <w:t>2.5</w:t>
            </w:r>
          </w:p>
        </w:tc>
        <w:tc>
          <w:tcPr>
            <w:tcW w:w="1557" w:type="dxa"/>
            <w:shd w:val="clear" w:color="auto" w:fill="auto"/>
            <w:vAlign w:val="center"/>
          </w:tcPr>
          <w:p w:rsidR="00794CDE" w:rsidRPr="000577DD" w:rsidRDefault="00794CDE">
            <w:pPr>
              <w:widowControl/>
              <w:jc w:val="center"/>
              <w:rPr>
                <w:rFonts w:eastAsiaTheme="minorEastAsia"/>
                <w:strike/>
                <w:color w:val="000000" w:themeColor="text1"/>
                <w:kern w:val="0"/>
                <w:sz w:val="18"/>
                <w:szCs w:val="18"/>
              </w:rPr>
            </w:pPr>
            <w:r w:rsidRPr="000577DD">
              <w:rPr>
                <w:rFonts w:eastAsiaTheme="minorEastAsia" w:hint="eastAsia"/>
                <w:color w:val="000000" w:themeColor="text1"/>
                <w:sz w:val="18"/>
                <w:szCs w:val="18"/>
              </w:rPr>
              <w:t>50</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8E0D69">
            <w:pPr>
              <w:jc w:val="center"/>
              <w:rPr>
                <w:rFonts w:eastAsiaTheme="minorEastAsia"/>
                <w:color w:val="000000" w:themeColor="text1"/>
                <w:sz w:val="18"/>
                <w:szCs w:val="18"/>
              </w:rPr>
            </w:pPr>
            <w:r w:rsidRPr="000577DD">
              <w:rPr>
                <w:rFonts w:eastAsiaTheme="minorEastAsia"/>
                <w:color w:val="000000" w:themeColor="text1"/>
                <w:sz w:val="18"/>
                <w:szCs w:val="18"/>
              </w:rPr>
              <w:t>S0321620</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物理化学实验</w:t>
            </w:r>
            <w:r w:rsidRPr="000577DD">
              <w:rPr>
                <w:rFonts w:asciiTheme="minorEastAsia" w:eastAsiaTheme="minorEastAsia" w:hAnsiTheme="minorEastAsia"/>
                <w:color w:val="000000" w:themeColor="text1"/>
                <w:sz w:val="18"/>
                <w:szCs w:val="18"/>
              </w:rPr>
              <w:t>Ⅰ</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hint="eastAsia"/>
                <w:color w:val="000000" w:themeColor="text1"/>
                <w:sz w:val="18"/>
                <w:szCs w:val="18"/>
              </w:rPr>
              <w:t>2</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hint="eastAsia"/>
                <w:color w:val="000000" w:themeColor="text1"/>
                <w:sz w:val="18"/>
                <w:szCs w:val="18"/>
              </w:rPr>
              <w:t>40</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lastRenderedPageBreak/>
              <w:t>K0307620</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物理化学实验</w:t>
            </w:r>
            <w:r w:rsidRPr="000577DD">
              <w:rPr>
                <w:rFonts w:asciiTheme="minorEastAsia" w:eastAsiaTheme="minorEastAsia" w:hAnsiTheme="minorEastAsia"/>
                <w:color w:val="000000" w:themeColor="text1"/>
                <w:sz w:val="18"/>
                <w:szCs w:val="18"/>
              </w:rPr>
              <w:t>Ⅱ</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2</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color w:val="000000" w:themeColor="text1"/>
                <w:sz w:val="18"/>
                <w:szCs w:val="18"/>
              </w:rPr>
              <w:t>40</w:t>
            </w:r>
          </w:p>
        </w:tc>
        <w:tc>
          <w:tcPr>
            <w:tcW w:w="1435" w:type="dxa"/>
            <w:shd w:val="clear" w:color="auto" w:fill="auto"/>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r w:rsidR="00794CDE" w:rsidRPr="000577DD">
        <w:trPr>
          <w:trHeight w:val="284"/>
          <w:jc w:val="center"/>
        </w:trPr>
        <w:tc>
          <w:tcPr>
            <w:tcW w:w="3749" w:type="dxa"/>
            <w:shd w:val="clear" w:color="auto" w:fill="auto"/>
            <w:vAlign w:val="center"/>
          </w:tcPr>
          <w:p w:rsidR="00794CDE" w:rsidRPr="000577DD" w:rsidRDefault="008E0D69">
            <w:pPr>
              <w:jc w:val="center"/>
              <w:rPr>
                <w:rFonts w:eastAsiaTheme="minorEastAsia"/>
                <w:color w:val="000000" w:themeColor="text1"/>
                <w:sz w:val="18"/>
                <w:szCs w:val="18"/>
              </w:rPr>
            </w:pPr>
            <w:r w:rsidRPr="000577DD">
              <w:rPr>
                <w:rFonts w:eastAsiaTheme="minorEastAsia"/>
                <w:color w:val="000000" w:themeColor="text1"/>
                <w:sz w:val="18"/>
                <w:szCs w:val="18"/>
              </w:rPr>
              <w:t>S0321340</w:t>
            </w:r>
          </w:p>
        </w:tc>
        <w:tc>
          <w:tcPr>
            <w:tcW w:w="1557" w:type="dxa"/>
            <w:vAlign w:val="center"/>
          </w:tcPr>
          <w:p w:rsidR="00794CDE" w:rsidRPr="000577DD" w:rsidRDefault="00794CDE">
            <w:pPr>
              <w:jc w:val="left"/>
              <w:rPr>
                <w:rFonts w:eastAsiaTheme="minorEastAsia"/>
                <w:color w:val="000000" w:themeColor="text1"/>
                <w:sz w:val="18"/>
                <w:szCs w:val="18"/>
              </w:rPr>
            </w:pPr>
            <w:r w:rsidRPr="000577DD">
              <w:rPr>
                <w:rFonts w:eastAsiaTheme="minorEastAsia" w:hAnsiTheme="minorEastAsia"/>
                <w:color w:val="000000" w:themeColor="text1"/>
                <w:sz w:val="18"/>
                <w:szCs w:val="18"/>
              </w:rPr>
              <w:t>有机化学实验</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hint="eastAsia"/>
                <w:color w:val="000000" w:themeColor="text1"/>
                <w:sz w:val="18"/>
                <w:szCs w:val="18"/>
              </w:rPr>
              <w:t>4</w:t>
            </w:r>
          </w:p>
        </w:tc>
        <w:tc>
          <w:tcPr>
            <w:tcW w:w="1557"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hint="eastAsia"/>
                <w:color w:val="000000" w:themeColor="text1"/>
                <w:sz w:val="18"/>
                <w:szCs w:val="18"/>
              </w:rPr>
              <w:t>80</w:t>
            </w:r>
          </w:p>
        </w:tc>
        <w:tc>
          <w:tcPr>
            <w:tcW w:w="1435" w:type="dxa"/>
            <w:shd w:val="clear" w:color="auto" w:fill="auto"/>
            <w:vAlign w:val="center"/>
          </w:tcPr>
          <w:p w:rsidR="00794CDE" w:rsidRPr="000577DD" w:rsidRDefault="00794CDE">
            <w:pPr>
              <w:jc w:val="center"/>
              <w:rPr>
                <w:rFonts w:eastAsiaTheme="minorEastAsia"/>
                <w:color w:val="000000" w:themeColor="text1"/>
                <w:sz w:val="18"/>
                <w:szCs w:val="18"/>
              </w:rPr>
            </w:pPr>
            <w:r w:rsidRPr="000577DD">
              <w:rPr>
                <w:rFonts w:eastAsiaTheme="minorEastAsia" w:hAnsiTheme="minorEastAsia"/>
                <w:color w:val="000000" w:themeColor="text1"/>
                <w:sz w:val="18"/>
                <w:szCs w:val="18"/>
              </w:rPr>
              <w:t>必修</w:t>
            </w:r>
          </w:p>
        </w:tc>
      </w:tr>
    </w:tbl>
    <w:p w:rsidR="007751E7" w:rsidRPr="000577DD" w:rsidRDefault="000E418B">
      <w:pPr>
        <w:spacing w:line="360" w:lineRule="auto"/>
        <w:ind w:firstLineChars="200" w:firstLine="360"/>
        <w:rPr>
          <w:rFonts w:eastAsiaTheme="minorEastAsia"/>
          <w:b/>
          <w:color w:val="000000" w:themeColor="text1"/>
          <w:sz w:val="18"/>
          <w:szCs w:val="18"/>
        </w:rPr>
      </w:pPr>
      <w:r w:rsidRPr="000577DD">
        <w:rPr>
          <w:rFonts w:eastAsiaTheme="minorEastAsia" w:hAnsiTheme="minorEastAsia"/>
          <w:color w:val="000000" w:themeColor="text1"/>
          <w:sz w:val="18"/>
          <w:szCs w:val="18"/>
        </w:rPr>
        <w:t>注：具体管理按《电子科技大学本科生辅修专业管理办法（试行）》执行。</w:t>
      </w:r>
    </w:p>
    <w:p w:rsidR="007751E7" w:rsidRPr="000577DD" w:rsidRDefault="007751E7">
      <w:pPr>
        <w:rPr>
          <w:rFonts w:eastAsiaTheme="minorEastAsia"/>
          <w:color w:val="000000" w:themeColor="text1"/>
          <w:sz w:val="18"/>
          <w:szCs w:val="18"/>
        </w:rPr>
      </w:pPr>
    </w:p>
    <w:p w:rsidR="00794CDE" w:rsidRPr="000577DD" w:rsidRDefault="00794CDE" w:rsidP="00794CDE">
      <w:pPr>
        <w:jc w:val="left"/>
        <w:rPr>
          <w:rFonts w:eastAsia="黑体"/>
          <w:color w:val="000000" w:themeColor="text1"/>
          <w:sz w:val="24"/>
        </w:rPr>
      </w:pPr>
      <w:r w:rsidRPr="000577DD">
        <w:rPr>
          <w:rFonts w:eastAsia="黑体"/>
          <w:color w:val="000000" w:themeColor="text1"/>
          <w:sz w:val="24"/>
        </w:rPr>
        <w:t>培养方案制定人：</w:t>
      </w:r>
      <w:r w:rsidR="00354F29" w:rsidRPr="000577DD">
        <w:rPr>
          <w:rFonts w:ascii="黑体" w:eastAsia="黑体" w:hAnsi="黑体" w:hint="eastAsia"/>
          <w:color w:val="000000" w:themeColor="text1"/>
          <w:sz w:val="24"/>
        </w:rPr>
        <w:t>何为</w:t>
      </w:r>
      <w:r w:rsidRPr="000577DD">
        <w:rPr>
          <w:rFonts w:ascii="黑体" w:eastAsia="黑体" w:hAnsi="黑体"/>
          <w:color w:val="000000" w:themeColor="text1"/>
          <w:sz w:val="24"/>
        </w:rPr>
        <w:t xml:space="preserve"> </w:t>
      </w:r>
      <w:r w:rsidR="00D82ED6" w:rsidRPr="000577DD">
        <w:rPr>
          <w:rFonts w:eastAsia="黑体"/>
          <w:color w:val="000000" w:themeColor="text1"/>
          <w:sz w:val="24"/>
        </w:rPr>
        <w:tab/>
      </w:r>
      <w:r w:rsidR="00D82ED6" w:rsidRPr="000577DD">
        <w:rPr>
          <w:rFonts w:eastAsia="黑体"/>
          <w:color w:val="000000" w:themeColor="text1"/>
          <w:sz w:val="24"/>
        </w:rPr>
        <w:tab/>
        <w:t xml:space="preserve">            </w:t>
      </w:r>
      <w:r w:rsidR="00D82ED6" w:rsidRPr="000577DD">
        <w:rPr>
          <w:rFonts w:eastAsia="黑体" w:hint="eastAsia"/>
          <w:color w:val="000000" w:themeColor="text1"/>
          <w:sz w:val="24"/>
        </w:rPr>
        <w:t xml:space="preserve"> </w:t>
      </w:r>
      <w:r w:rsidRPr="000577DD">
        <w:rPr>
          <w:rFonts w:eastAsia="黑体"/>
          <w:color w:val="000000" w:themeColor="text1"/>
          <w:sz w:val="24"/>
        </w:rPr>
        <w:t xml:space="preserve">  </w:t>
      </w:r>
      <w:r w:rsidRPr="000577DD">
        <w:rPr>
          <w:rFonts w:eastAsia="黑体"/>
          <w:color w:val="000000" w:themeColor="text1"/>
          <w:sz w:val="24"/>
        </w:rPr>
        <w:t>培养方案审核人：</w:t>
      </w:r>
      <w:r w:rsidRPr="000577DD">
        <w:rPr>
          <w:rFonts w:eastAsia="黑体" w:hint="eastAsia"/>
          <w:color w:val="000000" w:themeColor="text1"/>
          <w:sz w:val="24"/>
        </w:rPr>
        <w:t>陈万军</w:t>
      </w:r>
    </w:p>
    <w:p w:rsidR="007751E7" w:rsidRPr="000577DD" w:rsidRDefault="00794CDE" w:rsidP="00D2154B">
      <w:pPr>
        <w:rPr>
          <w:rFonts w:eastAsiaTheme="minorEastAsia"/>
          <w:color w:val="000000" w:themeColor="text1"/>
          <w:sz w:val="18"/>
          <w:szCs w:val="18"/>
        </w:rPr>
      </w:pPr>
      <w:r w:rsidRPr="000577DD">
        <w:rPr>
          <w:rFonts w:eastAsia="黑体"/>
          <w:color w:val="000000" w:themeColor="text1"/>
          <w:sz w:val="24"/>
        </w:rPr>
        <w:t>培养方案审定人</w:t>
      </w:r>
      <w:r w:rsidRPr="000577DD">
        <w:rPr>
          <w:rFonts w:eastAsia="黑体" w:hint="eastAsia"/>
          <w:color w:val="000000" w:themeColor="text1"/>
          <w:sz w:val="24"/>
        </w:rPr>
        <w:t>：张怀武</w:t>
      </w:r>
      <w:r w:rsidRPr="000577DD">
        <w:rPr>
          <w:rFonts w:eastAsia="黑体"/>
          <w:color w:val="000000" w:themeColor="text1"/>
          <w:sz w:val="24"/>
        </w:rPr>
        <w:tab/>
        <w:t xml:space="preserve">               </w:t>
      </w:r>
      <w:r w:rsidR="00D2154B" w:rsidRPr="000577DD">
        <w:rPr>
          <w:rFonts w:eastAsia="黑体" w:hint="eastAsia"/>
          <w:color w:val="000000" w:themeColor="text1"/>
          <w:sz w:val="24"/>
        </w:rPr>
        <w:t xml:space="preserve"> </w:t>
      </w:r>
      <w:r w:rsidRPr="000577DD">
        <w:rPr>
          <w:rFonts w:eastAsia="黑体"/>
          <w:color w:val="000000" w:themeColor="text1"/>
          <w:sz w:val="24"/>
        </w:rPr>
        <w:t xml:space="preserve">  </w:t>
      </w:r>
      <w:r w:rsidRPr="000577DD">
        <w:rPr>
          <w:rFonts w:eastAsia="黑体"/>
          <w:color w:val="000000" w:themeColor="text1"/>
          <w:sz w:val="24"/>
        </w:rPr>
        <w:t>培养方案批准人：</w:t>
      </w:r>
      <w:r w:rsidRPr="000577DD">
        <w:rPr>
          <w:rFonts w:eastAsia="黑体" w:hint="eastAsia"/>
          <w:color w:val="000000" w:themeColor="text1"/>
          <w:sz w:val="24"/>
        </w:rPr>
        <w:t>曾勇</w:t>
      </w:r>
    </w:p>
    <w:sectPr w:rsidR="007751E7" w:rsidRPr="000577DD" w:rsidSect="00F5597D">
      <w:pgSz w:w="11907" w:h="16160"/>
      <w:pgMar w:top="1418"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455" w:rsidRDefault="008D4455" w:rsidP="00CE0ED2">
      <w:r>
        <w:separator/>
      </w:r>
    </w:p>
  </w:endnote>
  <w:endnote w:type="continuationSeparator" w:id="0">
    <w:p w:rsidR="008D4455" w:rsidRDefault="008D4455" w:rsidP="00CE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0" w:usb2="00000016" w:usb3="00000000" w:csb0="0004001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455" w:rsidRDefault="008D4455" w:rsidP="00CE0ED2">
      <w:r>
        <w:separator/>
      </w:r>
    </w:p>
  </w:footnote>
  <w:footnote w:type="continuationSeparator" w:id="0">
    <w:p w:rsidR="008D4455" w:rsidRDefault="008D4455" w:rsidP="00CE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ADB"/>
    <w:rsid w:val="00000E51"/>
    <w:rsid w:val="000034E1"/>
    <w:rsid w:val="00015AC1"/>
    <w:rsid w:val="0002111F"/>
    <w:rsid w:val="00021DC9"/>
    <w:rsid w:val="000243DA"/>
    <w:rsid w:val="00026B65"/>
    <w:rsid w:val="000324E2"/>
    <w:rsid w:val="0003274B"/>
    <w:rsid w:val="00032AED"/>
    <w:rsid w:val="00033034"/>
    <w:rsid w:val="000341FF"/>
    <w:rsid w:val="00034A29"/>
    <w:rsid w:val="00035A5E"/>
    <w:rsid w:val="00036EF0"/>
    <w:rsid w:val="000447CB"/>
    <w:rsid w:val="000452C8"/>
    <w:rsid w:val="00046D0F"/>
    <w:rsid w:val="000508E4"/>
    <w:rsid w:val="00052DF1"/>
    <w:rsid w:val="00056938"/>
    <w:rsid w:val="000577DD"/>
    <w:rsid w:val="00062B43"/>
    <w:rsid w:val="00062C99"/>
    <w:rsid w:val="00063952"/>
    <w:rsid w:val="00064B5B"/>
    <w:rsid w:val="000711C1"/>
    <w:rsid w:val="00071642"/>
    <w:rsid w:val="000731F4"/>
    <w:rsid w:val="000740A5"/>
    <w:rsid w:val="00076CFE"/>
    <w:rsid w:val="00077985"/>
    <w:rsid w:val="00083324"/>
    <w:rsid w:val="00083E47"/>
    <w:rsid w:val="00084241"/>
    <w:rsid w:val="00084515"/>
    <w:rsid w:val="0008451B"/>
    <w:rsid w:val="000857D7"/>
    <w:rsid w:val="000873CC"/>
    <w:rsid w:val="00090397"/>
    <w:rsid w:val="000934A1"/>
    <w:rsid w:val="00093D64"/>
    <w:rsid w:val="000941C0"/>
    <w:rsid w:val="00095A20"/>
    <w:rsid w:val="000A1A51"/>
    <w:rsid w:val="000A49B2"/>
    <w:rsid w:val="000A72D6"/>
    <w:rsid w:val="000B00A8"/>
    <w:rsid w:val="000B00F9"/>
    <w:rsid w:val="000B0A57"/>
    <w:rsid w:val="000B0C0D"/>
    <w:rsid w:val="000B37BA"/>
    <w:rsid w:val="000B69A0"/>
    <w:rsid w:val="000C2E5C"/>
    <w:rsid w:val="000C3593"/>
    <w:rsid w:val="000D39CF"/>
    <w:rsid w:val="000D4400"/>
    <w:rsid w:val="000D4BD5"/>
    <w:rsid w:val="000D5B9A"/>
    <w:rsid w:val="000D6A24"/>
    <w:rsid w:val="000D78E2"/>
    <w:rsid w:val="000D7DBE"/>
    <w:rsid w:val="000D7FA5"/>
    <w:rsid w:val="000E088C"/>
    <w:rsid w:val="000E1236"/>
    <w:rsid w:val="000E418B"/>
    <w:rsid w:val="000E6061"/>
    <w:rsid w:val="000F046F"/>
    <w:rsid w:val="000F10F4"/>
    <w:rsid w:val="000F66AD"/>
    <w:rsid w:val="00101A44"/>
    <w:rsid w:val="00106023"/>
    <w:rsid w:val="00114D5A"/>
    <w:rsid w:val="00116D38"/>
    <w:rsid w:val="001174D3"/>
    <w:rsid w:val="00117B92"/>
    <w:rsid w:val="001200D6"/>
    <w:rsid w:val="00122A23"/>
    <w:rsid w:val="001238C9"/>
    <w:rsid w:val="0012523A"/>
    <w:rsid w:val="00125656"/>
    <w:rsid w:val="00125F55"/>
    <w:rsid w:val="00126779"/>
    <w:rsid w:val="00126AFB"/>
    <w:rsid w:val="001317F3"/>
    <w:rsid w:val="00131BE6"/>
    <w:rsid w:val="00132AAB"/>
    <w:rsid w:val="0013335D"/>
    <w:rsid w:val="00135035"/>
    <w:rsid w:val="00142B7C"/>
    <w:rsid w:val="001438AD"/>
    <w:rsid w:val="0014472E"/>
    <w:rsid w:val="00144CF3"/>
    <w:rsid w:val="00146056"/>
    <w:rsid w:val="00150B4A"/>
    <w:rsid w:val="00151F36"/>
    <w:rsid w:val="00152515"/>
    <w:rsid w:val="001557F2"/>
    <w:rsid w:val="00164E68"/>
    <w:rsid w:val="00166497"/>
    <w:rsid w:val="00167FBB"/>
    <w:rsid w:val="00172264"/>
    <w:rsid w:val="00177D38"/>
    <w:rsid w:val="00177ED3"/>
    <w:rsid w:val="00180CE9"/>
    <w:rsid w:val="001860D9"/>
    <w:rsid w:val="001866A0"/>
    <w:rsid w:val="00187703"/>
    <w:rsid w:val="001878E7"/>
    <w:rsid w:val="0019300F"/>
    <w:rsid w:val="00193600"/>
    <w:rsid w:val="0019581D"/>
    <w:rsid w:val="00197373"/>
    <w:rsid w:val="001A0A51"/>
    <w:rsid w:val="001A1A3B"/>
    <w:rsid w:val="001A1CF3"/>
    <w:rsid w:val="001A2379"/>
    <w:rsid w:val="001A24CA"/>
    <w:rsid w:val="001A26BC"/>
    <w:rsid w:val="001A672A"/>
    <w:rsid w:val="001B175C"/>
    <w:rsid w:val="001B19A7"/>
    <w:rsid w:val="001B4E9A"/>
    <w:rsid w:val="001B6DDA"/>
    <w:rsid w:val="001C16E1"/>
    <w:rsid w:val="001C3655"/>
    <w:rsid w:val="001C379C"/>
    <w:rsid w:val="001C3F17"/>
    <w:rsid w:val="001C5B43"/>
    <w:rsid w:val="001C68CF"/>
    <w:rsid w:val="001D2393"/>
    <w:rsid w:val="001E5D92"/>
    <w:rsid w:val="001F2A8A"/>
    <w:rsid w:val="001F5877"/>
    <w:rsid w:val="0020032B"/>
    <w:rsid w:val="00200355"/>
    <w:rsid w:val="002024B9"/>
    <w:rsid w:val="00202F3F"/>
    <w:rsid w:val="00207213"/>
    <w:rsid w:val="0021070F"/>
    <w:rsid w:val="00210BD7"/>
    <w:rsid w:val="00212BC8"/>
    <w:rsid w:val="00213C41"/>
    <w:rsid w:val="00216D80"/>
    <w:rsid w:val="00217060"/>
    <w:rsid w:val="00231EBC"/>
    <w:rsid w:val="00232FB8"/>
    <w:rsid w:val="0023333A"/>
    <w:rsid w:val="00234B28"/>
    <w:rsid w:val="00234ECE"/>
    <w:rsid w:val="0023779D"/>
    <w:rsid w:val="00237960"/>
    <w:rsid w:val="002442EB"/>
    <w:rsid w:val="002465C9"/>
    <w:rsid w:val="002471D8"/>
    <w:rsid w:val="002509A0"/>
    <w:rsid w:val="0025199B"/>
    <w:rsid w:val="00252CC5"/>
    <w:rsid w:val="0025334B"/>
    <w:rsid w:val="0025336B"/>
    <w:rsid w:val="002533C0"/>
    <w:rsid w:val="00253487"/>
    <w:rsid w:val="00257D44"/>
    <w:rsid w:val="00261AC4"/>
    <w:rsid w:val="0026447A"/>
    <w:rsid w:val="0027088B"/>
    <w:rsid w:val="002715BE"/>
    <w:rsid w:val="00271A55"/>
    <w:rsid w:val="00271C2A"/>
    <w:rsid w:val="0027315E"/>
    <w:rsid w:val="0027363D"/>
    <w:rsid w:val="002743D9"/>
    <w:rsid w:val="00275846"/>
    <w:rsid w:val="0027610F"/>
    <w:rsid w:val="0027633F"/>
    <w:rsid w:val="00281565"/>
    <w:rsid w:val="0028245F"/>
    <w:rsid w:val="00283C85"/>
    <w:rsid w:val="002850EA"/>
    <w:rsid w:val="0028693C"/>
    <w:rsid w:val="00286EAD"/>
    <w:rsid w:val="00290E06"/>
    <w:rsid w:val="002912E2"/>
    <w:rsid w:val="00293B7E"/>
    <w:rsid w:val="00297F10"/>
    <w:rsid w:val="002A17D3"/>
    <w:rsid w:val="002A1A7C"/>
    <w:rsid w:val="002A2E1C"/>
    <w:rsid w:val="002A70C2"/>
    <w:rsid w:val="002A720B"/>
    <w:rsid w:val="002B20D3"/>
    <w:rsid w:val="002B6472"/>
    <w:rsid w:val="002B70A7"/>
    <w:rsid w:val="002B7E9D"/>
    <w:rsid w:val="002B7F7D"/>
    <w:rsid w:val="002C1268"/>
    <w:rsid w:val="002C16B2"/>
    <w:rsid w:val="002C318B"/>
    <w:rsid w:val="002C5F17"/>
    <w:rsid w:val="002C63FB"/>
    <w:rsid w:val="002C6567"/>
    <w:rsid w:val="002C7196"/>
    <w:rsid w:val="002C7344"/>
    <w:rsid w:val="002D1813"/>
    <w:rsid w:val="002D2CD3"/>
    <w:rsid w:val="002D38AB"/>
    <w:rsid w:val="002E044B"/>
    <w:rsid w:val="002E0D9E"/>
    <w:rsid w:val="002E6428"/>
    <w:rsid w:val="002E725A"/>
    <w:rsid w:val="002E77C3"/>
    <w:rsid w:val="002F0415"/>
    <w:rsid w:val="002F0F7F"/>
    <w:rsid w:val="002F139F"/>
    <w:rsid w:val="002F41A6"/>
    <w:rsid w:val="002F5D44"/>
    <w:rsid w:val="00300443"/>
    <w:rsid w:val="00300456"/>
    <w:rsid w:val="00301329"/>
    <w:rsid w:val="003024B5"/>
    <w:rsid w:val="003033B1"/>
    <w:rsid w:val="00306088"/>
    <w:rsid w:val="003067C2"/>
    <w:rsid w:val="00307F84"/>
    <w:rsid w:val="003102EF"/>
    <w:rsid w:val="00314A1C"/>
    <w:rsid w:val="00315F8C"/>
    <w:rsid w:val="00316373"/>
    <w:rsid w:val="003166F9"/>
    <w:rsid w:val="00317D76"/>
    <w:rsid w:val="00317ECE"/>
    <w:rsid w:val="003209A8"/>
    <w:rsid w:val="00325A21"/>
    <w:rsid w:val="00327832"/>
    <w:rsid w:val="00332149"/>
    <w:rsid w:val="003351EC"/>
    <w:rsid w:val="003354DA"/>
    <w:rsid w:val="00336663"/>
    <w:rsid w:val="003423B6"/>
    <w:rsid w:val="00343721"/>
    <w:rsid w:val="00344513"/>
    <w:rsid w:val="00344785"/>
    <w:rsid w:val="00344961"/>
    <w:rsid w:val="00347FB3"/>
    <w:rsid w:val="00354D47"/>
    <w:rsid w:val="00354F29"/>
    <w:rsid w:val="00355856"/>
    <w:rsid w:val="003601BC"/>
    <w:rsid w:val="00360585"/>
    <w:rsid w:val="0036156D"/>
    <w:rsid w:val="00365690"/>
    <w:rsid w:val="00370B35"/>
    <w:rsid w:val="00371437"/>
    <w:rsid w:val="00371880"/>
    <w:rsid w:val="00373515"/>
    <w:rsid w:val="0037380D"/>
    <w:rsid w:val="00373C1F"/>
    <w:rsid w:val="00374C8E"/>
    <w:rsid w:val="00375EFD"/>
    <w:rsid w:val="00376A1C"/>
    <w:rsid w:val="00376FE6"/>
    <w:rsid w:val="00377514"/>
    <w:rsid w:val="00380625"/>
    <w:rsid w:val="00383AE5"/>
    <w:rsid w:val="00384E23"/>
    <w:rsid w:val="00387D50"/>
    <w:rsid w:val="00391646"/>
    <w:rsid w:val="00394CCE"/>
    <w:rsid w:val="003957F5"/>
    <w:rsid w:val="003A4E72"/>
    <w:rsid w:val="003A641F"/>
    <w:rsid w:val="003B28E4"/>
    <w:rsid w:val="003B5017"/>
    <w:rsid w:val="003C1889"/>
    <w:rsid w:val="003C3879"/>
    <w:rsid w:val="003C59D3"/>
    <w:rsid w:val="003C6B4C"/>
    <w:rsid w:val="003C6FCD"/>
    <w:rsid w:val="003D026B"/>
    <w:rsid w:val="003D34C1"/>
    <w:rsid w:val="003D40D7"/>
    <w:rsid w:val="003D441D"/>
    <w:rsid w:val="003D6262"/>
    <w:rsid w:val="003D65E3"/>
    <w:rsid w:val="003D6675"/>
    <w:rsid w:val="003D7F50"/>
    <w:rsid w:val="003E0E71"/>
    <w:rsid w:val="003E3D57"/>
    <w:rsid w:val="003E5B6F"/>
    <w:rsid w:val="003E6C5D"/>
    <w:rsid w:val="003E7268"/>
    <w:rsid w:val="003E7BF1"/>
    <w:rsid w:val="003F007A"/>
    <w:rsid w:val="003F09F2"/>
    <w:rsid w:val="003F3D0C"/>
    <w:rsid w:val="003F40E7"/>
    <w:rsid w:val="003F6173"/>
    <w:rsid w:val="003F630C"/>
    <w:rsid w:val="003F7B97"/>
    <w:rsid w:val="00400507"/>
    <w:rsid w:val="00401E3B"/>
    <w:rsid w:val="00404147"/>
    <w:rsid w:val="00404B82"/>
    <w:rsid w:val="00404BCD"/>
    <w:rsid w:val="004059AA"/>
    <w:rsid w:val="004061AA"/>
    <w:rsid w:val="004063D5"/>
    <w:rsid w:val="00406956"/>
    <w:rsid w:val="00406F4F"/>
    <w:rsid w:val="00407715"/>
    <w:rsid w:val="004113CA"/>
    <w:rsid w:val="00411F2D"/>
    <w:rsid w:val="00412600"/>
    <w:rsid w:val="00412860"/>
    <w:rsid w:val="00414025"/>
    <w:rsid w:val="00422EF5"/>
    <w:rsid w:val="004239BA"/>
    <w:rsid w:val="00423AF7"/>
    <w:rsid w:val="004257A9"/>
    <w:rsid w:val="0042666B"/>
    <w:rsid w:val="00426FB6"/>
    <w:rsid w:val="004278AD"/>
    <w:rsid w:val="00427F9E"/>
    <w:rsid w:val="00431CA9"/>
    <w:rsid w:val="00432700"/>
    <w:rsid w:val="00432738"/>
    <w:rsid w:val="00434017"/>
    <w:rsid w:val="00434ED1"/>
    <w:rsid w:val="00435D69"/>
    <w:rsid w:val="00435FB6"/>
    <w:rsid w:val="00444077"/>
    <w:rsid w:val="004448A6"/>
    <w:rsid w:val="00451671"/>
    <w:rsid w:val="004536EB"/>
    <w:rsid w:val="004540BA"/>
    <w:rsid w:val="004541BB"/>
    <w:rsid w:val="004600AD"/>
    <w:rsid w:val="004602B8"/>
    <w:rsid w:val="00460B6B"/>
    <w:rsid w:val="00460CF6"/>
    <w:rsid w:val="0046179B"/>
    <w:rsid w:val="0046393F"/>
    <w:rsid w:val="00464256"/>
    <w:rsid w:val="004658F9"/>
    <w:rsid w:val="00466432"/>
    <w:rsid w:val="004709A8"/>
    <w:rsid w:val="00470E87"/>
    <w:rsid w:val="004720DA"/>
    <w:rsid w:val="00472B8B"/>
    <w:rsid w:val="00480257"/>
    <w:rsid w:val="0048205F"/>
    <w:rsid w:val="00482731"/>
    <w:rsid w:val="004839CE"/>
    <w:rsid w:val="004873EC"/>
    <w:rsid w:val="00487D67"/>
    <w:rsid w:val="00490FEB"/>
    <w:rsid w:val="0049280D"/>
    <w:rsid w:val="00495540"/>
    <w:rsid w:val="00495F03"/>
    <w:rsid w:val="004A2BDD"/>
    <w:rsid w:val="004A33D7"/>
    <w:rsid w:val="004A3B07"/>
    <w:rsid w:val="004A3BEE"/>
    <w:rsid w:val="004A583C"/>
    <w:rsid w:val="004A7984"/>
    <w:rsid w:val="004A7A85"/>
    <w:rsid w:val="004A7E7A"/>
    <w:rsid w:val="004B0133"/>
    <w:rsid w:val="004B2697"/>
    <w:rsid w:val="004B3989"/>
    <w:rsid w:val="004B44AC"/>
    <w:rsid w:val="004B7DD8"/>
    <w:rsid w:val="004C0E5F"/>
    <w:rsid w:val="004C1C3F"/>
    <w:rsid w:val="004C2552"/>
    <w:rsid w:val="004C3C07"/>
    <w:rsid w:val="004C6D30"/>
    <w:rsid w:val="004D24B0"/>
    <w:rsid w:val="004D329A"/>
    <w:rsid w:val="004D4471"/>
    <w:rsid w:val="004D4A60"/>
    <w:rsid w:val="004E2C06"/>
    <w:rsid w:val="004E49D0"/>
    <w:rsid w:val="004E5A33"/>
    <w:rsid w:val="004F051D"/>
    <w:rsid w:val="004F0E4A"/>
    <w:rsid w:val="004F20F0"/>
    <w:rsid w:val="004F2B15"/>
    <w:rsid w:val="004F499E"/>
    <w:rsid w:val="004F4F96"/>
    <w:rsid w:val="004F7F7C"/>
    <w:rsid w:val="005000E6"/>
    <w:rsid w:val="0050021A"/>
    <w:rsid w:val="00501B7E"/>
    <w:rsid w:val="005032EC"/>
    <w:rsid w:val="00503B9D"/>
    <w:rsid w:val="0050413C"/>
    <w:rsid w:val="00504688"/>
    <w:rsid w:val="005074AE"/>
    <w:rsid w:val="00510225"/>
    <w:rsid w:val="00510A24"/>
    <w:rsid w:val="00510EE4"/>
    <w:rsid w:val="00511474"/>
    <w:rsid w:val="00514C2E"/>
    <w:rsid w:val="00515A29"/>
    <w:rsid w:val="00522646"/>
    <w:rsid w:val="00524AA2"/>
    <w:rsid w:val="005256AE"/>
    <w:rsid w:val="00526D0A"/>
    <w:rsid w:val="0052744D"/>
    <w:rsid w:val="00527E52"/>
    <w:rsid w:val="00532291"/>
    <w:rsid w:val="005327DE"/>
    <w:rsid w:val="00537188"/>
    <w:rsid w:val="00537805"/>
    <w:rsid w:val="005404BB"/>
    <w:rsid w:val="005409C5"/>
    <w:rsid w:val="00544287"/>
    <w:rsid w:val="00546007"/>
    <w:rsid w:val="00547443"/>
    <w:rsid w:val="00550CF4"/>
    <w:rsid w:val="00551C02"/>
    <w:rsid w:val="00553C10"/>
    <w:rsid w:val="005547F1"/>
    <w:rsid w:val="00556CAD"/>
    <w:rsid w:val="0055727D"/>
    <w:rsid w:val="005575A0"/>
    <w:rsid w:val="00557BDD"/>
    <w:rsid w:val="005614D7"/>
    <w:rsid w:val="005651EE"/>
    <w:rsid w:val="005655B2"/>
    <w:rsid w:val="00572033"/>
    <w:rsid w:val="00572F12"/>
    <w:rsid w:val="0057440E"/>
    <w:rsid w:val="005750A5"/>
    <w:rsid w:val="00577728"/>
    <w:rsid w:val="005802B4"/>
    <w:rsid w:val="005830E2"/>
    <w:rsid w:val="00583217"/>
    <w:rsid w:val="00583341"/>
    <w:rsid w:val="0058608E"/>
    <w:rsid w:val="0059449E"/>
    <w:rsid w:val="005A00AD"/>
    <w:rsid w:val="005A015E"/>
    <w:rsid w:val="005A4D41"/>
    <w:rsid w:val="005A70BA"/>
    <w:rsid w:val="005B0FE7"/>
    <w:rsid w:val="005B1114"/>
    <w:rsid w:val="005B30C8"/>
    <w:rsid w:val="005B7B79"/>
    <w:rsid w:val="005C071A"/>
    <w:rsid w:val="005C28AC"/>
    <w:rsid w:val="005C7297"/>
    <w:rsid w:val="005D0207"/>
    <w:rsid w:val="005D0E52"/>
    <w:rsid w:val="005D1A68"/>
    <w:rsid w:val="005D3A47"/>
    <w:rsid w:val="005D4B6C"/>
    <w:rsid w:val="005D5F16"/>
    <w:rsid w:val="005E01BC"/>
    <w:rsid w:val="005E0509"/>
    <w:rsid w:val="005E1C0C"/>
    <w:rsid w:val="005E2830"/>
    <w:rsid w:val="005E5572"/>
    <w:rsid w:val="005E704A"/>
    <w:rsid w:val="005F010A"/>
    <w:rsid w:val="005F0F11"/>
    <w:rsid w:val="005F1718"/>
    <w:rsid w:val="005F2386"/>
    <w:rsid w:val="005F36A7"/>
    <w:rsid w:val="005F3DED"/>
    <w:rsid w:val="005F680C"/>
    <w:rsid w:val="005F6B2C"/>
    <w:rsid w:val="005F7A81"/>
    <w:rsid w:val="005F7E57"/>
    <w:rsid w:val="006000F6"/>
    <w:rsid w:val="0060253D"/>
    <w:rsid w:val="00611314"/>
    <w:rsid w:val="00616B1F"/>
    <w:rsid w:val="00617CAC"/>
    <w:rsid w:val="00620CB7"/>
    <w:rsid w:val="0062377C"/>
    <w:rsid w:val="00624475"/>
    <w:rsid w:val="00625A1B"/>
    <w:rsid w:val="00627112"/>
    <w:rsid w:val="00634293"/>
    <w:rsid w:val="006347AB"/>
    <w:rsid w:val="006365D5"/>
    <w:rsid w:val="0064068E"/>
    <w:rsid w:val="0064233C"/>
    <w:rsid w:val="006427B3"/>
    <w:rsid w:val="00642E59"/>
    <w:rsid w:val="0064419B"/>
    <w:rsid w:val="00646E36"/>
    <w:rsid w:val="006472CF"/>
    <w:rsid w:val="00647970"/>
    <w:rsid w:val="00652620"/>
    <w:rsid w:val="0065392C"/>
    <w:rsid w:val="00656B02"/>
    <w:rsid w:val="00662985"/>
    <w:rsid w:val="00662AFC"/>
    <w:rsid w:val="00662C73"/>
    <w:rsid w:val="00662C78"/>
    <w:rsid w:val="00665601"/>
    <w:rsid w:val="00666AE0"/>
    <w:rsid w:val="00666D8F"/>
    <w:rsid w:val="006673BB"/>
    <w:rsid w:val="006715BF"/>
    <w:rsid w:val="00675A28"/>
    <w:rsid w:val="00675B41"/>
    <w:rsid w:val="006801AB"/>
    <w:rsid w:val="00681DEF"/>
    <w:rsid w:val="006860AD"/>
    <w:rsid w:val="0068647A"/>
    <w:rsid w:val="00687526"/>
    <w:rsid w:val="00691471"/>
    <w:rsid w:val="0069229D"/>
    <w:rsid w:val="006934EA"/>
    <w:rsid w:val="00695282"/>
    <w:rsid w:val="00696265"/>
    <w:rsid w:val="00696DC9"/>
    <w:rsid w:val="00696F4F"/>
    <w:rsid w:val="006A3FB2"/>
    <w:rsid w:val="006A6E8A"/>
    <w:rsid w:val="006B03BA"/>
    <w:rsid w:val="006B14AB"/>
    <w:rsid w:val="006B1D2E"/>
    <w:rsid w:val="006B3850"/>
    <w:rsid w:val="006B7208"/>
    <w:rsid w:val="006C0758"/>
    <w:rsid w:val="006C2D91"/>
    <w:rsid w:val="006C719F"/>
    <w:rsid w:val="006D02BD"/>
    <w:rsid w:val="006D0553"/>
    <w:rsid w:val="006D407D"/>
    <w:rsid w:val="006D53BD"/>
    <w:rsid w:val="006D54FC"/>
    <w:rsid w:val="006E033E"/>
    <w:rsid w:val="006E1CD8"/>
    <w:rsid w:val="006E2492"/>
    <w:rsid w:val="006E5137"/>
    <w:rsid w:val="006F13FC"/>
    <w:rsid w:val="006F156C"/>
    <w:rsid w:val="006F1ABA"/>
    <w:rsid w:val="006F2039"/>
    <w:rsid w:val="006F3652"/>
    <w:rsid w:val="006F39A0"/>
    <w:rsid w:val="006F7F34"/>
    <w:rsid w:val="00702B55"/>
    <w:rsid w:val="00703BDA"/>
    <w:rsid w:val="00711F92"/>
    <w:rsid w:val="00713EE5"/>
    <w:rsid w:val="007149B2"/>
    <w:rsid w:val="007172F4"/>
    <w:rsid w:val="00721C47"/>
    <w:rsid w:val="00721EF4"/>
    <w:rsid w:val="00721FF0"/>
    <w:rsid w:val="007220B8"/>
    <w:rsid w:val="00723373"/>
    <w:rsid w:val="007248AB"/>
    <w:rsid w:val="0072577F"/>
    <w:rsid w:val="00726AA1"/>
    <w:rsid w:val="00726F20"/>
    <w:rsid w:val="00730164"/>
    <w:rsid w:val="0073069C"/>
    <w:rsid w:val="00733220"/>
    <w:rsid w:val="0073442D"/>
    <w:rsid w:val="007437AB"/>
    <w:rsid w:val="00745597"/>
    <w:rsid w:val="0074683A"/>
    <w:rsid w:val="00750958"/>
    <w:rsid w:val="00757FF6"/>
    <w:rsid w:val="007611B6"/>
    <w:rsid w:val="0076619C"/>
    <w:rsid w:val="00767B0E"/>
    <w:rsid w:val="00770707"/>
    <w:rsid w:val="007718A4"/>
    <w:rsid w:val="00772619"/>
    <w:rsid w:val="007751E7"/>
    <w:rsid w:val="0077616C"/>
    <w:rsid w:val="00776473"/>
    <w:rsid w:val="007766D6"/>
    <w:rsid w:val="007809F1"/>
    <w:rsid w:val="00783DB1"/>
    <w:rsid w:val="007847C5"/>
    <w:rsid w:val="00785837"/>
    <w:rsid w:val="0078699C"/>
    <w:rsid w:val="00790C06"/>
    <w:rsid w:val="00792031"/>
    <w:rsid w:val="007936C0"/>
    <w:rsid w:val="00794CDE"/>
    <w:rsid w:val="007A1091"/>
    <w:rsid w:val="007A1AD8"/>
    <w:rsid w:val="007A49FD"/>
    <w:rsid w:val="007B018C"/>
    <w:rsid w:val="007B3379"/>
    <w:rsid w:val="007B7B3E"/>
    <w:rsid w:val="007B7C26"/>
    <w:rsid w:val="007C0014"/>
    <w:rsid w:val="007C571D"/>
    <w:rsid w:val="007C5D42"/>
    <w:rsid w:val="007C77A4"/>
    <w:rsid w:val="007D1C31"/>
    <w:rsid w:val="007D1EA1"/>
    <w:rsid w:val="007D5EAF"/>
    <w:rsid w:val="007D72F2"/>
    <w:rsid w:val="007E06EB"/>
    <w:rsid w:val="007E0E5B"/>
    <w:rsid w:val="007E174B"/>
    <w:rsid w:val="007E31C7"/>
    <w:rsid w:val="007E4FE2"/>
    <w:rsid w:val="007F3885"/>
    <w:rsid w:val="007F57AC"/>
    <w:rsid w:val="007F69D6"/>
    <w:rsid w:val="008002FC"/>
    <w:rsid w:val="008010F8"/>
    <w:rsid w:val="00802626"/>
    <w:rsid w:val="00802E68"/>
    <w:rsid w:val="0080365D"/>
    <w:rsid w:val="008036A6"/>
    <w:rsid w:val="0080772B"/>
    <w:rsid w:val="00810539"/>
    <w:rsid w:val="008106A3"/>
    <w:rsid w:val="00810997"/>
    <w:rsid w:val="00812B99"/>
    <w:rsid w:val="008139DE"/>
    <w:rsid w:val="00820FFD"/>
    <w:rsid w:val="00822755"/>
    <w:rsid w:val="00824457"/>
    <w:rsid w:val="008251EA"/>
    <w:rsid w:val="008279C0"/>
    <w:rsid w:val="0083067C"/>
    <w:rsid w:val="008320B9"/>
    <w:rsid w:val="00837BC2"/>
    <w:rsid w:val="00845822"/>
    <w:rsid w:val="0085045D"/>
    <w:rsid w:val="00853CF7"/>
    <w:rsid w:val="008549E9"/>
    <w:rsid w:val="00854E9B"/>
    <w:rsid w:val="00860478"/>
    <w:rsid w:val="00860D54"/>
    <w:rsid w:val="00865332"/>
    <w:rsid w:val="008667EB"/>
    <w:rsid w:val="008678B9"/>
    <w:rsid w:val="00870438"/>
    <w:rsid w:val="00870DD8"/>
    <w:rsid w:val="00870F08"/>
    <w:rsid w:val="0087115D"/>
    <w:rsid w:val="00871C6A"/>
    <w:rsid w:val="0087299D"/>
    <w:rsid w:val="00877A54"/>
    <w:rsid w:val="00880E92"/>
    <w:rsid w:val="008813D7"/>
    <w:rsid w:val="00883FF9"/>
    <w:rsid w:val="008865A0"/>
    <w:rsid w:val="00886769"/>
    <w:rsid w:val="00890FDD"/>
    <w:rsid w:val="00892246"/>
    <w:rsid w:val="00894C95"/>
    <w:rsid w:val="0089526B"/>
    <w:rsid w:val="008A2735"/>
    <w:rsid w:val="008A2D26"/>
    <w:rsid w:val="008A6FF6"/>
    <w:rsid w:val="008B027F"/>
    <w:rsid w:val="008B08B4"/>
    <w:rsid w:val="008B2395"/>
    <w:rsid w:val="008B3128"/>
    <w:rsid w:val="008B6778"/>
    <w:rsid w:val="008B7339"/>
    <w:rsid w:val="008C0E42"/>
    <w:rsid w:val="008C39A9"/>
    <w:rsid w:val="008C74DB"/>
    <w:rsid w:val="008D09CF"/>
    <w:rsid w:val="008D0E97"/>
    <w:rsid w:val="008D13F1"/>
    <w:rsid w:val="008D4455"/>
    <w:rsid w:val="008D5AA6"/>
    <w:rsid w:val="008D6439"/>
    <w:rsid w:val="008D6A0A"/>
    <w:rsid w:val="008D7D00"/>
    <w:rsid w:val="008D7D8E"/>
    <w:rsid w:val="008E0D69"/>
    <w:rsid w:val="008E1748"/>
    <w:rsid w:val="008E3874"/>
    <w:rsid w:val="008E3A84"/>
    <w:rsid w:val="008E5038"/>
    <w:rsid w:val="008E644D"/>
    <w:rsid w:val="008E6E7A"/>
    <w:rsid w:val="008E7749"/>
    <w:rsid w:val="008E7B50"/>
    <w:rsid w:val="008F0A14"/>
    <w:rsid w:val="008F2276"/>
    <w:rsid w:val="008F2855"/>
    <w:rsid w:val="008F2D12"/>
    <w:rsid w:val="009016C8"/>
    <w:rsid w:val="00902B06"/>
    <w:rsid w:val="0090320C"/>
    <w:rsid w:val="00904993"/>
    <w:rsid w:val="00906085"/>
    <w:rsid w:val="00907817"/>
    <w:rsid w:val="00907E88"/>
    <w:rsid w:val="009148E6"/>
    <w:rsid w:val="00916E6A"/>
    <w:rsid w:val="00917AAA"/>
    <w:rsid w:val="00917F9F"/>
    <w:rsid w:val="00920C36"/>
    <w:rsid w:val="00922B52"/>
    <w:rsid w:val="009238FF"/>
    <w:rsid w:val="00927300"/>
    <w:rsid w:val="00930BE1"/>
    <w:rsid w:val="0093114D"/>
    <w:rsid w:val="00932E16"/>
    <w:rsid w:val="0093352B"/>
    <w:rsid w:val="00934D83"/>
    <w:rsid w:val="00942337"/>
    <w:rsid w:val="009459D3"/>
    <w:rsid w:val="009506B2"/>
    <w:rsid w:val="00951D31"/>
    <w:rsid w:val="009545AF"/>
    <w:rsid w:val="009546B4"/>
    <w:rsid w:val="00954718"/>
    <w:rsid w:val="00954B98"/>
    <w:rsid w:val="00956E96"/>
    <w:rsid w:val="00960E52"/>
    <w:rsid w:val="0096310C"/>
    <w:rsid w:val="00966322"/>
    <w:rsid w:val="0097085A"/>
    <w:rsid w:val="009734DD"/>
    <w:rsid w:val="00974FE6"/>
    <w:rsid w:val="00976406"/>
    <w:rsid w:val="009803D4"/>
    <w:rsid w:val="00980FB4"/>
    <w:rsid w:val="00984560"/>
    <w:rsid w:val="00984C09"/>
    <w:rsid w:val="00987E54"/>
    <w:rsid w:val="00994BF2"/>
    <w:rsid w:val="00994DF3"/>
    <w:rsid w:val="00996AE2"/>
    <w:rsid w:val="009A045D"/>
    <w:rsid w:val="009A16D1"/>
    <w:rsid w:val="009A275A"/>
    <w:rsid w:val="009A77A4"/>
    <w:rsid w:val="009A7C1B"/>
    <w:rsid w:val="009B5471"/>
    <w:rsid w:val="009C21A8"/>
    <w:rsid w:val="009C2AEE"/>
    <w:rsid w:val="009C48C8"/>
    <w:rsid w:val="009C5E3F"/>
    <w:rsid w:val="009C7407"/>
    <w:rsid w:val="009C79AE"/>
    <w:rsid w:val="009D1287"/>
    <w:rsid w:val="009D244F"/>
    <w:rsid w:val="009D40DD"/>
    <w:rsid w:val="009D67A6"/>
    <w:rsid w:val="009D6805"/>
    <w:rsid w:val="009E1BF8"/>
    <w:rsid w:val="009E2FBC"/>
    <w:rsid w:val="009E2FDB"/>
    <w:rsid w:val="009E3DFE"/>
    <w:rsid w:val="009F31E8"/>
    <w:rsid w:val="009F3734"/>
    <w:rsid w:val="009F549F"/>
    <w:rsid w:val="009F5816"/>
    <w:rsid w:val="009F613F"/>
    <w:rsid w:val="009F6D01"/>
    <w:rsid w:val="00A00899"/>
    <w:rsid w:val="00A02348"/>
    <w:rsid w:val="00A02613"/>
    <w:rsid w:val="00A045BB"/>
    <w:rsid w:val="00A11DFF"/>
    <w:rsid w:val="00A127A1"/>
    <w:rsid w:val="00A13AAA"/>
    <w:rsid w:val="00A14465"/>
    <w:rsid w:val="00A14B87"/>
    <w:rsid w:val="00A15057"/>
    <w:rsid w:val="00A20F4A"/>
    <w:rsid w:val="00A229AF"/>
    <w:rsid w:val="00A25F4C"/>
    <w:rsid w:val="00A30C95"/>
    <w:rsid w:val="00A32235"/>
    <w:rsid w:val="00A34DDF"/>
    <w:rsid w:val="00A36731"/>
    <w:rsid w:val="00A36829"/>
    <w:rsid w:val="00A37A28"/>
    <w:rsid w:val="00A47EA6"/>
    <w:rsid w:val="00A5650C"/>
    <w:rsid w:val="00A60161"/>
    <w:rsid w:val="00A63E68"/>
    <w:rsid w:val="00A6764D"/>
    <w:rsid w:val="00A70180"/>
    <w:rsid w:val="00A70654"/>
    <w:rsid w:val="00A70F1A"/>
    <w:rsid w:val="00A74891"/>
    <w:rsid w:val="00A74E3A"/>
    <w:rsid w:val="00A76356"/>
    <w:rsid w:val="00A8112F"/>
    <w:rsid w:val="00A84181"/>
    <w:rsid w:val="00A850C2"/>
    <w:rsid w:val="00A86CB0"/>
    <w:rsid w:val="00A86F73"/>
    <w:rsid w:val="00A90B75"/>
    <w:rsid w:val="00A913C3"/>
    <w:rsid w:val="00A91F57"/>
    <w:rsid w:val="00A9301C"/>
    <w:rsid w:val="00A94F9B"/>
    <w:rsid w:val="00A965F4"/>
    <w:rsid w:val="00A96D07"/>
    <w:rsid w:val="00A97DDA"/>
    <w:rsid w:val="00AA0CDF"/>
    <w:rsid w:val="00AA2A79"/>
    <w:rsid w:val="00AA36BB"/>
    <w:rsid w:val="00AA4F62"/>
    <w:rsid w:val="00AA4FF0"/>
    <w:rsid w:val="00AA546A"/>
    <w:rsid w:val="00AA6047"/>
    <w:rsid w:val="00AB194C"/>
    <w:rsid w:val="00AB23FE"/>
    <w:rsid w:val="00AB2708"/>
    <w:rsid w:val="00AB5A55"/>
    <w:rsid w:val="00AB76F6"/>
    <w:rsid w:val="00AC072A"/>
    <w:rsid w:val="00AC1548"/>
    <w:rsid w:val="00AC1C59"/>
    <w:rsid w:val="00AC27D9"/>
    <w:rsid w:val="00AC2F03"/>
    <w:rsid w:val="00AC6C06"/>
    <w:rsid w:val="00AC6D48"/>
    <w:rsid w:val="00AC73E7"/>
    <w:rsid w:val="00AD4534"/>
    <w:rsid w:val="00AE05FF"/>
    <w:rsid w:val="00AE0C63"/>
    <w:rsid w:val="00AE1395"/>
    <w:rsid w:val="00AE303C"/>
    <w:rsid w:val="00AE4C69"/>
    <w:rsid w:val="00AE57CD"/>
    <w:rsid w:val="00AE5C67"/>
    <w:rsid w:val="00AF14E5"/>
    <w:rsid w:val="00AF1F38"/>
    <w:rsid w:val="00AF32EE"/>
    <w:rsid w:val="00AF4ADB"/>
    <w:rsid w:val="00AF73F4"/>
    <w:rsid w:val="00B00223"/>
    <w:rsid w:val="00B05689"/>
    <w:rsid w:val="00B064CC"/>
    <w:rsid w:val="00B100A7"/>
    <w:rsid w:val="00B10798"/>
    <w:rsid w:val="00B136C1"/>
    <w:rsid w:val="00B15BF9"/>
    <w:rsid w:val="00B1607A"/>
    <w:rsid w:val="00B20D45"/>
    <w:rsid w:val="00B2168A"/>
    <w:rsid w:val="00B2456C"/>
    <w:rsid w:val="00B34831"/>
    <w:rsid w:val="00B411BB"/>
    <w:rsid w:val="00B4173A"/>
    <w:rsid w:val="00B43466"/>
    <w:rsid w:val="00B4782C"/>
    <w:rsid w:val="00B51BD2"/>
    <w:rsid w:val="00B543E9"/>
    <w:rsid w:val="00B656BB"/>
    <w:rsid w:val="00B73428"/>
    <w:rsid w:val="00B75A90"/>
    <w:rsid w:val="00B773BE"/>
    <w:rsid w:val="00B81639"/>
    <w:rsid w:val="00B82B78"/>
    <w:rsid w:val="00B90007"/>
    <w:rsid w:val="00B913CA"/>
    <w:rsid w:val="00B92093"/>
    <w:rsid w:val="00B9348F"/>
    <w:rsid w:val="00B957E7"/>
    <w:rsid w:val="00BA2E9F"/>
    <w:rsid w:val="00BA43BA"/>
    <w:rsid w:val="00BA4892"/>
    <w:rsid w:val="00BA4A65"/>
    <w:rsid w:val="00BA6AA2"/>
    <w:rsid w:val="00BA7221"/>
    <w:rsid w:val="00BB26A0"/>
    <w:rsid w:val="00BB4934"/>
    <w:rsid w:val="00BB4DC2"/>
    <w:rsid w:val="00BB6BEF"/>
    <w:rsid w:val="00BB7510"/>
    <w:rsid w:val="00BC0985"/>
    <w:rsid w:val="00BC0CBF"/>
    <w:rsid w:val="00BC382D"/>
    <w:rsid w:val="00BC3BA9"/>
    <w:rsid w:val="00BC4D8B"/>
    <w:rsid w:val="00BC4E57"/>
    <w:rsid w:val="00BC5793"/>
    <w:rsid w:val="00BC5E60"/>
    <w:rsid w:val="00BC710C"/>
    <w:rsid w:val="00BD09A1"/>
    <w:rsid w:val="00BD3A00"/>
    <w:rsid w:val="00BD4772"/>
    <w:rsid w:val="00BD7FC8"/>
    <w:rsid w:val="00BE1386"/>
    <w:rsid w:val="00BE2261"/>
    <w:rsid w:val="00BE3139"/>
    <w:rsid w:val="00BE409F"/>
    <w:rsid w:val="00BE5F95"/>
    <w:rsid w:val="00BF0C47"/>
    <w:rsid w:val="00BF170A"/>
    <w:rsid w:val="00BF5021"/>
    <w:rsid w:val="00BF5F53"/>
    <w:rsid w:val="00BF781F"/>
    <w:rsid w:val="00BF7DE2"/>
    <w:rsid w:val="00C02BCD"/>
    <w:rsid w:val="00C052D1"/>
    <w:rsid w:val="00C05566"/>
    <w:rsid w:val="00C10A04"/>
    <w:rsid w:val="00C13D05"/>
    <w:rsid w:val="00C1496F"/>
    <w:rsid w:val="00C16964"/>
    <w:rsid w:val="00C200F9"/>
    <w:rsid w:val="00C204AD"/>
    <w:rsid w:val="00C23F33"/>
    <w:rsid w:val="00C26346"/>
    <w:rsid w:val="00C264D7"/>
    <w:rsid w:val="00C26960"/>
    <w:rsid w:val="00C33413"/>
    <w:rsid w:val="00C347E1"/>
    <w:rsid w:val="00C34CFE"/>
    <w:rsid w:val="00C404E0"/>
    <w:rsid w:val="00C411C1"/>
    <w:rsid w:val="00C4485C"/>
    <w:rsid w:val="00C4574E"/>
    <w:rsid w:val="00C45D67"/>
    <w:rsid w:val="00C46F49"/>
    <w:rsid w:val="00C526D2"/>
    <w:rsid w:val="00C53057"/>
    <w:rsid w:val="00C534BC"/>
    <w:rsid w:val="00C537D4"/>
    <w:rsid w:val="00C54FF4"/>
    <w:rsid w:val="00C5603B"/>
    <w:rsid w:val="00C565D7"/>
    <w:rsid w:val="00C6580C"/>
    <w:rsid w:val="00C70D90"/>
    <w:rsid w:val="00C7313D"/>
    <w:rsid w:val="00C73333"/>
    <w:rsid w:val="00C774E4"/>
    <w:rsid w:val="00C824F5"/>
    <w:rsid w:val="00C82DE7"/>
    <w:rsid w:val="00C85F72"/>
    <w:rsid w:val="00C86E79"/>
    <w:rsid w:val="00C872AC"/>
    <w:rsid w:val="00C91CF4"/>
    <w:rsid w:val="00C94979"/>
    <w:rsid w:val="00CA05DF"/>
    <w:rsid w:val="00CA0D46"/>
    <w:rsid w:val="00CA1E8B"/>
    <w:rsid w:val="00CA43C4"/>
    <w:rsid w:val="00CA5991"/>
    <w:rsid w:val="00CA7A23"/>
    <w:rsid w:val="00CB1773"/>
    <w:rsid w:val="00CB331B"/>
    <w:rsid w:val="00CB5538"/>
    <w:rsid w:val="00CB6E6F"/>
    <w:rsid w:val="00CC3BE5"/>
    <w:rsid w:val="00CC62D5"/>
    <w:rsid w:val="00CD1EF0"/>
    <w:rsid w:val="00CD2F0E"/>
    <w:rsid w:val="00CD48D2"/>
    <w:rsid w:val="00CD7D85"/>
    <w:rsid w:val="00CE01D7"/>
    <w:rsid w:val="00CE0258"/>
    <w:rsid w:val="00CE0ED2"/>
    <w:rsid w:val="00CE2055"/>
    <w:rsid w:val="00CE2E8A"/>
    <w:rsid w:val="00CE3C73"/>
    <w:rsid w:val="00CE6E81"/>
    <w:rsid w:val="00CE7081"/>
    <w:rsid w:val="00CF130E"/>
    <w:rsid w:val="00CF2496"/>
    <w:rsid w:val="00CF5AC3"/>
    <w:rsid w:val="00CF5CF5"/>
    <w:rsid w:val="00CF6F37"/>
    <w:rsid w:val="00D03626"/>
    <w:rsid w:val="00D04124"/>
    <w:rsid w:val="00D067AB"/>
    <w:rsid w:val="00D10610"/>
    <w:rsid w:val="00D11068"/>
    <w:rsid w:val="00D11141"/>
    <w:rsid w:val="00D12E0C"/>
    <w:rsid w:val="00D131BF"/>
    <w:rsid w:val="00D15A8C"/>
    <w:rsid w:val="00D17A1F"/>
    <w:rsid w:val="00D17A22"/>
    <w:rsid w:val="00D206C8"/>
    <w:rsid w:val="00D212DD"/>
    <w:rsid w:val="00D2154B"/>
    <w:rsid w:val="00D22439"/>
    <w:rsid w:val="00D27510"/>
    <w:rsid w:val="00D312FB"/>
    <w:rsid w:val="00D31A8C"/>
    <w:rsid w:val="00D32D53"/>
    <w:rsid w:val="00D35E9D"/>
    <w:rsid w:val="00D378AF"/>
    <w:rsid w:val="00D40019"/>
    <w:rsid w:val="00D45205"/>
    <w:rsid w:val="00D454DA"/>
    <w:rsid w:val="00D47F75"/>
    <w:rsid w:val="00D511FC"/>
    <w:rsid w:val="00D55158"/>
    <w:rsid w:val="00D626FB"/>
    <w:rsid w:val="00D6291D"/>
    <w:rsid w:val="00D639B6"/>
    <w:rsid w:val="00D6710B"/>
    <w:rsid w:val="00D67A1E"/>
    <w:rsid w:val="00D707ED"/>
    <w:rsid w:val="00D75540"/>
    <w:rsid w:val="00D75E9D"/>
    <w:rsid w:val="00D764F2"/>
    <w:rsid w:val="00D804C6"/>
    <w:rsid w:val="00D81CE9"/>
    <w:rsid w:val="00D81F54"/>
    <w:rsid w:val="00D8239D"/>
    <w:rsid w:val="00D82ED6"/>
    <w:rsid w:val="00D82EF5"/>
    <w:rsid w:val="00D8779F"/>
    <w:rsid w:val="00D877F0"/>
    <w:rsid w:val="00D90808"/>
    <w:rsid w:val="00D91919"/>
    <w:rsid w:val="00D92519"/>
    <w:rsid w:val="00D93184"/>
    <w:rsid w:val="00D93AE9"/>
    <w:rsid w:val="00D971FF"/>
    <w:rsid w:val="00DA04D3"/>
    <w:rsid w:val="00DA1832"/>
    <w:rsid w:val="00DA1A92"/>
    <w:rsid w:val="00DA2005"/>
    <w:rsid w:val="00DA383C"/>
    <w:rsid w:val="00DA4052"/>
    <w:rsid w:val="00DA606C"/>
    <w:rsid w:val="00DB14E2"/>
    <w:rsid w:val="00DB4DE4"/>
    <w:rsid w:val="00DB6FC1"/>
    <w:rsid w:val="00DC2B47"/>
    <w:rsid w:val="00DC3B91"/>
    <w:rsid w:val="00DC4460"/>
    <w:rsid w:val="00DC476F"/>
    <w:rsid w:val="00DC4F3E"/>
    <w:rsid w:val="00DD2535"/>
    <w:rsid w:val="00DD3135"/>
    <w:rsid w:val="00DD3728"/>
    <w:rsid w:val="00DD7153"/>
    <w:rsid w:val="00DD7C67"/>
    <w:rsid w:val="00DE1A52"/>
    <w:rsid w:val="00DE23D3"/>
    <w:rsid w:val="00DE25E7"/>
    <w:rsid w:val="00DE3679"/>
    <w:rsid w:val="00DE394A"/>
    <w:rsid w:val="00DE7AAF"/>
    <w:rsid w:val="00DE7E97"/>
    <w:rsid w:val="00DF11B4"/>
    <w:rsid w:val="00DF28B1"/>
    <w:rsid w:val="00DF6C56"/>
    <w:rsid w:val="00E00240"/>
    <w:rsid w:val="00E00D92"/>
    <w:rsid w:val="00E01C24"/>
    <w:rsid w:val="00E02786"/>
    <w:rsid w:val="00E03C08"/>
    <w:rsid w:val="00E0410A"/>
    <w:rsid w:val="00E0488C"/>
    <w:rsid w:val="00E07F20"/>
    <w:rsid w:val="00E10029"/>
    <w:rsid w:val="00E10165"/>
    <w:rsid w:val="00E12B64"/>
    <w:rsid w:val="00E12FCA"/>
    <w:rsid w:val="00E138EF"/>
    <w:rsid w:val="00E14461"/>
    <w:rsid w:val="00E15244"/>
    <w:rsid w:val="00E16812"/>
    <w:rsid w:val="00E24466"/>
    <w:rsid w:val="00E26E05"/>
    <w:rsid w:val="00E27055"/>
    <w:rsid w:val="00E3025C"/>
    <w:rsid w:val="00E307EA"/>
    <w:rsid w:val="00E31A49"/>
    <w:rsid w:val="00E31AF0"/>
    <w:rsid w:val="00E32EEC"/>
    <w:rsid w:val="00E33B6B"/>
    <w:rsid w:val="00E33FC0"/>
    <w:rsid w:val="00E347BC"/>
    <w:rsid w:val="00E35C8A"/>
    <w:rsid w:val="00E35EFA"/>
    <w:rsid w:val="00E37918"/>
    <w:rsid w:val="00E40534"/>
    <w:rsid w:val="00E40B46"/>
    <w:rsid w:val="00E40EE8"/>
    <w:rsid w:val="00E42E4A"/>
    <w:rsid w:val="00E42F1D"/>
    <w:rsid w:val="00E44B2E"/>
    <w:rsid w:val="00E44B3E"/>
    <w:rsid w:val="00E476EB"/>
    <w:rsid w:val="00E47E5C"/>
    <w:rsid w:val="00E53605"/>
    <w:rsid w:val="00E53843"/>
    <w:rsid w:val="00E55298"/>
    <w:rsid w:val="00E5624F"/>
    <w:rsid w:val="00E60C2B"/>
    <w:rsid w:val="00E708CF"/>
    <w:rsid w:val="00E71430"/>
    <w:rsid w:val="00E721BE"/>
    <w:rsid w:val="00E727D0"/>
    <w:rsid w:val="00E74779"/>
    <w:rsid w:val="00E80A9B"/>
    <w:rsid w:val="00E83241"/>
    <w:rsid w:val="00E84877"/>
    <w:rsid w:val="00E85C00"/>
    <w:rsid w:val="00E85F9F"/>
    <w:rsid w:val="00E92030"/>
    <w:rsid w:val="00E94354"/>
    <w:rsid w:val="00E94E22"/>
    <w:rsid w:val="00E94F27"/>
    <w:rsid w:val="00E952BC"/>
    <w:rsid w:val="00E96351"/>
    <w:rsid w:val="00E969E1"/>
    <w:rsid w:val="00E97C74"/>
    <w:rsid w:val="00EA2E3D"/>
    <w:rsid w:val="00EA462B"/>
    <w:rsid w:val="00EA6C3A"/>
    <w:rsid w:val="00EB445A"/>
    <w:rsid w:val="00EC03D7"/>
    <w:rsid w:val="00EC1D93"/>
    <w:rsid w:val="00EC3BA7"/>
    <w:rsid w:val="00EC3C57"/>
    <w:rsid w:val="00EC4F88"/>
    <w:rsid w:val="00EC59A0"/>
    <w:rsid w:val="00EC7D0B"/>
    <w:rsid w:val="00ED29F6"/>
    <w:rsid w:val="00ED52C3"/>
    <w:rsid w:val="00ED5EDD"/>
    <w:rsid w:val="00ED6508"/>
    <w:rsid w:val="00EE227E"/>
    <w:rsid w:val="00EE3657"/>
    <w:rsid w:val="00EE461A"/>
    <w:rsid w:val="00EE4B66"/>
    <w:rsid w:val="00EE64EB"/>
    <w:rsid w:val="00EF1614"/>
    <w:rsid w:val="00EF1D27"/>
    <w:rsid w:val="00F00EB2"/>
    <w:rsid w:val="00F047DC"/>
    <w:rsid w:val="00F11008"/>
    <w:rsid w:val="00F11474"/>
    <w:rsid w:val="00F13F9C"/>
    <w:rsid w:val="00F1409A"/>
    <w:rsid w:val="00F15724"/>
    <w:rsid w:val="00F16CD8"/>
    <w:rsid w:val="00F21C7A"/>
    <w:rsid w:val="00F23C38"/>
    <w:rsid w:val="00F24AC8"/>
    <w:rsid w:val="00F24F66"/>
    <w:rsid w:val="00F27CE2"/>
    <w:rsid w:val="00F31E2D"/>
    <w:rsid w:val="00F34224"/>
    <w:rsid w:val="00F344B5"/>
    <w:rsid w:val="00F351FC"/>
    <w:rsid w:val="00F353DB"/>
    <w:rsid w:val="00F443CA"/>
    <w:rsid w:val="00F45093"/>
    <w:rsid w:val="00F51313"/>
    <w:rsid w:val="00F5275A"/>
    <w:rsid w:val="00F54C12"/>
    <w:rsid w:val="00F5597D"/>
    <w:rsid w:val="00F603CB"/>
    <w:rsid w:val="00F618B6"/>
    <w:rsid w:val="00F64E36"/>
    <w:rsid w:val="00F65950"/>
    <w:rsid w:val="00F66E06"/>
    <w:rsid w:val="00F73AEF"/>
    <w:rsid w:val="00F74CB9"/>
    <w:rsid w:val="00F9165A"/>
    <w:rsid w:val="00F91B6B"/>
    <w:rsid w:val="00F92DE7"/>
    <w:rsid w:val="00F92F87"/>
    <w:rsid w:val="00F9499A"/>
    <w:rsid w:val="00F94F68"/>
    <w:rsid w:val="00F9551B"/>
    <w:rsid w:val="00FA1EA1"/>
    <w:rsid w:val="00FA1FFC"/>
    <w:rsid w:val="00FA2F70"/>
    <w:rsid w:val="00FA3A21"/>
    <w:rsid w:val="00FA46CA"/>
    <w:rsid w:val="00FA4DC4"/>
    <w:rsid w:val="00FA5779"/>
    <w:rsid w:val="00FB0001"/>
    <w:rsid w:val="00FB2E4D"/>
    <w:rsid w:val="00FB417F"/>
    <w:rsid w:val="00FB62D2"/>
    <w:rsid w:val="00FC3EB8"/>
    <w:rsid w:val="00FC4B3D"/>
    <w:rsid w:val="00FC7EE1"/>
    <w:rsid w:val="00FD1FFC"/>
    <w:rsid w:val="00FD258E"/>
    <w:rsid w:val="00FD57BF"/>
    <w:rsid w:val="00FD6DE4"/>
    <w:rsid w:val="00FD7F2B"/>
    <w:rsid w:val="00FE014B"/>
    <w:rsid w:val="00FE0E64"/>
    <w:rsid w:val="00FE2003"/>
    <w:rsid w:val="00FE2AEE"/>
    <w:rsid w:val="00FE326A"/>
    <w:rsid w:val="00FE3347"/>
    <w:rsid w:val="00FF4E7B"/>
    <w:rsid w:val="00FF67D6"/>
    <w:rsid w:val="00FF7F35"/>
    <w:rsid w:val="106107ED"/>
    <w:rsid w:val="633B2B15"/>
    <w:rsid w:val="6552700A"/>
    <w:rsid w:val="79207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0E297-1E76-4059-9542-F6E8E818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iPriority="99" w:unhideWhenUsed="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2CD3"/>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rsid w:val="00557BDD"/>
    <w:pPr>
      <w:keepNext/>
      <w:keepLines/>
      <w:spacing w:beforeLines="50" w:afterLines="50" w:line="420" w:lineRule="exact"/>
      <w:ind w:firstLineChars="200" w:firstLine="200"/>
      <w:jc w:val="left"/>
      <w:outlineLvl w:val="0"/>
    </w:pPr>
    <w:rPr>
      <w:b/>
      <w:bCs/>
      <w:kern w:val="44"/>
      <w:sz w:val="28"/>
      <w:szCs w:val="44"/>
    </w:rPr>
  </w:style>
  <w:style w:type="paragraph" w:styleId="21">
    <w:name w:val="heading 2"/>
    <w:basedOn w:val="a1"/>
    <w:next w:val="a1"/>
    <w:link w:val="2Char"/>
    <w:qFormat/>
    <w:rsid w:val="00557BDD"/>
    <w:pPr>
      <w:keepNext/>
      <w:keepLines/>
      <w:spacing w:beforeLines="50" w:afterLines="50" w:line="420" w:lineRule="exact"/>
      <w:jc w:val="left"/>
      <w:outlineLvl w:val="1"/>
    </w:pPr>
    <w:rPr>
      <w:rFonts w:ascii="Arial" w:eastAsiaTheme="minorEastAsia" w:hAnsi="Arial"/>
      <w:b/>
      <w:bCs/>
      <w:sz w:val="24"/>
      <w:szCs w:val="32"/>
    </w:rPr>
  </w:style>
  <w:style w:type="paragraph" w:styleId="31">
    <w:name w:val="heading 3"/>
    <w:basedOn w:val="a1"/>
    <w:next w:val="a1"/>
    <w:link w:val="3Char"/>
    <w:qFormat/>
    <w:rsid w:val="00557BDD"/>
    <w:pPr>
      <w:keepNext/>
      <w:keepLines/>
      <w:spacing w:beforeLines="50" w:afterLines="50" w:line="420" w:lineRule="exact"/>
      <w:jc w:val="center"/>
      <w:outlineLvl w:val="2"/>
    </w:pPr>
    <w:rPr>
      <w:rFonts w:eastAsiaTheme="minorEastAsia"/>
      <w:b/>
      <w:bCs/>
      <w:sz w:val="24"/>
      <w:szCs w:val="32"/>
    </w:rPr>
  </w:style>
  <w:style w:type="paragraph" w:styleId="41">
    <w:name w:val="heading 4"/>
    <w:basedOn w:val="a1"/>
    <w:next w:val="a1"/>
    <w:link w:val="4Char"/>
    <w:qFormat/>
    <w:rsid w:val="00557BDD"/>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link w:val="5Char"/>
    <w:qFormat/>
    <w:rsid w:val="00557BDD"/>
    <w:pPr>
      <w:keepNext/>
      <w:keepLines/>
      <w:spacing w:before="280" w:after="290" w:line="376" w:lineRule="auto"/>
      <w:outlineLvl w:val="4"/>
    </w:pPr>
    <w:rPr>
      <w:b/>
      <w:bCs/>
      <w:sz w:val="28"/>
      <w:szCs w:val="28"/>
    </w:rPr>
  </w:style>
  <w:style w:type="paragraph" w:styleId="6">
    <w:name w:val="heading 6"/>
    <w:basedOn w:val="a1"/>
    <w:next w:val="a1"/>
    <w:link w:val="6Char"/>
    <w:qFormat/>
    <w:rsid w:val="00557BDD"/>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qFormat/>
    <w:rsid w:val="00557BDD"/>
    <w:pPr>
      <w:keepNext/>
      <w:keepLines/>
      <w:spacing w:before="240" w:after="64" w:line="320" w:lineRule="auto"/>
      <w:outlineLvl w:val="6"/>
    </w:pPr>
    <w:rPr>
      <w:b/>
      <w:bCs/>
      <w:sz w:val="24"/>
    </w:rPr>
  </w:style>
  <w:style w:type="paragraph" w:styleId="8">
    <w:name w:val="heading 8"/>
    <w:basedOn w:val="a1"/>
    <w:next w:val="a1"/>
    <w:link w:val="8Char"/>
    <w:qFormat/>
    <w:rsid w:val="00557BDD"/>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557BDD"/>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rsid w:val="00557BDD"/>
    <w:pPr>
      <w:ind w:leftChars="400" w:left="100" w:hangingChars="200" w:hanging="200"/>
    </w:pPr>
  </w:style>
  <w:style w:type="paragraph" w:styleId="a5">
    <w:name w:val="annotation subject"/>
    <w:basedOn w:val="a6"/>
    <w:next w:val="a6"/>
    <w:link w:val="Char"/>
    <w:rsid w:val="00557BDD"/>
    <w:rPr>
      <w:b/>
      <w:bCs/>
    </w:rPr>
  </w:style>
  <w:style w:type="paragraph" w:styleId="a6">
    <w:name w:val="annotation text"/>
    <w:basedOn w:val="a1"/>
    <w:link w:val="Char0"/>
    <w:qFormat/>
    <w:rsid w:val="00557BDD"/>
    <w:pPr>
      <w:jc w:val="left"/>
    </w:pPr>
  </w:style>
  <w:style w:type="paragraph" w:styleId="a7">
    <w:name w:val="Body Text First Indent"/>
    <w:basedOn w:val="a8"/>
    <w:link w:val="Char1"/>
    <w:qFormat/>
    <w:rsid w:val="00557BDD"/>
    <w:pPr>
      <w:ind w:firstLineChars="100" w:firstLine="420"/>
    </w:pPr>
  </w:style>
  <w:style w:type="paragraph" w:styleId="a8">
    <w:name w:val="Body Text"/>
    <w:basedOn w:val="a1"/>
    <w:link w:val="Char2"/>
    <w:qFormat/>
    <w:rsid w:val="00557BDD"/>
    <w:pPr>
      <w:spacing w:after="120"/>
    </w:pPr>
  </w:style>
  <w:style w:type="paragraph" w:styleId="2">
    <w:name w:val="List Number 2"/>
    <w:basedOn w:val="a1"/>
    <w:qFormat/>
    <w:rsid w:val="00557BDD"/>
    <w:pPr>
      <w:numPr>
        <w:numId w:val="1"/>
      </w:numPr>
    </w:pPr>
  </w:style>
  <w:style w:type="paragraph" w:styleId="a9">
    <w:name w:val="macro"/>
    <w:link w:val="Char3"/>
    <w:semiHidden/>
    <w:qFormat/>
    <w:rsid w:val="00557BD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styleId="aa">
    <w:name w:val="Note Heading"/>
    <w:basedOn w:val="a1"/>
    <w:next w:val="a1"/>
    <w:link w:val="Char4"/>
    <w:qFormat/>
    <w:rsid w:val="00557BDD"/>
    <w:pPr>
      <w:jc w:val="center"/>
    </w:pPr>
  </w:style>
  <w:style w:type="paragraph" w:styleId="40">
    <w:name w:val="List Bullet 4"/>
    <w:basedOn w:val="a1"/>
    <w:qFormat/>
    <w:rsid w:val="00557BDD"/>
    <w:pPr>
      <w:numPr>
        <w:numId w:val="2"/>
      </w:numPr>
    </w:pPr>
  </w:style>
  <w:style w:type="paragraph" w:styleId="ab">
    <w:name w:val="E-mail Signature"/>
    <w:basedOn w:val="a1"/>
    <w:link w:val="Char5"/>
    <w:qFormat/>
    <w:rsid w:val="00557BDD"/>
  </w:style>
  <w:style w:type="paragraph" w:styleId="a">
    <w:name w:val="List Number"/>
    <w:basedOn w:val="a1"/>
    <w:qFormat/>
    <w:rsid w:val="00557BDD"/>
    <w:pPr>
      <w:numPr>
        <w:numId w:val="3"/>
      </w:numPr>
    </w:pPr>
  </w:style>
  <w:style w:type="paragraph" w:styleId="ac">
    <w:name w:val="Normal Indent"/>
    <w:basedOn w:val="a1"/>
    <w:qFormat/>
    <w:rsid w:val="00557BDD"/>
    <w:pPr>
      <w:ind w:firstLineChars="200" w:firstLine="420"/>
    </w:pPr>
  </w:style>
  <w:style w:type="paragraph" w:styleId="ad">
    <w:name w:val="caption"/>
    <w:basedOn w:val="a1"/>
    <w:next w:val="a1"/>
    <w:qFormat/>
    <w:rsid w:val="00557BDD"/>
    <w:rPr>
      <w:rFonts w:ascii="Arial" w:eastAsia="黑体" w:hAnsi="Arial" w:cs="Arial"/>
      <w:sz w:val="20"/>
      <w:szCs w:val="20"/>
    </w:rPr>
  </w:style>
  <w:style w:type="paragraph" w:styleId="a0">
    <w:name w:val="List Bullet"/>
    <w:basedOn w:val="a1"/>
    <w:qFormat/>
    <w:rsid w:val="00557BDD"/>
    <w:pPr>
      <w:numPr>
        <w:numId w:val="4"/>
      </w:numPr>
    </w:pPr>
  </w:style>
  <w:style w:type="paragraph" w:styleId="ae">
    <w:name w:val="envelope address"/>
    <w:basedOn w:val="a1"/>
    <w:qFormat/>
    <w:rsid w:val="00557BDD"/>
    <w:pPr>
      <w:framePr w:w="7920" w:h="1980" w:hRule="exact" w:hSpace="180" w:wrap="around" w:hAnchor="page" w:xAlign="center" w:yAlign="bottom"/>
      <w:snapToGrid w:val="0"/>
      <w:ind w:leftChars="1400" w:left="100"/>
    </w:pPr>
    <w:rPr>
      <w:rFonts w:ascii="Arial" w:hAnsi="Arial" w:cs="Arial"/>
      <w:sz w:val="24"/>
    </w:rPr>
  </w:style>
  <w:style w:type="paragraph" w:styleId="af">
    <w:name w:val="Document Map"/>
    <w:basedOn w:val="a1"/>
    <w:link w:val="Char6"/>
    <w:qFormat/>
    <w:rsid w:val="00557BDD"/>
    <w:pPr>
      <w:shd w:val="clear" w:color="auto" w:fill="000080"/>
    </w:pPr>
  </w:style>
  <w:style w:type="paragraph" w:styleId="af0">
    <w:name w:val="Salutation"/>
    <w:basedOn w:val="a1"/>
    <w:next w:val="a1"/>
    <w:link w:val="Char7"/>
    <w:qFormat/>
    <w:rsid w:val="00557BDD"/>
  </w:style>
  <w:style w:type="paragraph" w:styleId="33">
    <w:name w:val="Body Text 3"/>
    <w:basedOn w:val="a1"/>
    <w:link w:val="3Char0"/>
    <w:qFormat/>
    <w:rsid w:val="00557BDD"/>
    <w:pPr>
      <w:spacing w:after="120"/>
    </w:pPr>
    <w:rPr>
      <w:sz w:val="16"/>
      <w:szCs w:val="16"/>
    </w:rPr>
  </w:style>
  <w:style w:type="paragraph" w:styleId="af1">
    <w:name w:val="Closing"/>
    <w:basedOn w:val="a1"/>
    <w:link w:val="Char8"/>
    <w:qFormat/>
    <w:rsid w:val="00557BDD"/>
    <w:pPr>
      <w:ind w:leftChars="2100" w:left="100"/>
    </w:pPr>
  </w:style>
  <w:style w:type="paragraph" w:styleId="30">
    <w:name w:val="List Bullet 3"/>
    <w:basedOn w:val="a1"/>
    <w:qFormat/>
    <w:rsid w:val="00557BDD"/>
    <w:pPr>
      <w:numPr>
        <w:numId w:val="5"/>
      </w:numPr>
    </w:pPr>
  </w:style>
  <w:style w:type="paragraph" w:styleId="af2">
    <w:name w:val="Body Text Indent"/>
    <w:basedOn w:val="a1"/>
    <w:link w:val="Char9"/>
    <w:qFormat/>
    <w:rsid w:val="00557BDD"/>
    <w:pPr>
      <w:spacing w:after="120"/>
      <w:ind w:leftChars="200" w:left="420"/>
    </w:pPr>
  </w:style>
  <w:style w:type="paragraph" w:styleId="3">
    <w:name w:val="List Number 3"/>
    <w:basedOn w:val="a1"/>
    <w:qFormat/>
    <w:rsid w:val="00557BDD"/>
    <w:pPr>
      <w:numPr>
        <w:numId w:val="6"/>
      </w:numPr>
    </w:pPr>
  </w:style>
  <w:style w:type="paragraph" w:styleId="22">
    <w:name w:val="List 2"/>
    <w:basedOn w:val="a1"/>
    <w:qFormat/>
    <w:rsid w:val="00557BDD"/>
    <w:pPr>
      <w:ind w:leftChars="200" w:left="100" w:hangingChars="200" w:hanging="200"/>
    </w:pPr>
  </w:style>
  <w:style w:type="paragraph" w:styleId="af3">
    <w:name w:val="List Continue"/>
    <w:basedOn w:val="a1"/>
    <w:qFormat/>
    <w:rsid w:val="00557BDD"/>
    <w:pPr>
      <w:spacing w:after="120"/>
      <w:ind w:leftChars="200" w:left="420"/>
    </w:pPr>
  </w:style>
  <w:style w:type="paragraph" w:styleId="af4">
    <w:name w:val="Block Text"/>
    <w:basedOn w:val="a1"/>
    <w:qFormat/>
    <w:rsid w:val="00557BDD"/>
    <w:pPr>
      <w:spacing w:after="120"/>
      <w:ind w:leftChars="700" w:left="1440" w:rightChars="700" w:right="1440"/>
    </w:pPr>
  </w:style>
  <w:style w:type="paragraph" w:styleId="20">
    <w:name w:val="List Bullet 2"/>
    <w:basedOn w:val="a1"/>
    <w:qFormat/>
    <w:rsid w:val="00557BDD"/>
    <w:pPr>
      <w:numPr>
        <w:numId w:val="7"/>
      </w:numPr>
    </w:pPr>
  </w:style>
  <w:style w:type="paragraph" w:styleId="HTML">
    <w:name w:val="HTML Address"/>
    <w:basedOn w:val="a1"/>
    <w:link w:val="HTMLChar"/>
    <w:qFormat/>
    <w:rsid w:val="00557BDD"/>
    <w:rPr>
      <w:i/>
      <w:iCs/>
    </w:rPr>
  </w:style>
  <w:style w:type="paragraph" w:styleId="af5">
    <w:name w:val="Plain Text"/>
    <w:basedOn w:val="a1"/>
    <w:link w:val="Chara"/>
    <w:qFormat/>
    <w:rsid w:val="00557BDD"/>
    <w:rPr>
      <w:rFonts w:ascii="宋体" w:hAnsi="Courier New" w:cs="Courier New"/>
      <w:szCs w:val="21"/>
    </w:rPr>
  </w:style>
  <w:style w:type="paragraph" w:styleId="50">
    <w:name w:val="List Bullet 5"/>
    <w:basedOn w:val="a1"/>
    <w:qFormat/>
    <w:rsid w:val="00557BDD"/>
    <w:pPr>
      <w:numPr>
        <w:numId w:val="8"/>
      </w:numPr>
    </w:pPr>
  </w:style>
  <w:style w:type="paragraph" w:styleId="4">
    <w:name w:val="List Number 4"/>
    <w:basedOn w:val="a1"/>
    <w:qFormat/>
    <w:rsid w:val="00557BDD"/>
    <w:pPr>
      <w:numPr>
        <w:numId w:val="9"/>
      </w:numPr>
    </w:pPr>
  </w:style>
  <w:style w:type="paragraph" w:styleId="af6">
    <w:name w:val="Date"/>
    <w:basedOn w:val="a1"/>
    <w:next w:val="a1"/>
    <w:link w:val="Charb"/>
    <w:qFormat/>
    <w:rsid w:val="00557BDD"/>
    <w:pPr>
      <w:ind w:leftChars="2500" w:left="100"/>
    </w:pPr>
  </w:style>
  <w:style w:type="paragraph" w:styleId="23">
    <w:name w:val="Body Text Indent 2"/>
    <w:basedOn w:val="a1"/>
    <w:link w:val="2Char0"/>
    <w:qFormat/>
    <w:rsid w:val="00557BDD"/>
    <w:pPr>
      <w:spacing w:after="120" w:line="480" w:lineRule="auto"/>
      <w:ind w:leftChars="200" w:left="420"/>
    </w:pPr>
  </w:style>
  <w:style w:type="paragraph" w:styleId="af7">
    <w:name w:val="endnote text"/>
    <w:basedOn w:val="a1"/>
    <w:link w:val="Charc"/>
    <w:semiHidden/>
    <w:qFormat/>
    <w:rsid w:val="00557BDD"/>
    <w:pPr>
      <w:snapToGrid w:val="0"/>
      <w:jc w:val="left"/>
    </w:pPr>
  </w:style>
  <w:style w:type="paragraph" w:styleId="52">
    <w:name w:val="List Continue 5"/>
    <w:basedOn w:val="a1"/>
    <w:qFormat/>
    <w:rsid w:val="00557BDD"/>
    <w:pPr>
      <w:spacing w:after="120"/>
      <w:ind w:leftChars="1000" w:left="2100"/>
    </w:pPr>
  </w:style>
  <w:style w:type="paragraph" w:styleId="af8">
    <w:name w:val="Balloon Text"/>
    <w:basedOn w:val="a1"/>
    <w:link w:val="Chard"/>
    <w:qFormat/>
    <w:rsid w:val="00557BDD"/>
    <w:rPr>
      <w:sz w:val="18"/>
      <w:szCs w:val="18"/>
    </w:rPr>
  </w:style>
  <w:style w:type="paragraph" w:styleId="af9">
    <w:name w:val="footer"/>
    <w:basedOn w:val="a1"/>
    <w:link w:val="Chare"/>
    <w:unhideWhenUsed/>
    <w:qFormat/>
    <w:rsid w:val="00557BDD"/>
    <w:pPr>
      <w:tabs>
        <w:tab w:val="center" w:pos="4153"/>
        <w:tab w:val="right" w:pos="8306"/>
      </w:tabs>
      <w:snapToGrid w:val="0"/>
      <w:jc w:val="left"/>
    </w:pPr>
    <w:rPr>
      <w:sz w:val="18"/>
      <w:szCs w:val="18"/>
    </w:rPr>
  </w:style>
  <w:style w:type="paragraph" w:styleId="afa">
    <w:name w:val="envelope return"/>
    <w:basedOn w:val="a1"/>
    <w:qFormat/>
    <w:rsid w:val="00557BDD"/>
    <w:pPr>
      <w:snapToGrid w:val="0"/>
    </w:pPr>
    <w:rPr>
      <w:rFonts w:ascii="Arial" w:hAnsi="Arial" w:cs="Arial"/>
    </w:rPr>
  </w:style>
  <w:style w:type="paragraph" w:styleId="24">
    <w:name w:val="Body Text First Indent 2"/>
    <w:basedOn w:val="af2"/>
    <w:link w:val="2Char1"/>
    <w:qFormat/>
    <w:rsid w:val="00557BDD"/>
    <w:pPr>
      <w:ind w:firstLineChars="200" w:firstLine="420"/>
    </w:pPr>
  </w:style>
  <w:style w:type="paragraph" w:styleId="afb">
    <w:name w:val="header"/>
    <w:basedOn w:val="a1"/>
    <w:link w:val="Charf"/>
    <w:unhideWhenUsed/>
    <w:qFormat/>
    <w:rsid w:val="00557BDD"/>
    <w:pPr>
      <w:pBdr>
        <w:bottom w:val="single" w:sz="6" w:space="1" w:color="auto"/>
      </w:pBdr>
      <w:tabs>
        <w:tab w:val="center" w:pos="4153"/>
        <w:tab w:val="right" w:pos="8306"/>
      </w:tabs>
      <w:snapToGrid w:val="0"/>
    </w:pPr>
    <w:rPr>
      <w:sz w:val="18"/>
      <w:szCs w:val="18"/>
    </w:rPr>
  </w:style>
  <w:style w:type="paragraph" w:styleId="afc">
    <w:name w:val="Signature"/>
    <w:basedOn w:val="a1"/>
    <w:link w:val="Charf0"/>
    <w:qFormat/>
    <w:rsid w:val="00557BDD"/>
    <w:pPr>
      <w:ind w:leftChars="2100" w:left="100"/>
    </w:pPr>
  </w:style>
  <w:style w:type="paragraph" w:styleId="10">
    <w:name w:val="toc 1"/>
    <w:basedOn w:val="a1"/>
    <w:next w:val="a1"/>
    <w:semiHidden/>
    <w:qFormat/>
    <w:rsid w:val="00557BDD"/>
  </w:style>
  <w:style w:type="paragraph" w:styleId="42">
    <w:name w:val="List Continue 4"/>
    <w:basedOn w:val="a1"/>
    <w:qFormat/>
    <w:rsid w:val="00557BDD"/>
    <w:pPr>
      <w:spacing w:after="120"/>
      <w:ind w:leftChars="800" w:left="1680"/>
    </w:pPr>
  </w:style>
  <w:style w:type="paragraph" w:styleId="afd">
    <w:name w:val="Subtitle"/>
    <w:basedOn w:val="a1"/>
    <w:link w:val="Charf1"/>
    <w:qFormat/>
    <w:rsid w:val="00557BDD"/>
    <w:pPr>
      <w:spacing w:before="240" w:after="60" w:line="312" w:lineRule="auto"/>
      <w:jc w:val="center"/>
      <w:outlineLvl w:val="1"/>
    </w:pPr>
    <w:rPr>
      <w:rFonts w:ascii="Arial" w:hAnsi="Arial" w:cs="Arial"/>
      <w:b/>
      <w:bCs/>
      <w:kern w:val="28"/>
      <w:sz w:val="32"/>
      <w:szCs w:val="32"/>
    </w:rPr>
  </w:style>
  <w:style w:type="paragraph" w:styleId="5">
    <w:name w:val="List Number 5"/>
    <w:basedOn w:val="a1"/>
    <w:qFormat/>
    <w:rsid w:val="00557BDD"/>
    <w:pPr>
      <w:numPr>
        <w:numId w:val="10"/>
      </w:numPr>
    </w:pPr>
  </w:style>
  <w:style w:type="paragraph" w:styleId="afe">
    <w:name w:val="List"/>
    <w:basedOn w:val="a1"/>
    <w:qFormat/>
    <w:rsid w:val="00557BDD"/>
    <w:pPr>
      <w:ind w:left="200" w:hangingChars="200" w:hanging="200"/>
    </w:pPr>
  </w:style>
  <w:style w:type="paragraph" w:styleId="aff">
    <w:name w:val="footnote text"/>
    <w:basedOn w:val="a1"/>
    <w:link w:val="Charf2"/>
    <w:semiHidden/>
    <w:qFormat/>
    <w:rsid w:val="00557BDD"/>
    <w:pPr>
      <w:snapToGrid w:val="0"/>
      <w:jc w:val="left"/>
    </w:pPr>
    <w:rPr>
      <w:sz w:val="18"/>
      <w:szCs w:val="18"/>
    </w:rPr>
  </w:style>
  <w:style w:type="paragraph" w:styleId="53">
    <w:name w:val="List 5"/>
    <w:basedOn w:val="a1"/>
    <w:qFormat/>
    <w:rsid w:val="00557BDD"/>
    <w:pPr>
      <w:ind w:leftChars="800" w:left="100" w:hangingChars="200" w:hanging="200"/>
    </w:pPr>
  </w:style>
  <w:style w:type="paragraph" w:styleId="34">
    <w:name w:val="Body Text Indent 3"/>
    <w:basedOn w:val="a1"/>
    <w:link w:val="3Char1"/>
    <w:qFormat/>
    <w:rsid w:val="00557BDD"/>
    <w:pPr>
      <w:spacing w:after="120"/>
      <w:ind w:leftChars="200" w:left="420"/>
    </w:pPr>
    <w:rPr>
      <w:sz w:val="16"/>
      <w:szCs w:val="16"/>
    </w:rPr>
  </w:style>
  <w:style w:type="paragraph" w:styleId="25">
    <w:name w:val="Body Text 2"/>
    <w:basedOn w:val="a1"/>
    <w:link w:val="2Char2"/>
    <w:qFormat/>
    <w:rsid w:val="00557BDD"/>
    <w:pPr>
      <w:spacing w:after="120" w:line="480" w:lineRule="auto"/>
    </w:pPr>
  </w:style>
  <w:style w:type="paragraph" w:styleId="43">
    <w:name w:val="List 4"/>
    <w:basedOn w:val="a1"/>
    <w:qFormat/>
    <w:rsid w:val="00557BDD"/>
    <w:pPr>
      <w:ind w:leftChars="600" w:left="100" w:hangingChars="200" w:hanging="200"/>
    </w:pPr>
  </w:style>
  <w:style w:type="paragraph" w:styleId="26">
    <w:name w:val="List Continue 2"/>
    <w:basedOn w:val="a1"/>
    <w:qFormat/>
    <w:rsid w:val="00557BDD"/>
    <w:pPr>
      <w:spacing w:after="120"/>
      <w:ind w:leftChars="400" w:left="840"/>
    </w:pPr>
  </w:style>
  <w:style w:type="paragraph" w:styleId="aff0">
    <w:name w:val="Message Header"/>
    <w:basedOn w:val="a1"/>
    <w:link w:val="Charf3"/>
    <w:qFormat/>
    <w:rsid w:val="00557BD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1"/>
    <w:link w:val="HTMLChar0"/>
    <w:qFormat/>
    <w:rsid w:val="00557BDD"/>
    <w:rPr>
      <w:rFonts w:ascii="Courier New" w:hAnsi="Courier New" w:cs="Courier New"/>
      <w:sz w:val="20"/>
      <w:szCs w:val="20"/>
    </w:rPr>
  </w:style>
  <w:style w:type="paragraph" w:styleId="aff1">
    <w:name w:val="Normal (Web)"/>
    <w:basedOn w:val="a1"/>
    <w:qFormat/>
    <w:rsid w:val="00557BDD"/>
    <w:pPr>
      <w:widowControl/>
      <w:spacing w:before="100" w:beforeAutospacing="1" w:after="100" w:afterAutospacing="1"/>
      <w:jc w:val="left"/>
    </w:pPr>
    <w:rPr>
      <w:rFonts w:ascii="宋体" w:hAnsi="宋体" w:cs="宋体"/>
      <w:kern w:val="0"/>
      <w:sz w:val="24"/>
    </w:rPr>
  </w:style>
  <w:style w:type="paragraph" w:styleId="35">
    <w:name w:val="List Continue 3"/>
    <w:basedOn w:val="a1"/>
    <w:qFormat/>
    <w:rsid w:val="00557BDD"/>
    <w:pPr>
      <w:spacing w:after="120"/>
      <w:ind w:leftChars="600" w:left="1260"/>
    </w:pPr>
  </w:style>
  <w:style w:type="paragraph" w:styleId="11">
    <w:name w:val="index 1"/>
    <w:basedOn w:val="a1"/>
    <w:next w:val="a1"/>
    <w:semiHidden/>
    <w:qFormat/>
    <w:rsid w:val="00557BDD"/>
  </w:style>
  <w:style w:type="paragraph" w:styleId="aff2">
    <w:name w:val="Title"/>
    <w:basedOn w:val="a1"/>
    <w:link w:val="Charf4"/>
    <w:qFormat/>
    <w:rsid w:val="00557BDD"/>
    <w:pPr>
      <w:spacing w:afterLines="150"/>
      <w:jc w:val="center"/>
      <w:outlineLvl w:val="0"/>
    </w:pPr>
    <w:rPr>
      <w:rFonts w:ascii="Arial" w:eastAsia="黑体" w:hAnsi="Arial" w:cs="Arial"/>
      <w:bCs/>
      <w:sz w:val="32"/>
      <w:szCs w:val="32"/>
    </w:rPr>
  </w:style>
  <w:style w:type="character" w:styleId="aff3">
    <w:name w:val="Strong"/>
    <w:qFormat/>
    <w:rsid w:val="00557BDD"/>
    <w:rPr>
      <w:b/>
      <w:bCs/>
    </w:rPr>
  </w:style>
  <w:style w:type="character" w:styleId="aff4">
    <w:name w:val="page number"/>
    <w:qFormat/>
    <w:rsid w:val="00557BDD"/>
  </w:style>
  <w:style w:type="character" w:styleId="aff5">
    <w:name w:val="FollowedHyperlink"/>
    <w:basedOn w:val="a2"/>
    <w:uiPriority w:val="99"/>
    <w:unhideWhenUsed/>
    <w:qFormat/>
    <w:rsid w:val="00557BDD"/>
    <w:rPr>
      <w:color w:val="800080" w:themeColor="followedHyperlink"/>
      <w:u w:val="single"/>
    </w:rPr>
  </w:style>
  <w:style w:type="character" w:styleId="aff6">
    <w:name w:val="Emphasis"/>
    <w:uiPriority w:val="20"/>
    <w:qFormat/>
    <w:rsid w:val="00557BDD"/>
    <w:rPr>
      <w:color w:val="CC0000"/>
    </w:rPr>
  </w:style>
  <w:style w:type="character" w:styleId="aff7">
    <w:name w:val="Hyperlink"/>
    <w:basedOn w:val="a2"/>
    <w:uiPriority w:val="99"/>
    <w:unhideWhenUsed/>
    <w:qFormat/>
    <w:rsid w:val="00557BDD"/>
    <w:rPr>
      <w:color w:val="0000FF" w:themeColor="hyperlink"/>
      <w:u w:val="single"/>
    </w:rPr>
  </w:style>
  <w:style w:type="character" w:styleId="aff8">
    <w:name w:val="annotation reference"/>
    <w:qFormat/>
    <w:rsid w:val="00557BDD"/>
    <w:rPr>
      <w:sz w:val="21"/>
      <w:szCs w:val="21"/>
    </w:rPr>
  </w:style>
  <w:style w:type="table" w:styleId="aff9">
    <w:name w:val="Table Grid"/>
    <w:basedOn w:val="a3"/>
    <w:uiPriority w:val="59"/>
    <w:qFormat/>
    <w:rsid w:val="00557BD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sid w:val="00557BDD"/>
    <w:rPr>
      <w:rFonts w:ascii="Times New Roman" w:eastAsia="宋体" w:hAnsi="Times New Roman" w:cs="Times New Roman"/>
      <w:b/>
      <w:bCs/>
      <w:kern w:val="44"/>
      <w:sz w:val="28"/>
      <w:szCs w:val="44"/>
    </w:rPr>
  </w:style>
  <w:style w:type="character" w:customStyle="1" w:styleId="2Char">
    <w:name w:val="标题 2 Char"/>
    <w:basedOn w:val="a2"/>
    <w:link w:val="21"/>
    <w:qFormat/>
    <w:rsid w:val="00557BDD"/>
    <w:rPr>
      <w:rFonts w:ascii="Arial" w:hAnsi="Arial" w:cs="Times New Roman"/>
      <w:b/>
      <w:bCs/>
      <w:sz w:val="24"/>
      <w:szCs w:val="32"/>
    </w:rPr>
  </w:style>
  <w:style w:type="character" w:customStyle="1" w:styleId="3Char">
    <w:name w:val="标题 3 Char"/>
    <w:basedOn w:val="a2"/>
    <w:link w:val="31"/>
    <w:qFormat/>
    <w:rsid w:val="00557BDD"/>
    <w:rPr>
      <w:rFonts w:ascii="Times New Roman" w:hAnsi="Times New Roman" w:cs="Times New Roman"/>
      <w:b/>
      <w:bCs/>
      <w:sz w:val="24"/>
      <w:szCs w:val="32"/>
    </w:rPr>
  </w:style>
  <w:style w:type="character" w:customStyle="1" w:styleId="4Char">
    <w:name w:val="标题 4 Char"/>
    <w:basedOn w:val="a2"/>
    <w:link w:val="41"/>
    <w:qFormat/>
    <w:rsid w:val="00557BDD"/>
    <w:rPr>
      <w:rFonts w:ascii="Arial" w:eastAsia="黑体" w:hAnsi="Arial" w:cs="Times New Roman"/>
      <w:b/>
      <w:bCs/>
      <w:sz w:val="28"/>
      <w:szCs w:val="28"/>
    </w:rPr>
  </w:style>
  <w:style w:type="character" w:customStyle="1" w:styleId="5Char">
    <w:name w:val="标题 5 Char"/>
    <w:basedOn w:val="a2"/>
    <w:link w:val="51"/>
    <w:qFormat/>
    <w:rsid w:val="00557BDD"/>
    <w:rPr>
      <w:rFonts w:ascii="Times New Roman" w:eastAsia="宋体" w:hAnsi="Times New Roman" w:cs="Times New Roman"/>
      <w:b/>
      <w:bCs/>
      <w:sz w:val="28"/>
      <w:szCs w:val="28"/>
    </w:rPr>
  </w:style>
  <w:style w:type="character" w:customStyle="1" w:styleId="6Char">
    <w:name w:val="标题 6 Char"/>
    <w:basedOn w:val="a2"/>
    <w:link w:val="6"/>
    <w:qFormat/>
    <w:rsid w:val="00557BDD"/>
    <w:rPr>
      <w:rFonts w:ascii="Arial" w:eastAsia="黑体" w:hAnsi="Arial" w:cs="Times New Roman"/>
      <w:b/>
      <w:bCs/>
      <w:sz w:val="24"/>
      <w:szCs w:val="24"/>
    </w:rPr>
  </w:style>
  <w:style w:type="character" w:customStyle="1" w:styleId="7Char">
    <w:name w:val="标题 7 Char"/>
    <w:basedOn w:val="a2"/>
    <w:link w:val="7"/>
    <w:qFormat/>
    <w:rsid w:val="00557BDD"/>
    <w:rPr>
      <w:rFonts w:ascii="Times New Roman" w:eastAsia="宋体" w:hAnsi="Times New Roman" w:cs="Times New Roman"/>
      <w:b/>
      <w:bCs/>
      <w:sz w:val="24"/>
      <w:szCs w:val="24"/>
    </w:rPr>
  </w:style>
  <w:style w:type="character" w:customStyle="1" w:styleId="8Char">
    <w:name w:val="标题 8 Char"/>
    <w:basedOn w:val="a2"/>
    <w:link w:val="8"/>
    <w:qFormat/>
    <w:rsid w:val="00557BDD"/>
    <w:rPr>
      <w:rFonts w:ascii="Arial" w:eastAsia="黑体" w:hAnsi="Arial" w:cs="Times New Roman"/>
      <w:sz w:val="24"/>
      <w:szCs w:val="24"/>
    </w:rPr>
  </w:style>
  <w:style w:type="character" w:customStyle="1" w:styleId="9Char">
    <w:name w:val="标题 9 Char"/>
    <w:basedOn w:val="a2"/>
    <w:link w:val="9"/>
    <w:qFormat/>
    <w:rsid w:val="00557BDD"/>
    <w:rPr>
      <w:rFonts w:ascii="Arial" w:eastAsia="黑体" w:hAnsi="Arial" w:cs="Times New Roman"/>
      <w:szCs w:val="21"/>
    </w:rPr>
  </w:style>
  <w:style w:type="character" w:customStyle="1" w:styleId="Charf">
    <w:name w:val="页眉 Char"/>
    <w:basedOn w:val="a2"/>
    <w:link w:val="afb"/>
    <w:qFormat/>
    <w:rsid w:val="00557BDD"/>
    <w:rPr>
      <w:rFonts w:ascii="Times New Roman" w:eastAsia="宋体" w:hAnsi="Times New Roman" w:cs="Times New Roman"/>
      <w:sz w:val="18"/>
      <w:szCs w:val="18"/>
    </w:rPr>
  </w:style>
  <w:style w:type="character" w:customStyle="1" w:styleId="Chare">
    <w:name w:val="页脚 Char"/>
    <w:basedOn w:val="a2"/>
    <w:link w:val="af9"/>
    <w:qFormat/>
    <w:rsid w:val="00557BDD"/>
    <w:rPr>
      <w:sz w:val="18"/>
      <w:szCs w:val="18"/>
    </w:rPr>
  </w:style>
  <w:style w:type="paragraph" w:customStyle="1" w:styleId="xl37">
    <w:name w:val="xl37"/>
    <w:basedOn w:val="a1"/>
    <w:qFormat/>
    <w:rsid w:val="00557BD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CharCharCharCharCharCharCharCharChar">
    <w:name w:val="Char Char Char Char Char Char Char Char Char Char Char"/>
    <w:qFormat/>
    <w:rsid w:val="00557BDD"/>
    <w:pPr>
      <w:widowControl w:val="0"/>
      <w:spacing w:line="300" w:lineRule="auto"/>
      <w:ind w:firstLineChars="200" w:firstLine="480"/>
      <w:jc w:val="both"/>
    </w:pPr>
    <w:rPr>
      <w:rFonts w:ascii="Times New Roman" w:eastAsia="仿宋_GB2312" w:hAnsi="Times New Roman" w:cs="Times New Roman"/>
      <w:kern w:val="2"/>
      <w:sz w:val="24"/>
      <w:szCs w:val="24"/>
    </w:rPr>
  </w:style>
  <w:style w:type="character" w:customStyle="1" w:styleId="Chard">
    <w:name w:val="批注框文本 Char"/>
    <w:basedOn w:val="a2"/>
    <w:link w:val="af8"/>
    <w:qFormat/>
    <w:rsid w:val="00557BDD"/>
    <w:rPr>
      <w:rFonts w:ascii="Times New Roman" w:eastAsia="宋体" w:hAnsi="Times New Roman" w:cs="Times New Roman"/>
      <w:sz w:val="18"/>
      <w:szCs w:val="18"/>
    </w:rPr>
  </w:style>
  <w:style w:type="character" w:customStyle="1" w:styleId="Char0">
    <w:name w:val="批注文字 Char"/>
    <w:basedOn w:val="a2"/>
    <w:link w:val="a6"/>
    <w:qFormat/>
    <w:rsid w:val="00557BDD"/>
    <w:rPr>
      <w:rFonts w:ascii="Times New Roman" w:eastAsia="宋体" w:hAnsi="Times New Roman" w:cs="Times New Roman"/>
      <w:szCs w:val="24"/>
    </w:rPr>
  </w:style>
  <w:style w:type="character" w:customStyle="1" w:styleId="Char">
    <w:name w:val="批注主题 Char"/>
    <w:basedOn w:val="Char0"/>
    <w:link w:val="a5"/>
    <w:uiPriority w:val="99"/>
    <w:semiHidden/>
    <w:qFormat/>
    <w:rsid w:val="00557BDD"/>
    <w:rPr>
      <w:rFonts w:ascii="Times New Roman" w:eastAsia="宋体" w:hAnsi="Times New Roman" w:cs="Times New Roman"/>
      <w:b/>
      <w:bCs/>
      <w:szCs w:val="24"/>
    </w:rPr>
  </w:style>
  <w:style w:type="paragraph" w:customStyle="1" w:styleId="12">
    <w:name w:val="列出段落1"/>
    <w:basedOn w:val="a1"/>
    <w:uiPriority w:val="34"/>
    <w:qFormat/>
    <w:rsid w:val="00557BDD"/>
    <w:pPr>
      <w:ind w:firstLineChars="200" w:firstLine="420"/>
    </w:pPr>
    <w:rPr>
      <w:rFonts w:ascii="Calibri" w:hAnsi="Calibri"/>
      <w:szCs w:val="22"/>
    </w:rPr>
  </w:style>
  <w:style w:type="paragraph" w:customStyle="1" w:styleId="CharCharCharCharCharCharCharCharCharCharChar1">
    <w:name w:val="Char Char Char Char Char Char Char Char Char Char Char1"/>
    <w:qFormat/>
    <w:rsid w:val="00557BDD"/>
    <w:pPr>
      <w:widowControl w:val="0"/>
      <w:spacing w:line="300" w:lineRule="auto"/>
      <w:ind w:firstLineChars="200" w:firstLine="480"/>
      <w:jc w:val="both"/>
    </w:pPr>
    <w:rPr>
      <w:rFonts w:ascii="Times New Roman" w:eastAsia="仿宋_GB2312" w:hAnsi="Times New Roman" w:cs="Times New Roman"/>
      <w:kern w:val="2"/>
      <w:sz w:val="24"/>
      <w:szCs w:val="24"/>
    </w:rPr>
  </w:style>
  <w:style w:type="paragraph" w:customStyle="1" w:styleId="affa">
    <w:name w:val="大标题"/>
    <w:basedOn w:val="a1"/>
    <w:link w:val="Charf5"/>
    <w:qFormat/>
    <w:rsid w:val="00557BDD"/>
    <w:pPr>
      <w:jc w:val="center"/>
    </w:pPr>
    <w:rPr>
      <w:rFonts w:eastAsia="黑体"/>
      <w:sz w:val="32"/>
      <w:szCs w:val="32"/>
    </w:rPr>
  </w:style>
  <w:style w:type="character" w:customStyle="1" w:styleId="Charf5">
    <w:name w:val="大标题 Char"/>
    <w:basedOn w:val="a2"/>
    <w:link w:val="affa"/>
    <w:qFormat/>
    <w:rsid w:val="00557BDD"/>
    <w:rPr>
      <w:rFonts w:ascii="Times New Roman" w:eastAsia="黑体" w:hAnsi="Times New Roman" w:cs="Times New Roman"/>
      <w:sz w:val="32"/>
      <w:szCs w:val="32"/>
    </w:rPr>
  </w:style>
  <w:style w:type="character" w:customStyle="1" w:styleId="apple-converted-space">
    <w:name w:val="apple-converted-space"/>
    <w:basedOn w:val="a2"/>
    <w:qFormat/>
    <w:rsid w:val="00557BDD"/>
  </w:style>
  <w:style w:type="character" w:customStyle="1" w:styleId="HTMLChar">
    <w:name w:val="HTML 地址 Char"/>
    <w:basedOn w:val="a2"/>
    <w:link w:val="HTML"/>
    <w:qFormat/>
    <w:rsid w:val="00557BDD"/>
    <w:rPr>
      <w:rFonts w:ascii="Times New Roman" w:eastAsia="宋体" w:hAnsi="Times New Roman" w:cs="Times New Roman"/>
      <w:i/>
      <w:iCs/>
      <w:szCs w:val="24"/>
    </w:rPr>
  </w:style>
  <w:style w:type="character" w:customStyle="1" w:styleId="HTMLChar0">
    <w:name w:val="HTML 预设格式 Char"/>
    <w:basedOn w:val="a2"/>
    <w:link w:val="HTML0"/>
    <w:qFormat/>
    <w:rsid w:val="00557BDD"/>
    <w:rPr>
      <w:rFonts w:ascii="Courier New" w:eastAsia="宋体" w:hAnsi="Courier New" w:cs="Courier New"/>
      <w:sz w:val="20"/>
      <w:szCs w:val="20"/>
    </w:rPr>
  </w:style>
  <w:style w:type="character" w:customStyle="1" w:styleId="Charf4">
    <w:name w:val="标题 Char"/>
    <w:basedOn w:val="a2"/>
    <w:link w:val="aff2"/>
    <w:qFormat/>
    <w:rsid w:val="00557BDD"/>
    <w:rPr>
      <w:rFonts w:ascii="Arial" w:eastAsia="黑体" w:hAnsi="Arial" w:cs="Arial"/>
      <w:bCs/>
      <w:sz w:val="32"/>
      <w:szCs w:val="32"/>
    </w:rPr>
  </w:style>
  <w:style w:type="character" w:customStyle="1" w:styleId="Char7">
    <w:name w:val="称呼 Char"/>
    <w:basedOn w:val="a2"/>
    <w:link w:val="af0"/>
    <w:qFormat/>
    <w:rsid w:val="00557BDD"/>
    <w:rPr>
      <w:rFonts w:ascii="Times New Roman" w:eastAsia="宋体" w:hAnsi="Times New Roman" w:cs="Times New Roman"/>
      <w:szCs w:val="24"/>
    </w:rPr>
  </w:style>
  <w:style w:type="character" w:customStyle="1" w:styleId="Chara">
    <w:name w:val="纯文本 Char"/>
    <w:basedOn w:val="a2"/>
    <w:link w:val="af5"/>
    <w:qFormat/>
    <w:rsid w:val="00557BDD"/>
    <w:rPr>
      <w:rFonts w:ascii="宋体" w:eastAsia="宋体" w:hAnsi="Courier New" w:cs="Courier New"/>
      <w:szCs w:val="21"/>
    </w:rPr>
  </w:style>
  <w:style w:type="character" w:customStyle="1" w:styleId="Char5">
    <w:name w:val="电子邮件签名 Char"/>
    <w:basedOn w:val="a2"/>
    <w:link w:val="ab"/>
    <w:qFormat/>
    <w:rsid w:val="00557BDD"/>
    <w:rPr>
      <w:rFonts w:ascii="Times New Roman" w:eastAsia="宋体" w:hAnsi="Times New Roman" w:cs="Times New Roman"/>
      <w:szCs w:val="24"/>
    </w:rPr>
  </w:style>
  <w:style w:type="character" w:customStyle="1" w:styleId="Charf1">
    <w:name w:val="副标题 Char"/>
    <w:basedOn w:val="a2"/>
    <w:link w:val="afd"/>
    <w:rsid w:val="00557BDD"/>
    <w:rPr>
      <w:rFonts w:ascii="Arial" w:eastAsia="宋体" w:hAnsi="Arial" w:cs="Arial"/>
      <w:b/>
      <w:bCs/>
      <w:kern w:val="28"/>
      <w:sz w:val="32"/>
      <w:szCs w:val="32"/>
    </w:rPr>
  </w:style>
  <w:style w:type="character" w:customStyle="1" w:styleId="Char3">
    <w:name w:val="宏文本 Char"/>
    <w:basedOn w:val="a2"/>
    <w:link w:val="a9"/>
    <w:semiHidden/>
    <w:qFormat/>
    <w:rsid w:val="00557BDD"/>
    <w:rPr>
      <w:rFonts w:ascii="Courier New" w:eastAsia="宋体" w:hAnsi="Courier New" w:cs="Courier New"/>
      <w:sz w:val="24"/>
      <w:szCs w:val="24"/>
    </w:rPr>
  </w:style>
  <w:style w:type="character" w:customStyle="1" w:styleId="Charf2">
    <w:name w:val="脚注文本 Char"/>
    <w:basedOn w:val="a2"/>
    <w:link w:val="aff"/>
    <w:semiHidden/>
    <w:rsid w:val="00557BDD"/>
    <w:rPr>
      <w:rFonts w:ascii="Times New Roman" w:eastAsia="宋体" w:hAnsi="Times New Roman" w:cs="Times New Roman"/>
      <w:sz w:val="18"/>
      <w:szCs w:val="18"/>
    </w:rPr>
  </w:style>
  <w:style w:type="character" w:customStyle="1" w:styleId="Char8">
    <w:name w:val="结束语 Char"/>
    <w:basedOn w:val="a2"/>
    <w:link w:val="af1"/>
    <w:qFormat/>
    <w:rsid w:val="00557BDD"/>
    <w:rPr>
      <w:rFonts w:ascii="Times New Roman" w:eastAsia="宋体" w:hAnsi="Times New Roman" w:cs="Times New Roman"/>
      <w:szCs w:val="24"/>
    </w:rPr>
  </w:style>
  <w:style w:type="character" w:customStyle="1" w:styleId="Charf0">
    <w:name w:val="签名 Char"/>
    <w:basedOn w:val="a2"/>
    <w:link w:val="afc"/>
    <w:qFormat/>
    <w:rsid w:val="00557BDD"/>
    <w:rPr>
      <w:rFonts w:ascii="Times New Roman" w:eastAsia="宋体" w:hAnsi="Times New Roman" w:cs="Times New Roman"/>
      <w:szCs w:val="24"/>
    </w:rPr>
  </w:style>
  <w:style w:type="character" w:customStyle="1" w:styleId="Charb">
    <w:name w:val="日期 Char"/>
    <w:basedOn w:val="a2"/>
    <w:link w:val="af6"/>
    <w:qFormat/>
    <w:rsid w:val="00557BDD"/>
    <w:rPr>
      <w:rFonts w:ascii="Times New Roman" w:eastAsia="宋体" w:hAnsi="Times New Roman" w:cs="Times New Roman"/>
      <w:szCs w:val="24"/>
    </w:rPr>
  </w:style>
  <w:style w:type="character" w:customStyle="1" w:styleId="Charc">
    <w:name w:val="尾注文本 Char"/>
    <w:basedOn w:val="a2"/>
    <w:link w:val="af7"/>
    <w:semiHidden/>
    <w:qFormat/>
    <w:rsid w:val="00557BDD"/>
    <w:rPr>
      <w:rFonts w:ascii="Times New Roman" w:eastAsia="宋体" w:hAnsi="Times New Roman" w:cs="Times New Roman"/>
      <w:szCs w:val="24"/>
    </w:rPr>
  </w:style>
  <w:style w:type="character" w:customStyle="1" w:styleId="Char6">
    <w:name w:val="文档结构图 Char"/>
    <w:basedOn w:val="a2"/>
    <w:link w:val="af"/>
    <w:rsid w:val="00557BDD"/>
    <w:rPr>
      <w:rFonts w:ascii="Times New Roman" w:eastAsia="宋体" w:hAnsi="Times New Roman" w:cs="Times New Roman"/>
      <w:szCs w:val="24"/>
      <w:shd w:val="clear" w:color="auto" w:fill="000080"/>
    </w:rPr>
  </w:style>
  <w:style w:type="character" w:customStyle="1" w:styleId="Charf3">
    <w:name w:val="信息标题 Char"/>
    <w:basedOn w:val="a2"/>
    <w:link w:val="aff0"/>
    <w:qFormat/>
    <w:rsid w:val="00557BDD"/>
    <w:rPr>
      <w:rFonts w:ascii="Arial" w:eastAsia="宋体" w:hAnsi="Arial" w:cs="Arial"/>
      <w:sz w:val="24"/>
      <w:szCs w:val="24"/>
      <w:shd w:val="pct20" w:color="auto" w:fill="auto"/>
    </w:rPr>
  </w:style>
  <w:style w:type="character" w:customStyle="1" w:styleId="Char2">
    <w:name w:val="正文文本 Char"/>
    <w:basedOn w:val="a2"/>
    <w:link w:val="a8"/>
    <w:qFormat/>
    <w:rsid w:val="00557BDD"/>
    <w:rPr>
      <w:rFonts w:ascii="Times New Roman" w:eastAsia="宋体" w:hAnsi="Times New Roman" w:cs="Times New Roman"/>
      <w:szCs w:val="24"/>
    </w:rPr>
  </w:style>
  <w:style w:type="character" w:customStyle="1" w:styleId="Char1">
    <w:name w:val="正文首行缩进 Char"/>
    <w:basedOn w:val="Char2"/>
    <w:link w:val="a7"/>
    <w:qFormat/>
    <w:rsid w:val="00557BDD"/>
    <w:rPr>
      <w:rFonts w:ascii="Times New Roman" w:eastAsia="宋体" w:hAnsi="Times New Roman" w:cs="Times New Roman"/>
      <w:szCs w:val="24"/>
    </w:rPr>
  </w:style>
  <w:style w:type="character" w:customStyle="1" w:styleId="Char9">
    <w:name w:val="正文文本缩进 Char"/>
    <w:basedOn w:val="a2"/>
    <w:link w:val="af2"/>
    <w:qFormat/>
    <w:rsid w:val="00557BDD"/>
    <w:rPr>
      <w:rFonts w:ascii="Times New Roman" w:eastAsia="宋体" w:hAnsi="Times New Roman" w:cs="Times New Roman"/>
      <w:szCs w:val="24"/>
    </w:rPr>
  </w:style>
  <w:style w:type="character" w:customStyle="1" w:styleId="2Char1">
    <w:name w:val="正文首行缩进 2 Char"/>
    <w:basedOn w:val="Char9"/>
    <w:link w:val="24"/>
    <w:qFormat/>
    <w:rsid w:val="00557BDD"/>
    <w:rPr>
      <w:rFonts w:ascii="Times New Roman" w:eastAsia="宋体" w:hAnsi="Times New Roman" w:cs="Times New Roman"/>
      <w:szCs w:val="24"/>
    </w:rPr>
  </w:style>
  <w:style w:type="character" w:customStyle="1" w:styleId="2Char2">
    <w:name w:val="正文文本 2 Char"/>
    <w:basedOn w:val="a2"/>
    <w:link w:val="25"/>
    <w:qFormat/>
    <w:rsid w:val="00557BDD"/>
    <w:rPr>
      <w:rFonts w:ascii="Times New Roman" w:eastAsia="宋体" w:hAnsi="Times New Roman" w:cs="Times New Roman"/>
      <w:szCs w:val="24"/>
    </w:rPr>
  </w:style>
  <w:style w:type="character" w:customStyle="1" w:styleId="3Char0">
    <w:name w:val="正文文本 3 Char"/>
    <w:basedOn w:val="a2"/>
    <w:link w:val="33"/>
    <w:qFormat/>
    <w:rsid w:val="00557BDD"/>
    <w:rPr>
      <w:rFonts w:ascii="Times New Roman" w:eastAsia="宋体" w:hAnsi="Times New Roman" w:cs="Times New Roman"/>
      <w:sz w:val="16"/>
      <w:szCs w:val="16"/>
    </w:rPr>
  </w:style>
  <w:style w:type="character" w:customStyle="1" w:styleId="2Char0">
    <w:name w:val="正文文本缩进 2 Char"/>
    <w:basedOn w:val="a2"/>
    <w:link w:val="23"/>
    <w:qFormat/>
    <w:rsid w:val="00557BDD"/>
    <w:rPr>
      <w:rFonts w:ascii="Times New Roman" w:eastAsia="宋体" w:hAnsi="Times New Roman" w:cs="Times New Roman"/>
      <w:szCs w:val="24"/>
    </w:rPr>
  </w:style>
  <w:style w:type="character" w:customStyle="1" w:styleId="3Char1">
    <w:name w:val="正文文本缩进 3 Char"/>
    <w:basedOn w:val="a2"/>
    <w:link w:val="34"/>
    <w:qFormat/>
    <w:rsid w:val="00557BDD"/>
    <w:rPr>
      <w:rFonts w:ascii="Times New Roman" w:eastAsia="宋体" w:hAnsi="Times New Roman" w:cs="Times New Roman"/>
      <w:sz w:val="16"/>
      <w:szCs w:val="16"/>
    </w:rPr>
  </w:style>
  <w:style w:type="character" w:customStyle="1" w:styleId="Char4">
    <w:name w:val="注释标题 Char"/>
    <w:basedOn w:val="a2"/>
    <w:link w:val="aa"/>
    <w:qFormat/>
    <w:rsid w:val="00557BDD"/>
    <w:rPr>
      <w:rFonts w:ascii="Times New Roman" w:eastAsia="宋体" w:hAnsi="Times New Roman" w:cs="Times New Roman"/>
      <w:szCs w:val="24"/>
    </w:rPr>
  </w:style>
  <w:style w:type="character" w:customStyle="1" w:styleId="Char10">
    <w:name w:val="页眉 Char1"/>
    <w:qFormat/>
    <w:rsid w:val="00557BDD"/>
    <w:rPr>
      <w:kern w:val="2"/>
      <w:sz w:val="18"/>
      <w:szCs w:val="18"/>
    </w:rPr>
  </w:style>
  <w:style w:type="paragraph" w:customStyle="1" w:styleId="Style120">
    <w:name w:val="_Style 120"/>
    <w:uiPriority w:val="99"/>
    <w:unhideWhenUsed/>
    <w:qFormat/>
    <w:rsid w:val="00557BDD"/>
    <w:pPr>
      <w:widowControl w:val="0"/>
      <w:jc w:val="both"/>
    </w:pPr>
    <w:rPr>
      <w:rFonts w:ascii="Times New Roman" w:eastAsia="宋体" w:hAnsi="Times New Roman" w:cs="Times New Roman"/>
      <w:kern w:val="2"/>
      <w:sz w:val="21"/>
      <w:szCs w:val="24"/>
    </w:rPr>
  </w:style>
  <w:style w:type="paragraph" w:customStyle="1" w:styleId="xl86">
    <w:name w:val="xl86"/>
    <w:basedOn w:val="a1"/>
    <w:qFormat/>
    <w:rsid w:val="00557BDD"/>
    <w:pPr>
      <w:widowControl/>
      <w:pBdr>
        <w:top w:val="single" w:sz="8" w:space="0" w:color="0066CC"/>
        <w:bottom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108">
    <w:name w:val="xl108"/>
    <w:basedOn w:val="a1"/>
    <w:qFormat/>
    <w:rsid w:val="00557BDD"/>
    <w:pPr>
      <w:widowControl/>
      <w:pBdr>
        <w:top w:val="single" w:sz="8" w:space="0" w:color="0066CC"/>
        <w:left w:val="single" w:sz="8" w:space="0" w:color="0066CC"/>
        <w:bottom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character" w:customStyle="1" w:styleId="Char11">
    <w:name w:val="文档结构图 Char1"/>
    <w:qFormat/>
    <w:rsid w:val="00557BDD"/>
    <w:rPr>
      <w:rFonts w:ascii="Microsoft YaHei UI" w:eastAsia="Microsoft YaHei UI"/>
      <w:kern w:val="2"/>
      <w:sz w:val="18"/>
      <w:szCs w:val="18"/>
    </w:rPr>
  </w:style>
  <w:style w:type="paragraph" w:customStyle="1" w:styleId="xl81">
    <w:name w:val="xl81"/>
    <w:basedOn w:val="a1"/>
    <w:qFormat/>
    <w:rsid w:val="00557BDD"/>
    <w:pPr>
      <w:widowControl/>
      <w:pBdr>
        <w:top w:val="single" w:sz="8" w:space="0" w:color="0066CC"/>
        <w:left w:val="single" w:sz="8" w:space="0" w:color="0066CC"/>
        <w:bottom w:val="single" w:sz="8" w:space="0" w:color="0066CC"/>
        <w:right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92">
    <w:name w:val="xl92"/>
    <w:basedOn w:val="a1"/>
    <w:qFormat/>
    <w:rsid w:val="00557BDD"/>
    <w:pPr>
      <w:widowControl/>
      <w:pBdr>
        <w:top w:val="single" w:sz="8" w:space="0" w:color="0066CC"/>
        <w:right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93">
    <w:name w:val="xl93"/>
    <w:basedOn w:val="a1"/>
    <w:qFormat/>
    <w:rsid w:val="00557BDD"/>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center"/>
    </w:pPr>
    <w:rPr>
      <w:rFonts w:ascii="宋体" w:hAnsi="宋体" w:cs="宋体"/>
      <w:b/>
      <w:bCs/>
      <w:kern w:val="0"/>
      <w:sz w:val="18"/>
      <w:szCs w:val="18"/>
    </w:rPr>
  </w:style>
  <w:style w:type="paragraph" w:customStyle="1" w:styleId="xl80">
    <w:name w:val="xl80"/>
    <w:basedOn w:val="a1"/>
    <w:qFormat/>
    <w:rsid w:val="00557BDD"/>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center"/>
    </w:pPr>
    <w:rPr>
      <w:rFonts w:ascii="宋体" w:hAnsi="宋体" w:cs="宋体"/>
      <w:kern w:val="0"/>
      <w:sz w:val="18"/>
      <w:szCs w:val="18"/>
    </w:rPr>
  </w:style>
  <w:style w:type="paragraph" w:customStyle="1" w:styleId="xl95">
    <w:name w:val="xl95"/>
    <w:basedOn w:val="a1"/>
    <w:qFormat/>
    <w:rsid w:val="00557BDD"/>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left"/>
    </w:pPr>
    <w:rPr>
      <w:rFonts w:ascii="宋体" w:hAnsi="宋体" w:cs="宋体"/>
      <w:kern w:val="0"/>
      <w:sz w:val="18"/>
      <w:szCs w:val="18"/>
    </w:rPr>
  </w:style>
  <w:style w:type="paragraph" w:customStyle="1" w:styleId="xl105">
    <w:name w:val="xl105"/>
    <w:basedOn w:val="a1"/>
    <w:qFormat/>
    <w:rsid w:val="00557BDD"/>
    <w:pPr>
      <w:widowControl/>
      <w:pBdr>
        <w:left w:val="single" w:sz="8" w:space="0" w:color="0066CC"/>
        <w:bottom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97">
    <w:name w:val="xl97"/>
    <w:basedOn w:val="a1"/>
    <w:qFormat/>
    <w:rsid w:val="00557BDD"/>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center"/>
    </w:pPr>
    <w:rPr>
      <w:rFonts w:ascii="宋体" w:hAnsi="宋体" w:cs="宋体"/>
      <w:color w:val="333399"/>
      <w:kern w:val="0"/>
      <w:sz w:val="18"/>
      <w:szCs w:val="18"/>
    </w:rPr>
  </w:style>
  <w:style w:type="paragraph" w:customStyle="1" w:styleId="xl85">
    <w:name w:val="xl85"/>
    <w:basedOn w:val="a1"/>
    <w:qFormat/>
    <w:rsid w:val="00557BDD"/>
    <w:pPr>
      <w:widowControl/>
      <w:pBdr>
        <w:top w:val="single" w:sz="12" w:space="0" w:color="0066CC"/>
        <w:bottom w:val="single" w:sz="8" w:space="0" w:color="0066CC"/>
        <w:right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87">
    <w:name w:val="xl87"/>
    <w:basedOn w:val="a1"/>
    <w:qFormat/>
    <w:rsid w:val="00557BDD"/>
    <w:pPr>
      <w:widowControl/>
      <w:pBdr>
        <w:top w:val="single" w:sz="8" w:space="0" w:color="0066CC"/>
        <w:bottom w:val="single" w:sz="8" w:space="0" w:color="0066CC"/>
        <w:right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103">
    <w:name w:val="xl103"/>
    <w:basedOn w:val="a1"/>
    <w:qFormat/>
    <w:rsid w:val="00557BDD"/>
    <w:pPr>
      <w:widowControl/>
      <w:pBdr>
        <w:top w:val="single" w:sz="8" w:space="0" w:color="0066CC"/>
        <w:lef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1"/>
    <w:qFormat/>
    <w:rsid w:val="00557BDD"/>
    <w:pPr>
      <w:widowControl/>
      <w:pBdr>
        <w:top w:val="single" w:sz="8" w:space="0" w:color="0066CC"/>
        <w:left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107">
    <w:name w:val="xl107"/>
    <w:basedOn w:val="a1"/>
    <w:qFormat/>
    <w:rsid w:val="00557BDD"/>
    <w:pPr>
      <w:widowControl/>
      <w:pBdr>
        <w:left w:val="single" w:sz="8" w:space="0" w:color="0066CC"/>
        <w:bottom w:val="single" w:sz="8" w:space="0" w:color="0066CC"/>
        <w:right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06">
    <w:name w:val="xl106"/>
    <w:basedOn w:val="a1"/>
    <w:qFormat/>
    <w:rsid w:val="00557BDD"/>
    <w:pPr>
      <w:widowControl/>
      <w:pBdr>
        <w:top w:val="single" w:sz="12" w:space="0" w:color="0066CC"/>
        <w:left w:val="single" w:sz="8" w:space="0" w:color="0066CC"/>
        <w:right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01">
    <w:name w:val="xl101"/>
    <w:basedOn w:val="a1"/>
    <w:qFormat/>
    <w:rsid w:val="00557BDD"/>
    <w:pPr>
      <w:widowControl/>
      <w:pBdr>
        <w:left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99">
    <w:name w:val="xl99"/>
    <w:basedOn w:val="a1"/>
    <w:qFormat/>
    <w:rsid w:val="00557BDD"/>
    <w:pPr>
      <w:widowControl/>
      <w:pBdr>
        <w:left w:val="single" w:sz="12"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110">
    <w:name w:val="xl110"/>
    <w:basedOn w:val="a1"/>
    <w:qFormat/>
    <w:rsid w:val="00557BDD"/>
    <w:pPr>
      <w:widowControl/>
      <w:pBdr>
        <w:top w:val="single" w:sz="12" w:space="0" w:color="0066CC"/>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1"/>
    <w:qFormat/>
    <w:rsid w:val="00557B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1F3D83"/>
      <w:kern w:val="0"/>
      <w:sz w:val="18"/>
      <w:szCs w:val="18"/>
    </w:rPr>
  </w:style>
  <w:style w:type="paragraph" w:customStyle="1" w:styleId="xl91">
    <w:name w:val="xl91"/>
    <w:basedOn w:val="a1"/>
    <w:qFormat/>
    <w:rsid w:val="00557BDD"/>
    <w:pPr>
      <w:widowControl/>
      <w:pBdr>
        <w:top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1"/>
    <w:qFormat/>
    <w:rsid w:val="00557BDD"/>
    <w:pPr>
      <w:widowControl/>
      <w:pBdr>
        <w:left w:val="single" w:sz="8" w:space="0" w:color="0066CC"/>
        <w:bottom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89">
    <w:name w:val="xl89"/>
    <w:basedOn w:val="a1"/>
    <w:qFormat/>
    <w:rsid w:val="00557BDD"/>
    <w:pPr>
      <w:widowControl/>
      <w:pBdr>
        <w:top w:val="single" w:sz="8" w:space="0" w:color="0066CC"/>
        <w:left w:val="single" w:sz="8" w:space="0" w:color="0066CC"/>
        <w:bottom w:val="single" w:sz="8" w:space="0" w:color="0066CC"/>
        <w:right w:val="single" w:sz="8" w:space="0" w:color="0066CC"/>
      </w:pBdr>
      <w:spacing w:before="100" w:beforeAutospacing="1" w:after="100" w:afterAutospacing="1"/>
      <w:jc w:val="center"/>
    </w:pPr>
    <w:rPr>
      <w:rFonts w:ascii="宋体" w:hAnsi="宋体" w:cs="宋体"/>
      <w:color w:val="333399"/>
      <w:kern w:val="0"/>
      <w:sz w:val="18"/>
      <w:szCs w:val="18"/>
    </w:rPr>
  </w:style>
  <w:style w:type="paragraph" w:customStyle="1" w:styleId="xl109">
    <w:name w:val="xl109"/>
    <w:basedOn w:val="a1"/>
    <w:qFormat/>
    <w:rsid w:val="00557BDD"/>
    <w:pPr>
      <w:widowControl/>
      <w:pBdr>
        <w:top w:val="single" w:sz="12" w:space="0" w:color="0066CC"/>
        <w:left w:val="single" w:sz="12" w:space="0" w:color="0066CC"/>
      </w:pBdr>
      <w:spacing w:before="100" w:beforeAutospacing="1" w:after="100" w:afterAutospacing="1"/>
      <w:jc w:val="center"/>
    </w:pPr>
    <w:rPr>
      <w:rFonts w:ascii="宋体" w:hAnsi="宋体" w:cs="宋体"/>
      <w:color w:val="000000"/>
      <w:kern w:val="0"/>
      <w:sz w:val="18"/>
      <w:szCs w:val="18"/>
    </w:rPr>
  </w:style>
  <w:style w:type="paragraph" w:customStyle="1" w:styleId="xl65">
    <w:name w:val="xl65"/>
    <w:basedOn w:val="a1"/>
    <w:qFormat/>
    <w:rsid w:val="00557B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8">
    <w:name w:val="xl98"/>
    <w:basedOn w:val="a1"/>
    <w:qFormat/>
    <w:rsid w:val="00557BDD"/>
    <w:pPr>
      <w:widowControl/>
      <w:pBdr>
        <w:top w:val="single" w:sz="8" w:space="0" w:color="0066CC"/>
        <w:left w:val="single" w:sz="12"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84">
    <w:name w:val="xl84"/>
    <w:basedOn w:val="a1"/>
    <w:qFormat/>
    <w:rsid w:val="00557BDD"/>
    <w:pPr>
      <w:widowControl/>
      <w:pBdr>
        <w:top w:val="single" w:sz="12" w:space="0" w:color="0066CC"/>
        <w:bottom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04">
    <w:name w:val="xl104"/>
    <w:basedOn w:val="a1"/>
    <w:qFormat/>
    <w:rsid w:val="00557BDD"/>
    <w:pPr>
      <w:widowControl/>
      <w:pBdr>
        <w:lef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68">
    <w:name w:val="xl68"/>
    <w:basedOn w:val="a1"/>
    <w:qFormat/>
    <w:rsid w:val="00557B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Cs w:val="21"/>
    </w:rPr>
  </w:style>
  <w:style w:type="paragraph" w:customStyle="1" w:styleId="xl66">
    <w:name w:val="xl66"/>
    <w:basedOn w:val="a1"/>
    <w:qFormat/>
    <w:rsid w:val="00557B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1"/>
    <w:qFormat/>
    <w:rsid w:val="00557BDD"/>
    <w:pPr>
      <w:widowControl/>
      <w:pBdr>
        <w:top w:val="single" w:sz="8" w:space="0" w:color="0066CC"/>
        <w:left w:val="single" w:sz="8" w:space="0" w:color="0066CC"/>
        <w:bottom w:val="single" w:sz="8" w:space="0" w:color="0066CC"/>
      </w:pBdr>
      <w:spacing w:before="100" w:beforeAutospacing="1" w:after="100" w:afterAutospacing="1"/>
      <w:jc w:val="center"/>
    </w:pPr>
    <w:rPr>
      <w:rFonts w:ascii="宋体" w:hAnsi="宋体" w:cs="宋体"/>
      <w:b/>
      <w:bCs/>
      <w:color w:val="000000"/>
      <w:kern w:val="0"/>
      <w:sz w:val="18"/>
      <w:szCs w:val="18"/>
    </w:rPr>
  </w:style>
  <w:style w:type="paragraph" w:customStyle="1" w:styleId="xl83">
    <w:name w:val="xl83"/>
    <w:basedOn w:val="a1"/>
    <w:qFormat/>
    <w:rsid w:val="00557BDD"/>
    <w:pPr>
      <w:widowControl/>
      <w:pBdr>
        <w:top w:val="single" w:sz="12" w:space="0" w:color="0066CC"/>
        <w:left w:val="single" w:sz="8" w:space="0" w:color="0066CC"/>
        <w:bottom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00">
    <w:name w:val="xl100"/>
    <w:basedOn w:val="a1"/>
    <w:qFormat/>
    <w:rsid w:val="00557BDD"/>
    <w:pPr>
      <w:widowControl/>
      <w:pBdr>
        <w:top w:val="single" w:sz="8" w:space="0" w:color="0066CC"/>
        <w:left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69">
    <w:name w:val="xl69"/>
    <w:basedOn w:val="a1"/>
    <w:qFormat/>
    <w:rsid w:val="00557B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67">
    <w:name w:val="xl67"/>
    <w:basedOn w:val="a1"/>
    <w:qFormat/>
    <w:rsid w:val="00557B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4">
    <w:name w:val="xl94"/>
    <w:basedOn w:val="a1"/>
    <w:qFormat/>
    <w:rsid w:val="00557BDD"/>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center"/>
    </w:pPr>
    <w:rPr>
      <w:rFonts w:ascii="宋体" w:hAnsi="宋体" w:cs="宋体"/>
      <w:b/>
      <w:bCs/>
      <w:kern w:val="0"/>
      <w:sz w:val="18"/>
      <w:szCs w:val="18"/>
    </w:rPr>
  </w:style>
  <w:style w:type="paragraph" w:customStyle="1" w:styleId="xl82">
    <w:name w:val="xl82"/>
    <w:basedOn w:val="a1"/>
    <w:qFormat/>
    <w:rsid w:val="00557BDD"/>
    <w:pPr>
      <w:widowControl/>
      <w:pBdr>
        <w:top w:val="single" w:sz="8" w:space="0" w:color="0066CC"/>
        <w:left w:val="single" w:sz="8" w:space="0" w:color="0066CC"/>
        <w:bottom w:val="single" w:sz="8" w:space="0" w:color="0066CC"/>
        <w:right w:val="single" w:sz="8" w:space="0" w:color="0066CC"/>
      </w:pBdr>
      <w:spacing w:before="100" w:beforeAutospacing="1" w:after="100" w:afterAutospacing="1"/>
      <w:jc w:val="left"/>
    </w:pPr>
    <w:rPr>
      <w:rFonts w:ascii="宋体" w:hAnsi="宋体" w:cs="宋体"/>
      <w:color w:val="000000"/>
      <w:kern w:val="0"/>
      <w:sz w:val="18"/>
      <w:szCs w:val="18"/>
    </w:rPr>
  </w:style>
  <w:style w:type="paragraph" w:customStyle="1" w:styleId="xl96">
    <w:name w:val="xl96"/>
    <w:basedOn w:val="a1"/>
    <w:qFormat/>
    <w:rsid w:val="00557BDD"/>
    <w:pPr>
      <w:widowControl/>
      <w:pBdr>
        <w:top w:val="single" w:sz="4" w:space="0" w:color="0066CC"/>
        <w:left w:val="single" w:sz="4" w:space="0" w:color="0066CC"/>
        <w:bottom w:val="single" w:sz="4" w:space="0" w:color="0066CC"/>
        <w:right w:val="single" w:sz="4" w:space="0" w:color="0066CC"/>
      </w:pBdr>
      <w:spacing w:before="100" w:beforeAutospacing="1" w:after="100" w:afterAutospacing="1"/>
      <w:jc w:val="left"/>
    </w:pPr>
    <w:rPr>
      <w:rFonts w:ascii="宋体" w:hAnsi="宋体" w:cs="宋体"/>
      <w:kern w:val="0"/>
      <w:sz w:val="18"/>
      <w:szCs w:val="18"/>
    </w:rPr>
  </w:style>
  <w:style w:type="paragraph" w:customStyle="1" w:styleId="xl111">
    <w:name w:val="xl111"/>
    <w:basedOn w:val="a1"/>
    <w:qFormat/>
    <w:rsid w:val="00557BDD"/>
    <w:pPr>
      <w:widowControl/>
      <w:pBdr>
        <w:left w:val="single" w:sz="12" w:space="0" w:color="0066CC"/>
        <w:bottom w:val="single" w:sz="8" w:space="0" w:color="0066CC"/>
      </w:pBdr>
      <w:spacing w:before="100" w:beforeAutospacing="1" w:after="100" w:afterAutospacing="1"/>
      <w:jc w:val="center"/>
    </w:pPr>
    <w:rPr>
      <w:rFonts w:ascii="宋体" w:hAnsi="宋体" w:cs="宋体"/>
      <w:color w:val="000000"/>
      <w:kern w:val="0"/>
      <w:sz w:val="18"/>
      <w:szCs w:val="18"/>
    </w:rPr>
  </w:style>
  <w:style w:type="paragraph" w:customStyle="1" w:styleId="xl112">
    <w:name w:val="xl112"/>
    <w:basedOn w:val="a1"/>
    <w:qFormat/>
    <w:rsid w:val="00557BDD"/>
    <w:pPr>
      <w:widowControl/>
      <w:pBdr>
        <w:bottom w:val="single" w:sz="8" w:space="0" w:color="0066CC"/>
      </w:pBdr>
      <w:spacing w:before="100" w:beforeAutospacing="1" w:after="100" w:afterAutospacing="1"/>
      <w:jc w:val="center"/>
    </w:pPr>
    <w:rPr>
      <w:rFonts w:ascii="宋体" w:hAnsi="宋体" w:cs="宋体"/>
      <w:color w:val="000000"/>
      <w:kern w:val="0"/>
      <w:sz w:val="18"/>
      <w:szCs w:val="18"/>
    </w:rPr>
  </w:style>
  <w:style w:type="character" w:customStyle="1" w:styleId="affb">
    <w:name w:val="页脚 字符"/>
    <w:qFormat/>
    <w:rsid w:val="00557BDD"/>
    <w:rPr>
      <w:kern w:val="2"/>
      <w:sz w:val="18"/>
      <w:szCs w:val="18"/>
    </w:rPr>
  </w:style>
  <w:style w:type="character" w:customStyle="1" w:styleId="affc">
    <w:name w:val="页眉 字符"/>
    <w:qFormat/>
    <w:rsid w:val="00557BDD"/>
    <w:rPr>
      <w:kern w:val="2"/>
      <w:sz w:val="18"/>
      <w:szCs w:val="18"/>
    </w:rPr>
  </w:style>
  <w:style w:type="character" w:customStyle="1" w:styleId="affd">
    <w:name w:val="批注框文本 字符"/>
    <w:qFormat/>
    <w:rsid w:val="00557BDD"/>
    <w:rPr>
      <w:kern w:val="2"/>
      <w:sz w:val="18"/>
      <w:szCs w:val="18"/>
    </w:rPr>
  </w:style>
  <w:style w:type="character" w:customStyle="1" w:styleId="affe">
    <w:name w:val="批注文字 字符"/>
    <w:semiHidden/>
    <w:qFormat/>
    <w:rsid w:val="00557BDD"/>
    <w:rPr>
      <w:kern w:val="2"/>
      <w:sz w:val="21"/>
      <w:szCs w:val="24"/>
    </w:rPr>
  </w:style>
  <w:style w:type="character" w:customStyle="1" w:styleId="afff">
    <w:name w:val="文档结构图 字符"/>
    <w:qFormat/>
    <w:rsid w:val="00557BDD"/>
    <w:rPr>
      <w:rFonts w:ascii="宋体"/>
      <w:kern w:val="2"/>
      <w:sz w:val="18"/>
      <w:szCs w:val="18"/>
    </w:rPr>
  </w:style>
  <w:style w:type="character" w:customStyle="1" w:styleId="13">
    <w:name w:val="明显强调1"/>
    <w:uiPriority w:val="21"/>
    <w:qFormat/>
    <w:rsid w:val="00557BDD"/>
    <w:rPr>
      <w:i/>
      <w:iCs/>
      <w:color w:val="5B9BD5"/>
    </w:rPr>
  </w:style>
  <w:style w:type="paragraph" w:customStyle="1" w:styleId="p0">
    <w:name w:val="p0"/>
    <w:basedOn w:val="a1"/>
    <w:qFormat/>
    <w:rsid w:val="00557BDD"/>
    <w:pPr>
      <w:widowControl/>
    </w:pPr>
    <w:rPr>
      <w:kern w:val="0"/>
      <w:szCs w:val="21"/>
    </w:rPr>
  </w:style>
  <w:style w:type="paragraph" w:customStyle="1" w:styleId="14">
    <w:name w:val="修订1"/>
    <w:hidden/>
    <w:semiHidden/>
    <w:qFormat/>
    <w:rsid w:val="00557BDD"/>
    <w:rPr>
      <w:rFonts w:ascii="Times New Roman" w:eastAsia="宋体" w:hAnsi="Times New Roman" w:cs="Times New Roman"/>
      <w:kern w:val="2"/>
      <w:sz w:val="21"/>
      <w:szCs w:val="24"/>
    </w:rPr>
  </w:style>
  <w:style w:type="character" w:customStyle="1" w:styleId="ourfont1">
    <w:name w:val="ourfont1"/>
    <w:qFormat/>
    <w:rsid w:val="00557BDD"/>
    <w:rPr>
      <w:rFonts w:ascii="宋体" w:eastAsia="宋体" w:hAnsi="宋体" w:hint="eastAsia"/>
      <w:sz w:val="18"/>
      <w:szCs w:val="18"/>
    </w:rPr>
  </w:style>
  <w:style w:type="paragraph" w:customStyle="1" w:styleId="15">
    <w:name w:val="列出段落1"/>
    <w:basedOn w:val="a1"/>
    <w:uiPriority w:val="34"/>
    <w:qFormat/>
    <w:rsid w:val="00557BDD"/>
    <w:pPr>
      <w:ind w:firstLineChars="200" w:firstLine="420"/>
    </w:pPr>
    <w:rPr>
      <w:rFonts w:ascii="Calibri" w:hAnsi="Calibri"/>
      <w:szCs w:val="22"/>
    </w:rPr>
  </w:style>
  <w:style w:type="paragraph" w:customStyle="1" w:styleId="CharCharCharCharCharCharCharCharCharCharChar2">
    <w:name w:val="Char Char Char Char Char Char Char Char Char Char Char2"/>
    <w:qFormat/>
    <w:rsid w:val="00557BDD"/>
    <w:pPr>
      <w:widowControl w:val="0"/>
      <w:spacing w:line="300" w:lineRule="auto"/>
      <w:ind w:firstLineChars="200" w:firstLine="480"/>
      <w:jc w:val="both"/>
    </w:pPr>
    <w:rPr>
      <w:rFonts w:ascii="Times New Roman" w:eastAsia="仿宋_GB2312" w:hAnsi="Times New Roman" w:cs="Times New Roman"/>
      <w:kern w:val="2"/>
      <w:sz w:val="24"/>
      <w:szCs w:val="24"/>
    </w:rPr>
  </w:style>
  <w:style w:type="character" w:customStyle="1" w:styleId="emtidy-3">
    <w:name w:val="emtidy-3"/>
    <w:basedOn w:val="a2"/>
    <w:qFormat/>
    <w:rsid w:val="00557BDD"/>
  </w:style>
  <w:style w:type="character" w:customStyle="1" w:styleId="CharChar3">
    <w:name w:val="Char Char3"/>
    <w:qFormat/>
    <w:rsid w:val="00557BDD"/>
    <w:rPr>
      <w:kern w:val="2"/>
      <w:sz w:val="18"/>
      <w:szCs w:val="18"/>
    </w:rPr>
  </w:style>
  <w:style w:type="character" w:customStyle="1" w:styleId="CharChar4">
    <w:name w:val="Char Char4"/>
    <w:qFormat/>
    <w:rsid w:val="00557BDD"/>
    <w:rPr>
      <w:b/>
      <w:bCs/>
      <w:kern w:val="2"/>
      <w:sz w:val="21"/>
      <w:szCs w:val="24"/>
    </w:rPr>
  </w:style>
  <w:style w:type="character" w:customStyle="1" w:styleId="CharChar1">
    <w:name w:val="Char Char1"/>
    <w:qFormat/>
    <w:rsid w:val="00557BDD"/>
    <w:rPr>
      <w:kern w:val="2"/>
      <w:sz w:val="18"/>
      <w:szCs w:val="18"/>
    </w:rPr>
  </w:style>
  <w:style w:type="character" w:customStyle="1" w:styleId="CharChar5">
    <w:name w:val="Char Char5"/>
    <w:semiHidden/>
    <w:qFormat/>
    <w:rsid w:val="00557BDD"/>
    <w:rPr>
      <w:kern w:val="2"/>
      <w:sz w:val="21"/>
      <w:szCs w:val="24"/>
    </w:rPr>
  </w:style>
  <w:style w:type="character" w:customStyle="1" w:styleId="CharChar">
    <w:name w:val="Char Char"/>
    <w:semiHidden/>
    <w:qFormat/>
    <w:rsid w:val="00557BDD"/>
    <w:rPr>
      <w:kern w:val="2"/>
      <w:sz w:val="21"/>
      <w:szCs w:val="24"/>
    </w:rPr>
  </w:style>
  <w:style w:type="character" w:customStyle="1" w:styleId="emtidy-1">
    <w:name w:val="emtidy-1"/>
    <w:basedOn w:val="a2"/>
    <w:qFormat/>
    <w:rsid w:val="00557BDD"/>
  </w:style>
  <w:style w:type="character" w:customStyle="1" w:styleId="emtidy-4">
    <w:name w:val="emtidy-4"/>
    <w:basedOn w:val="a2"/>
    <w:qFormat/>
    <w:rsid w:val="00557BDD"/>
  </w:style>
  <w:style w:type="character" w:customStyle="1" w:styleId="CharChar2">
    <w:name w:val="Char Char2"/>
    <w:qFormat/>
    <w:rsid w:val="00557BDD"/>
    <w:rPr>
      <w:kern w:val="2"/>
      <w:sz w:val="18"/>
      <w:szCs w:val="18"/>
    </w:rPr>
  </w:style>
  <w:style w:type="character" w:customStyle="1" w:styleId="emtidy-21">
    <w:name w:val="emtidy-21"/>
    <w:basedOn w:val="a2"/>
    <w:qFormat/>
    <w:rsid w:val="00557BDD"/>
  </w:style>
  <w:style w:type="character" w:customStyle="1" w:styleId="emtidy-20">
    <w:name w:val="emtidy-20"/>
    <w:basedOn w:val="a2"/>
    <w:qFormat/>
    <w:rsid w:val="00557BDD"/>
  </w:style>
  <w:style w:type="paragraph" w:customStyle="1" w:styleId="16">
    <w:name w:val="批注主题1"/>
    <w:basedOn w:val="a6"/>
    <w:next w:val="a6"/>
    <w:semiHidden/>
    <w:qFormat/>
    <w:rsid w:val="00557BDD"/>
    <w:rPr>
      <w:b/>
      <w:bCs/>
    </w:rPr>
  </w:style>
  <w:style w:type="paragraph" w:customStyle="1" w:styleId="17">
    <w:name w:val="批注框文本1"/>
    <w:basedOn w:val="a1"/>
    <w:qFormat/>
    <w:rsid w:val="00557BDD"/>
    <w:rPr>
      <w:sz w:val="18"/>
      <w:szCs w:val="18"/>
    </w:rPr>
  </w:style>
  <w:style w:type="character" w:customStyle="1" w:styleId="hps">
    <w:name w:val="hps"/>
    <w:basedOn w:val="a2"/>
    <w:qFormat/>
    <w:rsid w:val="00557BDD"/>
  </w:style>
  <w:style w:type="table" w:customStyle="1" w:styleId="18">
    <w:name w:val="网格型1"/>
    <w:basedOn w:val="a3"/>
    <w:uiPriority w:val="59"/>
    <w:qFormat/>
    <w:rsid w:val="00557B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网格型2"/>
    <w:basedOn w:val="a3"/>
    <w:uiPriority w:val="59"/>
    <w:qFormat/>
    <w:rsid w:val="00557B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0">
    <w:name w:val="Revision"/>
    <w:hidden/>
    <w:uiPriority w:val="99"/>
    <w:unhideWhenUsed/>
    <w:rsid w:val="00EC7D0B"/>
    <w:rPr>
      <w:rFonts w:ascii="Times New Roman" w:eastAsia="宋体" w:hAnsi="Times New Roman" w:cs="Times New Roman"/>
      <w:kern w:val="2"/>
      <w:sz w:val="21"/>
      <w:szCs w:val="24"/>
    </w:rPr>
  </w:style>
  <w:style w:type="character" w:customStyle="1" w:styleId="Charf6">
    <w:name w:val="列出段落 Char"/>
    <w:aliases w:val="表题 Char"/>
    <w:link w:val="afff1"/>
    <w:uiPriority w:val="34"/>
    <w:locked/>
    <w:rsid w:val="00CF130E"/>
    <w:rPr>
      <w:kern w:val="2"/>
      <w:sz w:val="21"/>
      <w:szCs w:val="22"/>
    </w:rPr>
  </w:style>
  <w:style w:type="paragraph" w:styleId="afff1">
    <w:name w:val="List Paragraph"/>
    <w:aliases w:val="表题"/>
    <w:basedOn w:val="a1"/>
    <w:link w:val="Charf6"/>
    <w:uiPriority w:val="34"/>
    <w:qFormat/>
    <w:rsid w:val="00CF130E"/>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844">
      <w:bodyDiv w:val="1"/>
      <w:marLeft w:val="0"/>
      <w:marRight w:val="0"/>
      <w:marTop w:val="0"/>
      <w:marBottom w:val="0"/>
      <w:divBdr>
        <w:top w:val="none" w:sz="0" w:space="0" w:color="auto"/>
        <w:left w:val="none" w:sz="0" w:space="0" w:color="auto"/>
        <w:bottom w:val="none" w:sz="0" w:space="0" w:color="auto"/>
        <w:right w:val="none" w:sz="0" w:space="0" w:color="auto"/>
      </w:divBdr>
      <w:divsChild>
        <w:div w:id="236213170">
          <w:marLeft w:val="0"/>
          <w:marRight w:val="0"/>
          <w:marTop w:val="0"/>
          <w:marBottom w:val="0"/>
          <w:divBdr>
            <w:top w:val="none" w:sz="0" w:space="0" w:color="auto"/>
            <w:left w:val="none" w:sz="0" w:space="0" w:color="auto"/>
            <w:bottom w:val="none" w:sz="0" w:space="0" w:color="auto"/>
            <w:right w:val="none" w:sz="0" w:space="0" w:color="auto"/>
          </w:divBdr>
        </w:div>
      </w:divsChild>
    </w:div>
    <w:div w:id="213933350">
      <w:bodyDiv w:val="1"/>
      <w:marLeft w:val="0"/>
      <w:marRight w:val="0"/>
      <w:marTop w:val="0"/>
      <w:marBottom w:val="0"/>
      <w:divBdr>
        <w:top w:val="none" w:sz="0" w:space="0" w:color="auto"/>
        <w:left w:val="none" w:sz="0" w:space="0" w:color="auto"/>
        <w:bottom w:val="none" w:sz="0" w:space="0" w:color="auto"/>
        <w:right w:val="none" w:sz="0" w:space="0" w:color="auto"/>
      </w:divBdr>
    </w:div>
    <w:div w:id="396755678">
      <w:bodyDiv w:val="1"/>
      <w:marLeft w:val="0"/>
      <w:marRight w:val="0"/>
      <w:marTop w:val="0"/>
      <w:marBottom w:val="0"/>
      <w:divBdr>
        <w:top w:val="none" w:sz="0" w:space="0" w:color="auto"/>
        <w:left w:val="none" w:sz="0" w:space="0" w:color="auto"/>
        <w:bottom w:val="none" w:sz="0" w:space="0" w:color="auto"/>
        <w:right w:val="none" w:sz="0" w:space="0" w:color="auto"/>
      </w:divBdr>
    </w:div>
    <w:div w:id="643241358">
      <w:bodyDiv w:val="1"/>
      <w:marLeft w:val="0"/>
      <w:marRight w:val="0"/>
      <w:marTop w:val="0"/>
      <w:marBottom w:val="0"/>
      <w:divBdr>
        <w:top w:val="none" w:sz="0" w:space="0" w:color="auto"/>
        <w:left w:val="none" w:sz="0" w:space="0" w:color="auto"/>
        <w:bottom w:val="none" w:sz="0" w:space="0" w:color="auto"/>
        <w:right w:val="none" w:sz="0" w:space="0" w:color="auto"/>
      </w:divBdr>
      <w:divsChild>
        <w:div w:id="1145466455">
          <w:marLeft w:val="0"/>
          <w:marRight w:val="0"/>
          <w:marTop w:val="0"/>
          <w:marBottom w:val="0"/>
          <w:divBdr>
            <w:top w:val="none" w:sz="0" w:space="0" w:color="auto"/>
            <w:left w:val="none" w:sz="0" w:space="0" w:color="auto"/>
            <w:bottom w:val="none" w:sz="0" w:space="0" w:color="auto"/>
            <w:right w:val="none" w:sz="0" w:space="0" w:color="auto"/>
          </w:divBdr>
        </w:div>
      </w:divsChild>
    </w:div>
    <w:div w:id="1103840243">
      <w:bodyDiv w:val="1"/>
      <w:marLeft w:val="0"/>
      <w:marRight w:val="0"/>
      <w:marTop w:val="0"/>
      <w:marBottom w:val="0"/>
      <w:divBdr>
        <w:top w:val="none" w:sz="0" w:space="0" w:color="auto"/>
        <w:left w:val="none" w:sz="0" w:space="0" w:color="auto"/>
        <w:bottom w:val="none" w:sz="0" w:space="0" w:color="auto"/>
        <w:right w:val="none" w:sz="0" w:space="0" w:color="auto"/>
      </w:divBdr>
    </w:div>
    <w:div w:id="1325426227">
      <w:bodyDiv w:val="1"/>
      <w:marLeft w:val="0"/>
      <w:marRight w:val="0"/>
      <w:marTop w:val="0"/>
      <w:marBottom w:val="0"/>
      <w:divBdr>
        <w:top w:val="none" w:sz="0" w:space="0" w:color="auto"/>
        <w:left w:val="none" w:sz="0" w:space="0" w:color="auto"/>
        <w:bottom w:val="none" w:sz="0" w:space="0" w:color="auto"/>
        <w:right w:val="none" w:sz="0" w:space="0" w:color="auto"/>
      </w:divBdr>
    </w:div>
    <w:div w:id="1330788767">
      <w:bodyDiv w:val="1"/>
      <w:marLeft w:val="0"/>
      <w:marRight w:val="0"/>
      <w:marTop w:val="0"/>
      <w:marBottom w:val="0"/>
      <w:divBdr>
        <w:top w:val="none" w:sz="0" w:space="0" w:color="auto"/>
        <w:left w:val="none" w:sz="0" w:space="0" w:color="auto"/>
        <w:bottom w:val="none" w:sz="0" w:space="0" w:color="auto"/>
        <w:right w:val="none" w:sz="0" w:space="0" w:color="auto"/>
      </w:divBdr>
    </w:div>
    <w:div w:id="1342662013">
      <w:bodyDiv w:val="1"/>
      <w:marLeft w:val="0"/>
      <w:marRight w:val="0"/>
      <w:marTop w:val="0"/>
      <w:marBottom w:val="0"/>
      <w:divBdr>
        <w:top w:val="none" w:sz="0" w:space="0" w:color="auto"/>
        <w:left w:val="none" w:sz="0" w:space="0" w:color="auto"/>
        <w:bottom w:val="none" w:sz="0" w:space="0" w:color="auto"/>
        <w:right w:val="none" w:sz="0" w:space="0" w:color="auto"/>
      </w:divBdr>
      <w:divsChild>
        <w:div w:id="1974477802">
          <w:marLeft w:val="0"/>
          <w:marRight w:val="0"/>
          <w:marTop w:val="0"/>
          <w:marBottom w:val="0"/>
          <w:divBdr>
            <w:top w:val="none" w:sz="0" w:space="0" w:color="auto"/>
            <w:left w:val="none" w:sz="0" w:space="0" w:color="auto"/>
            <w:bottom w:val="none" w:sz="0" w:space="0" w:color="auto"/>
            <w:right w:val="none" w:sz="0" w:space="0" w:color="auto"/>
          </w:divBdr>
        </w:div>
      </w:divsChild>
    </w:div>
    <w:div w:id="1939019325">
      <w:bodyDiv w:val="1"/>
      <w:marLeft w:val="0"/>
      <w:marRight w:val="0"/>
      <w:marTop w:val="0"/>
      <w:marBottom w:val="0"/>
      <w:divBdr>
        <w:top w:val="none" w:sz="0" w:space="0" w:color="auto"/>
        <w:left w:val="none" w:sz="0" w:space="0" w:color="auto"/>
        <w:bottom w:val="none" w:sz="0" w:space="0" w:color="auto"/>
        <w:right w:val="none" w:sz="0" w:space="0" w:color="auto"/>
      </w:divBdr>
      <w:divsChild>
        <w:div w:id="1411732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04A6D-822F-484A-B523-CD241D7A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17</Pages>
  <Words>2786</Words>
  <Characters>15882</Characters>
  <Application>Microsoft Office Word</Application>
  <DocSecurity>0</DocSecurity>
  <Lines>132</Lines>
  <Paragraphs>37</Paragraphs>
  <ScaleCrop>false</ScaleCrop>
  <Company>Hewlett-Packard Company</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1066</cp:revision>
  <cp:lastPrinted>2017-07-13T09:09:00Z</cp:lastPrinted>
  <dcterms:created xsi:type="dcterms:W3CDTF">2017-07-11T08:36:00Z</dcterms:created>
  <dcterms:modified xsi:type="dcterms:W3CDTF">2017-07-17T05:35:00Z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